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21B6" w14:textId="2B7BC922" w:rsidR="0030103A" w:rsidRDefault="00714FE5" w:rsidP="0010261B">
      <w:pPr>
        <w:pStyle w:val="Title"/>
        <w:spacing w:before="0"/>
      </w:pPr>
      <w:proofErr w:type="spellStart"/>
      <w:r>
        <w:t>Cofnodion</w:t>
      </w:r>
      <w:proofErr w:type="spellEnd"/>
      <w:r>
        <w:t xml:space="preserve"> </w:t>
      </w:r>
      <w:proofErr w:type="spellStart"/>
      <w:r>
        <w:t>Cyfarfod</w:t>
      </w:r>
      <w:proofErr w:type="spellEnd"/>
      <w:r>
        <w:t xml:space="preserve"> </w:t>
      </w:r>
      <w:proofErr w:type="spellStart"/>
      <w:r>
        <w:t>Chwe</w:t>
      </w:r>
      <w:proofErr w:type="spellEnd"/>
      <w:r>
        <w:t xml:space="preserve"> </w:t>
      </w:r>
      <w:proofErr w:type="spellStart"/>
      <w:r>
        <w:t>Deg</w:t>
      </w:r>
      <w:proofErr w:type="spellEnd"/>
      <w:r>
        <w:t xml:space="preserve"> </w:t>
      </w:r>
      <w:proofErr w:type="spellStart"/>
      <w:r>
        <w:t>Pwyllgor</w:t>
      </w:r>
      <w:proofErr w:type="spellEnd"/>
      <w:r>
        <w:t xml:space="preserve"> </w:t>
      </w:r>
      <w:proofErr w:type="spellStart"/>
      <w:r>
        <w:t>Cymru</w:t>
      </w:r>
      <w:proofErr w:type="spellEnd"/>
    </w:p>
    <w:p w14:paraId="17231804" w14:textId="65ADD522" w:rsidR="0030103A" w:rsidRPr="008C5DF1" w:rsidRDefault="00714FE5" w:rsidP="0010261B">
      <w:pPr>
        <w:pStyle w:val="Date"/>
      </w:pPr>
      <w:proofErr w:type="spellStart"/>
      <w:r>
        <w:rPr>
          <w:rStyle w:val="DateChar"/>
        </w:rPr>
        <w:t>Dydd</w:t>
      </w:r>
      <w:proofErr w:type="spellEnd"/>
      <w:r>
        <w:rPr>
          <w:rStyle w:val="DateChar"/>
        </w:rPr>
        <w:t xml:space="preserve"> </w:t>
      </w:r>
      <w:proofErr w:type="spellStart"/>
      <w:r>
        <w:rPr>
          <w:rStyle w:val="DateChar"/>
        </w:rPr>
        <w:t>Mawrth</w:t>
      </w:r>
      <w:proofErr w:type="spellEnd"/>
      <w:r w:rsidR="00F578DA">
        <w:rPr>
          <w:rStyle w:val="DateChar"/>
        </w:rPr>
        <w:t xml:space="preserve"> 11</w:t>
      </w:r>
      <w:r>
        <w:rPr>
          <w:rStyle w:val="DateChar"/>
        </w:rPr>
        <w:t xml:space="preserve"> </w:t>
      </w:r>
      <w:proofErr w:type="spellStart"/>
      <w:r>
        <w:rPr>
          <w:rStyle w:val="DateChar"/>
        </w:rPr>
        <w:t>Ionawr</w:t>
      </w:r>
      <w:proofErr w:type="spellEnd"/>
      <w:r w:rsidR="00F578DA">
        <w:rPr>
          <w:rStyle w:val="DateChar"/>
        </w:rPr>
        <w:t xml:space="preserve"> 2022</w:t>
      </w:r>
      <w:r w:rsidR="0030103A">
        <w:rPr>
          <w:rStyle w:val="DateChar"/>
        </w:rPr>
        <w:t xml:space="preserve"> </w:t>
      </w:r>
    </w:p>
    <w:p w14:paraId="385CFD36" w14:textId="45ADD019" w:rsidR="0030103A" w:rsidRPr="00520A68" w:rsidRDefault="00714FE5" w:rsidP="00080AFB">
      <w:pPr>
        <w:jc w:val="both"/>
        <w:rPr>
          <w:b/>
          <w:sz w:val="28"/>
        </w:rPr>
      </w:pPr>
      <w:proofErr w:type="spellStart"/>
      <w:r>
        <w:rPr>
          <w:b/>
          <w:sz w:val="28"/>
        </w:rPr>
        <w:t>Drwy</w:t>
      </w:r>
      <w:proofErr w:type="spellEnd"/>
      <w:r>
        <w:rPr>
          <w:b/>
          <w:sz w:val="28"/>
        </w:rPr>
        <w:t xml:space="preserve"> </w:t>
      </w:r>
      <w:proofErr w:type="spellStart"/>
      <w:r>
        <w:rPr>
          <w:b/>
          <w:sz w:val="28"/>
        </w:rPr>
        <w:t>ddolen</w:t>
      </w:r>
      <w:proofErr w:type="spellEnd"/>
      <w:r>
        <w:rPr>
          <w:b/>
          <w:sz w:val="28"/>
        </w:rPr>
        <w:t xml:space="preserve"> </w:t>
      </w:r>
      <w:proofErr w:type="spellStart"/>
      <w:r>
        <w:rPr>
          <w:b/>
          <w:sz w:val="28"/>
        </w:rPr>
        <w:t>gwefan</w:t>
      </w:r>
      <w:proofErr w:type="spellEnd"/>
    </w:p>
    <w:p w14:paraId="626ADD74" w14:textId="77777777" w:rsidR="00520A68" w:rsidRDefault="00520A68" w:rsidP="00080AFB">
      <w:pPr>
        <w:pStyle w:val="Documentstatus"/>
        <w:spacing w:before="720"/>
        <w:jc w:val="both"/>
        <w:rPr>
          <w:szCs w:val="36"/>
          <w:highlight w:val="yellow"/>
        </w:rPr>
      </w:pPr>
    </w:p>
    <w:p w14:paraId="38BE8701" w14:textId="77777777" w:rsidR="00E2433D" w:rsidRPr="00465B9E" w:rsidRDefault="00526047" w:rsidP="00080AFB">
      <w:pPr>
        <w:pStyle w:val="Documentstatus"/>
        <w:spacing w:before="720"/>
        <w:jc w:val="both"/>
        <w:rPr>
          <w:szCs w:val="36"/>
          <w:highlight w:val="yellow"/>
        </w:rPr>
      </w:pPr>
      <w:r w:rsidRPr="00465B9E">
        <w:rPr>
          <w:szCs w:val="36"/>
          <w:highlight w:val="yellow"/>
        </w:rPr>
        <w:br w:type="page"/>
      </w:r>
    </w:p>
    <w:bookmarkStart w:id="0" w:name="_Toc14869782" w:displacedByCustomXml="next"/>
    <w:sdt>
      <w:sdtPr>
        <w:rPr>
          <w:color w:val="auto"/>
          <w:sz w:val="24"/>
          <w:szCs w:val="22"/>
        </w:rPr>
        <w:id w:val="-1183818620"/>
        <w:docPartObj>
          <w:docPartGallery w:val="Table of Contents"/>
          <w:docPartUnique/>
        </w:docPartObj>
      </w:sdtPr>
      <w:sdtEndPr>
        <w:rPr>
          <w:b/>
          <w:bCs/>
          <w:noProof/>
        </w:rPr>
      </w:sdtEndPr>
      <w:sdtContent>
        <w:p w14:paraId="004DFF5E" w14:textId="0AC01F2B" w:rsidR="005F7564" w:rsidRDefault="005F7564" w:rsidP="00080AFB">
          <w:pPr>
            <w:pStyle w:val="TOCHeading"/>
            <w:jc w:val="both"/>
          </w:pPr>
          <w:proofErr w:type="spellStart"/>
          <w:r>
            <w:t>C</w:t>
          </w:r>
          <w:r w:rsidR="00A9478D">
            <w:t>ynnwys</w:t>
          </w:r>
          <w:proofErr w:type="spellEnd"/>
        </w:p>
        <w:p w14:paraId="71B31358" w14:textId="2D9CE698" w:rsidR="00E53251" w:rsidRDefault="005F7564" w:rsidP="00080AFB">
          <w:pPr>
            <w:pStyle w:val="TOC2"/>
            <w:tabs>
              <w:tab w:val="right" w:leader="dot" w:pos="8608"/>
            </w:tabs>
            <w:jc w:val="both"/>
            <w:rPr>
              <w:rFonts w:eastAsiaTheme="minorEastAsia"/>
              <w:noProof/>
              <w:sz w:val="22"/>
              <w:lang w:eastAsia="en-GB"/>
            </w:rPr>
          </w:pPr>
          <w:r>
            <w:fldChar w:fldCharType="begin"/>
          </w:r>
          <w:r>
            <w:instrText xml:space="preserve"> TOC \o "1-3" \h \z \u </w:instrText>
          </w:r>
          <w:r>
            <w:fldChar w:fldCharType="separate"/>
          </w:r>
          <w:hyperlink w:anchor="_Toc97902452" w:history="1">
            <w:r w:rsidR="00A9478D">
              <w:rPr>
                <w:rStyle w:val="Hyperlink"/>
                <w:noProof/>
              </w:rPr>
              <w:t>Yn bresennol</w:t>
            </w:r>
            <w:r w:rsidR="00E53251">
              <w:rPr>
                <w:noProof/>
                <w:webHidden/>
              </w:rPr>
              <w:tab/>
            </w:r>
            <w:r w:rsidR="00E53251">
              <w:rPr>
                <w:noProof/>
                <w:webHidden/>
              </w:rPr>
              <w:fldChar w:fldCharType="begin"/>
            </w:r>
            <w:r w:rsidR="00E53251">
              <w:rPr>
                <w:noProof/>
                <w:webHidden/>
              </w:rPr>
              <w:instrText xml:space="preserve"> PAGEREF _Toc97902452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7DFA099B" w14:textId="0BE982F6" w:rsidR="00E53251" w:rsidRDefault="0010261B" w:rsidP="00080AFB">
          <w:pPr>
            <w:pStyle w:val="TOC2"/>
            <w:tabs>
              <w:tab w:val="right" w:leader="dot" w:pos="8608"/>
            </w:tabs>
            <w:jc w:val="both"/>
            <w:rPr>
              <w:rFonts w:eastAsiaTheme="minorEastAsia"/>
              <w:noProof/>
              <w:sz w:val="22"/>
              <w:lang w:eastAsia="en-GB"/>
            </w:rPr>
          </w:pPr>
          <w:hyperlink w:anchor="_Toc97902453" w:history="1">
            <w:r w:rsidR="00A9478D">
              <w:rPr>
                <w:rStyle w:val="Hyperlink"/>
                <w:noProof/>
              </w:rPr>
              <w:t>Yn bresennol hefyd</w:t>
            </w:r>
            <w:r w:rsidR="00E53251">
              <w:rPr>
                <w:noProof/>
                <w:webHidden/>
              </w:rPr>
              <w:tab/>
            </w:r>
            <w:r w:rsidR="00E53251">
              <w:rPr>
                <w:noProof/>
                <w:webHidden/>
              </w:rPr>
              <w:fldChar w:fldCharType="begin"/>
            </w:r>
            <w:r w:rsidR="00E53251">
              <w:rPr>
                <w:noProof/>
                <w:webHidden/>
              </w:rPr>
              <w:instrText xml:space="preserve"> PAGEREF _Toc97902453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7C4F7C36" w14:textId="3B0355A4" w:rsidR="00E53251" w:rsidRDefault="0010261B" w:rsidP="00080AFB">
          <w:pPr>
            <w:pStyle w:val="TOC2"/>
            <w:tabs>
              <w:tab w:val="right" w:leader="dot" w:pos="8608"/>
            </w:tabs>
            <w:jc w:val="both"/>
            <w:rPr>
              <w:rFonts w:eastAsiaTheme="minorEastAsia"/>
              <w:noProof/>
              <w:sz w:val="22"/>
              <w:lang w:eastAsia="en-GB"/>
            </w:rPr>
          </w:pPr>
          <w:hyperlink w:anchor="_Toc97902454" w:history="1">
            <w:r w:rsidR="00A9478D">
              <w:rPr>
                <w:rStyle w:val="Hyperlink"/>
                <w:noProof/>
              </w:rPr>
              <w:t>Ymddiheuriadau</w:t>
            </w:r>
            <w:r w:rsidR="00E53251">
              <w:rPr>
                <w:noProof/>
                <w:webHidden/>
              </w:rPr>
              <w:tab/>
            </w:r>
            <w:r w:rsidR="00E53251">
              <w:rPr>
                <w:noProof/>
                <w:webHidden/>
              </w:rPr>
              <w:fldChar w:fldCharType="begin"/>
            </w:r>
            <w:r w:rsidR="00E53251">
              <w:rPr>
                <w:noProof/>
                <w:webHidden/>
              </w:rPr>
              <w:instrText xml:space="preserve"> PAGEREF _Toc97902454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105D1C08" w14:textId="79BF20E0" w:rsidR="00E53251" w:rsidRDefault="0010261B" w:rsidP="00080AFB">
          <w:pPr>
            <w:pStyle w:val="TOC2"/>
            <w:tabs>
              <w:tab w:val="right" w:leader="dot" w:pos="8608"/>
            </w:tabs>
            <w:jc w:val="both"/>
            <w:rPr>
              <w:rFonts w:eastAsiaTheme="minorEastAsia"/>
              <w:noProof/>
              <w:sz w:val="22"/>
              <w:lang w:eastAsia="en-GB"/>
            </w:rPr>
          </w:pPr>
          <w:hyperlink w:anchor="_Toc97902455" w:history="1">
            <w:r w:rsidR="00A9478D">
              <w:rPr>
                <w:rStyle w:val="Hyperlink"/>
                <w:noProof/>
              </w:rPr>
              <w:t>Yn absennol</w:t>
            </w:r>
            <w:r w:rsidR="00E53251">
              <w:rPr>
                <w:noProof/>
                <w:webHidden/>
              </w:rPr>
              <w:tab/>
            </w:r>
            <w:r w:rsidR="00E53251">
              <w:rPr>
                <w:noProof/>
                <w:webHidden/>
              </w:rPr>
              <w:fldChar w:fldCharType="begin"/>
            </w:r>
            <w:r w:rsidR="00E53251">
              <w:rPr>
                <w:noProof/>
                <w:webHidden/>
              </w:rPr>
              <w:instrText xml:space="preserve"> PAGEREF _Toc97902455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5F090E7C" w14:textId="623F2BEC" w:rsidR="00E53251" w:rsidRDefault="0010261B" w:rsidP="00080AFB">
          <w:pPr>
            <w:pStyle w:val="TOC2"/>
            <w:tabs>
              <w:tab w:val="right" w:leader="dot" w:pos="8608"/>
            </w:tabs>
            <w:jc w:val="both"/>
            <w:rPr>
              <w:rFonts w:eastAsiaTheme="minorEastAsia"/>
              <w:noProof/>
              <w:sz w:val="22"/>
              <w:lang w:eastAsia="en-GB"/>
            </w:rPr>
          </w:pPr>
          <w:hyperlink w:anchor="_Toc97902456" w:history="1">
            <w:r w:rsidR="00E53251" w:rsidRPr="00A9478D">
              <w:rPr>
                <w:rStyle w:val="Hyperlink"/>
                <w:noProof/>
              </w:rPr>
              <w:t xml:space="preserve">1. </w:t>
            </w:r>
            <w:r w:rsidR="00A9478D" w:rsidRPr="00A9478D">
              <w:rPr>
                <w:rStyle w:val="Hyperlink"/>
                <w:noProof/>
              </w:rPr>
              <w:t>Croeso, Cyflwyniadau a Datganiadau Buddion</w:t>
            </w:r>
            <w:r w:rsidR="00E53251" w:rsidRPr="00A9478D">
              <w:rPr>
                <w:rStyle w:val="Hyperlink"/>
                <w:noProof/>
                <w:webHidden/>
              </w:rPr>
              <w:tab/>
            </w:r>
            <w:r w:rsidR="00E53251" w:rsidRPr="00A9478D">
              <w:rPr>
                <w:rStyle w:val="Hyperlink"/>
                <w:noProof/>
                <w:webHidden/>
              </w:rPr>
              <w:fldChar w:fldCharType="begin"/>
            </w:r>
            <w:r w:rsidR="00E53251" w:rsidRPr="00A9478D">
              <w:rPr>
                <w:rStyle w:val="Hyperlink"/>
                <w:noProof/>
                <w:webHidden/>
              </w:rPr>
              <w:instrText xml:space="preserve"> PAGEREF _Toc97902456 \h </w:instrText>
            </w:r>
            <w:r w:rsidR="00E53251" w:rsidRPr="00A9478D">
              <w:rPr>
                <w:rStyle w:val="Hyperlink"/>
                <w:noProof/>
                <w:webHidden/>
              </w:rPr>
            </w:r>
            <w:r w:rsidR="00E53251" w:rsidRPr="00A9478D">
              <w:rPr>
                <w:rStyle w:val="Hyperlink"/>
                <w:noProof/>
                <w:webHidden/>
              </w:rPr>
              <w:fldChar w:fldCharType="separate"/>
            </w:r>
            <w:r w:rsidR="00E53251" w:rsidRPr="00A9478D">
              <w:rPr>
                <w:rStyle w:val="Hyperlink"/>
                <w:noProof/>
                <w:webHidden/>
              </w:rPr>
              <w:t>3</w:t>
            </w:r>
            <w:r w:rsidR="00E53251" w:rsidRPr="00A9478D">
              <w:rPr>
                <w:rStyle w:val="Hyperlink"/>
                <w:noProof/>
                <w:webHidden/>
              </w:rPr>
              <w:fldChar w:fldCharType="end"/>
            </w:r>
          </w:hyperlink>
        </w:p>
        <w:p w14:paraId="797D91FF" w14:textId="3259D3FB" w:rsidR="00E53251" w:rsidRDefault="0010261B" w:rsidP="00080AFB">
          <w:pPr>
            <w:pStyle w:val="TOC2"/>
            <w:tabs>
              <w:tab w:val="right" w:leader="dot" w:pos="8608"/>
            </w:tabs>
            <w:jc w:val="both"/>
            <w:rPr>
              <w:rFonts w:eastAsiaTheme="minorEastAsia"/>
              <w:noProof/>
              <w:sz w:val="22"/>
              <w:lang w:eastAsia="en-GB"/>
            </w:rPr>
          </w:pPr>
          <w:hyperlink w:anchor="_Toc97902457" w:history="1">
            <w:r w:rsidR="009B7F94">
              <w:rPr>
                <w:rStyle w:val="Hyperlink"/>
                <w:noProof/>
              </w:rPr>
              <w:t xml:space="preserve">2. </w:t>
            </w:r>
            <w:r w:rsidR="009B7F94" w:rsidRPr="009B7F94">
              <w:rPr>
                <w:rStyle w:val="Hyperlink"/>
                <w:noProof/>
              </w:rPr>
              <w:t>Cofnodion cyfarfod 5</w:t>
            </w:r>
            <w:r w:rsidR="009B7F94">
              <w:rPr>
                <w:rStyle w:val="Hyperlink"/>
                <w:noProof/>
              </w:rPr>
              <w:t>9</w:t>
            </w:r>
            <w:r w:rsidR="009B7F94" w:rsidRPr="009B7F94">
              <w:rPr>
                <w:rStyle w:val="Hyperlink"/>
                <w:noProof/>
              </w:rPr>
              <w:t xml:space="preserve"> Pwyllgor Cymru (CCHD PC</w:t>
            </w:r>
            <w:r w:rsidR="00E53251" w:rsidRPr="009B7F94">
              <w:rPr>
                <w:rStyle w:val="Hyperlink"/>
                <w:noProof/>
              </w:rPr>
              <w:t xml:space="preserve"> 60.01)</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_Toc97902457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3</w:t>
            </w:r>
            <w:r w:rsidR="00E53251" w:rsidRPr="009B7F94">
              <w:rPr>
                <w:rStyle w:val="Hyperlink"/>
                <w:noProof/>
                <w:webHidden/>
              </w:rPr>
              <w:fldChar w:fldCharType="end"/>
            </w:r>
          </w:hyperlink>
        </w:p>
        <w:p w14:paraId="6156D381" w14:textId="5769A583" w:rsidR="00E53251" w:rsidRDefault="0010261B" w:rsidP="00080AFB">
          <w:pPr>
            <w:pStyle w:val="TOC2"/>
            <w:tabs>
              <w:tab w:val="right" w:leader="dot" w:pos="8608"/>
            </w:tabs>
            <w:jc w:val="both"/>
            <w:rPr>
              <w:rFonts w:eastAsiaTheme="minorEastAsia"/>
              <w:noProof/>
              <w:sz w:val="22"/>
              <w:lang w:eastAsia="en-GB"/>
            </w:rPr>
          </w:pPr>
          <w:hyperlink w:anchor="_Toc97902458" w:history="1">
            <w:r w:rsidR="009B7F94">
              <w:rPr>
                <w:rStyle w:val="Hyperlink"/>
                <w:noProof/>
              </w:rPr>
              <w:t xml:space="preserve">3. </w:t>
            </w:r>
            <w:r w:rsidR="009B7F94" w:rsidRPr="009B7F94">
              <w:rPr>
                <w:rStyle w:val="Hyperlink"/>
                <w:noProof/>
              </w:rPr>
              <w:t>Materion cyfredol yn codi (CCHD PC</w:t>
            </w:r>
            <w:r w:rsidR="00E53251" w:rsidRPr="009B7F94">
              <w:rPr>
                <w:rStyle w:val="Hyperlink"/>
                <w:noProof/>
              </w:rPr>
              <w:t xml:space="preserve"> 60.02)</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_Toc97902458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3</w:t>
            </w:r>
            <w:r w:rsidR="00E53251" w:rsidRPr="009B7F94">
              <w:rPr>
                <w:rStyle w:val="Hyperlink"/>
                <w:noProof/>
                <w:webHidden/>
              </w:rPr>
              <w:fldChar w:fldCharType="end"/>
            </w:r>
          </w:hyperlink>
        </w:p>
        <w:p w14:paraId="5AFCDD0B" w14:textId="4D515713" w:rsidR="00E53251" w:rsidRDefault="0010261B" w:rsidP="00080AFB">
          <w:pPr>
            <w:pStyle w:val="TOC2"/>
            <w:tabs>
              <w:tab w:val="right" w:leader="dot" w:pos="8608"/>
            </w:tabs>
            <w:jc w:val="both"/>
            <w:rPr>
              <w:rFonts w:eastAsiaTheme="minorEastAsia"/>
              <w:noProof/>
              <w:sz w:val="22"/>
              <w:lang w:eastAsia="en-GB"/>
            </w:rPr>
          </w:pPr>
          <w:hyperlink w:anchor="_Toc97902459" w:history="1">
            <w:r w:rsidR="009B7F94">
              <w:rPr>
                <w:rStyle w:val="Hyperlink"/>
                <w:noProof/>
              </w:rPr>
              <w:t xml:space="preserve">4. </w:t>
            </w:r>
            <w:r w:rsidR="009B7F94" w:rsidRPr="009B7F94">
              <w:rPr>
                <w:rStyle w:val="Hyperlink"/>
                <w:noProof/>
              </w:rPr>
              <w:t>Adroddiad y Cadeirydd Dros Dro (CCHD PC</w:t>
            </w:r>
            <w:r w:rsidR="00E53251" w:rsidRPr="009B7F94">
              <w:rPr>
                <w:rStyle w:val="Hyperlink"/>
                <w:noProof/>
              </w:rPr>
              <w:t xml:space="preserve"> 60.03)</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_Toc97902459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4</w:t>
            </w:r>
            <w:r w:rsidR="00E53251" w:rsidRPr="009B7F94">
              <w:rPr>
                <w:rStyle w:val="Hyperlink"/>
                <w:noProof/>
                <w:webHidden/>
              </w:rPr>
              <w:fldChar w:fldCharType="end"/>
            </w:r>
          </w:hyperlink>
        </w:p>
        <w:p w14:paraId="31B8DF64" w14:textId="3B639235" w:rsidR="00E53251" w:rsidRPr="008442A6" w:rsidRDefault="0010261B" w:rsidP="0010261B">
          <w:pPr>
            <w:pStyle w:val="TOC2"/>
            <w:tabs>
              <w:tab w:val="right" w:leader="dot" w:pos="8608"/>
            </w:tabs>
            <w:rPr>
              <w:rFonts w:eastAsiaTheme="minorEastAsia"/>
              <w:noProof/>
              <w:sz w:val="22"/>
              <w:lang w:eastAsia="en-GB"/>
            </w:rPr>
          </w:pPr>
          <w:hyperlink w:anchor="_Toc97902460" w:history="1">
            <w:r w:rsidR="009B7F94">
              <w:rPr>
                <w:rStyle w:val="Hyperlink"/>
                <w:noProof/>
              </w:rPr>
              <w:t xml:space="preserve">5. </w:t>
            </w:r>
            <w:r w:rsidR="009B7F94" w:rsidRPr="009B7F94">
              <w:rPr>
                <w:rStyle w:val="Hyperlink"/>
                <w:noProof/>
                <w:lang w:val="cy-GB"/>
              </w:rPr>
              <w:t>Cynllun Strategol a Chynllunio Busnes 2022/23</w:t>
            </w:r>
            <w:r w:rsidR="009B7F94">
              <w:rPr>
                <w:rStyle w:val="Hyperlink"/>
                <w:noProof/>
                <w:lang w:val="cy-GB"/>
              </w:rPr>
              <w:t>: Ffrydiau Gwaith Arfaethedig (CCHD</w:t>
            </w:r>
            <w:r w:rsidR="009B7F94" w:rsidRPr="009B7F94">
              <w:rPr>
                <w:rStyle w:val="Hyperlink"/>
                <w:noProof/>
                <w:lang w:val="cy-GB"/>
              </w:rPr>
              <w:t xml:space="preserve"> </w:t>
            </w:r>
            <w:r w:rsidR="009B7F94">
              <w:rPr>
                <w:rStyle w:val="Hyperlink"/>
                <w:noProof/>
                <w:lang w:val="cy-GB"/>
              </w:rPr>
              <w:t>PC 60.04, CCHD P</w:t>
            </w:r>
            <w:r w:rsidR="009B7F94" w:rsidRPr="009B7F94">
              <w:rPr>
                <w:rStyle w:val="Hyperlink"/>
                <w:noProof/>
                <w:lang w:val="cy-GB"/>
              </w:rPr>
              <w:t>C 60.04 A</w:t>
            </w:r>
            <w:r w:rsidR="009B7F94">
              <w:rPr>
                <w:rStyle w:val="Hyperlink"/>
                <w:noProof/>
                <w:lang w:val="cy-GB"/>
              </w:rPr>
              <w:t>todiad</w:t>
            </w:r>
            <w:r w:rsidR="009B7F94" w:rsidRPr="009B7F94">
              <w:rPr>
                <w:rStyle w:val="Hyperlink"/>
                <w:noProof/>
                <w:lang w:val="cy-GB"/>
              </w:rPr>
              <w:t xml:space="preserve"> A, </w:t>
            </w:r>
            <w:r w:rsidR="009B7F94">
              <w:rPr>
                <w:rStyle w:val="Hyperlink"/>
                <w:noProof/>
                <w:lang w:val="cy-GB"/>
              </w:rPr>
              <w:t>CCHD PC</w:t>
            </w:r>
            <w:r w:rsidR="009B7F94" w:rsidRPr="009B7F94">
              <w:rPr>
                <w:rStyle w:val="Hyperlink"/>
                <w:noProof/>
                <w:lang w:val="cy-GB"/>
              </w:rPr>
              <w:t xml:space="preserve"> 60.04 Atodiad B, </w:t>
            </w:r>
            <w:r w:rsidR="009B7F94">
              <w:rPr>
                <w:rStyle w:val="Hyperlink"/>
                <w:noProof/>
                <w:lang w:val="cy-GB"/>
              </w:rPr>
              <w:t>CCHD PC</w:t>
            </w:r>
            <w:r w:rsidR="009B7F94" w:rsidRPr="009B7F94">
              <w:rPr>
                <w:rStyle w:val="Hyperlink"/>
                <w:noProof/>
                <w:lang w:val="cy-GB"/>
              </w:rPr>
              <w:t xml:space="preserve"> 60.04 A</w:t>
            </w:r>
            <w:r w:rsidR="009B7F94">
              <w:rPr>
                <w:rStyle w:val="Hyperlink"/>
                <w:noProof/>
                <w:lang w:val="cy-GB"/>
              </w:rPr>
              <w:t>todiad</w:t>
            </w:r>
            <w:r w:rsidR="009B7F94" w:rsidRPr="009B7F94">
              <w:rPr>
                <w:rStyle w:val="Hyperlink"/>
                <w:noProof/>
                <w:lang w:val="cy-GB"/>
              </w:rPr>
              <w:t xml:space="preserve"> C, </w:t>
            </w:r>
            <w:r w:rsidR="009B7F94">
              <w:rPr>
                <w:rStyle w:val="Hyperlink"/>
                <w:noProof/>
                <w:lang w:val="cy-GB"/>
              </w:rPr>
              <w:t>CCHD PC</w:t>
            </w:r>
            <w:r w:rsidR="009B7F94" w:rsidRPr="009B7F94">
              <w:rPr>
                <w:rStyle w:val="Hyperlink"/>
                <w:noProof/>
                <w:lang w:val="cy-GB"/>
              </w:rPr>
              <w:t xml:space="preserve"> 60.04 Atodiad D)</w:t>
            </w:r>
            <w:r w:rsidR="00E53251" w:rsidRPr="009B7F94">
              <w:rPr>
                <w:rStyle w:val="Hyperlink"/>
                <w:noProof/>
                <w:webHidden/>
              </w:rPr>
              <w:tab/>
            </w:r>
          </w:hyperlink>
          <w:r w:rsidR="008442A6">
            <w:rPr>
              <w:rStyle w:val="Hyperlink"/>
              <w:noProof/>
              <w:u w:val="none"/>
            </w:rPr>
            <w:t>4</w:t>
          </w:r>
        </w:p>
        <w:p w14:paraId="1C5EC47D" w14:textId="15A78622" w:rsidR="00E53251" w:rsidRDefault="0010261B" w:rsidP="0010261B">
          <w:pPr>
            <w:pStyle w:val="TOC2"/>
            <w:tabs>
              <w:tab w:val="right" w:leader="dot" w:pos="8608"/>
            </w:tabs>
            <w:rPr>
              <w:rFonts w:eastAsiaTheme="minorEastAsia"/>
              <w:noProof/>
              <w:sz w:val="22"/>
              <w:lang w:eastAsia="en-GB"/>
            </w:rPr>
          </w:pPr>
          <w:hyperlink w:anchor="_Toc97902461" w:history="1">
            <w:r w:rsidR="009B7F94">
              <w:rPr>
                <w:rStyle w:val="Hyperlink"/>
                <w:noProof/>
              </w:rPr>
              <w:t xml:space="preserve">6. </w:t>
            </w:r>
            <w:r w:rsidR="009B7F94" w:rsidRPr="009B7F94">
              <w:rPr>
                <w:rStyle w:val="Hyperlink"/>
                <w:noProof/>
                <w:lang w:val="cy-GB"/>
              </w:rPr>
              <w:t>Hyrwyddo cyfle cyfartal trwy benderfyniadau buddsoddi</w:t>
            </w:r>
            <w:r w:rsidR="009B7F94" w:rsidRPr="009B7F94">
              <w:rPr>
                <w:rStyle w:val="Hyperlink"/>
                <w:noProof/>
              </w:rPr>
              <w:t xml:space="preserve"> </w:t>
            </w:r>
            <w:r w:rsidR="00E53251" w:rsidRPr="009B7F94">
              <w:rPr>
                <w:rStyle w:val="Hyperlink"/>
                <w:noProof/>
              </w:rPr>
              <w:t>(</w:t>
            </w:r>
            <w:r w:rsidR="009B7F94">
              <w:rPr>
                <w:rStyle w:val="Hyperlink"/>
                <w:noProof/>
              </w:rPr>
              <w:t>CCHD</w:t>
            </w:r>
            <w:r w:rsidR="00E53251" w:rsidRPr="009B7F94">
              <w:rPr>
                <w:rStyle w:val="Hyperlink"/>
                <w:noProof/>
              </w:rPr>
              <w:t xml:space="preserve"> </w:t>
            </w:r>
            <w:r w:rsidR="009B7F94">
              <w:rPr>
                <w:rStyle w:val="Hyperlink"/>
                <w:noProof/>
              </w:rPr>
              <w:t>P</w:t>
            </w:r>
            <w:r w:rsidR="00E53251" w:rsidRPr="009B7F94">
              <w:rPr>
                <w:rStyle w:val="Hyperlink"/>
                <w:noProof/>
              </w:rPr>
              <w:t>C 60.05)</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_Toc97902461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6</w:t>
            </w:r>
            <w:r w:rsidR="00E53251" w:rsidRPr="009B7F94">
              <w:rPr>
                <w:rStyle w:val="Hyperlink"/>
                <w:noProof/>
                <w:webHidden/>
              </w:rPr>
              <w:fldChar w:fldCharType="end"/>
            </w:r>
          </w:hyperlink>
        </w:p>
        <w:p w14:paraId="7AA4BBFC" w14:textId="4CC8CD3E" w:rsidR="00E53251" w:rsidRDefault="0010261B" w:rsidP="0010261B">
          <w:pPr>
            <w:pStyle w:val="TOC2"/>
            <w:tabs>
              <w:tab w:val="right" w:leader="dot" w:pos="8608"/>
            </w:tabs>
            <w:rPr>
              <w:rFonts w:eastAsiaTheme="minorEastAsia"/>
              <w:noProof/>
              <w:sz w:val="22"/>
              <w:lang w:eastAsia="en-GB"/>
            </w:rPr>
          </w:pPr>
          <w:hyperlink w:anchor="_Toc97902462" w:history="1">
            <w:r w:rsidR="00BF2A18">
              <w:rPr>
                <w:rStyle w:val="Hyperlink"/>
                <w:noProof/>
              </w:rPr>
              <w:t xml:space="preserve">7. </w:t>
            </w:r>
            <w:r w:rsidR="009B7F94" w:rsidRPr="009B7F94">
              <w:rPr>
                <w:rStyle w:val="Hyperlink"/>
                <w:noProof/>
              </w:rPr>
              <w:t>Diweddariad y Prif Weithredwr gyda mewnbwn gan y Prif Swyddog Strategaeth a Pholisi</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_Toc97902462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9</w:t>
            </w:r>
            <w:r w:rsidR="00E53251" w:rsidRPr="009B7F94">
              <w:rPr>
                <w:rStyle w:val="Hyperlink"/>
                <w:noProof/>
                <w:webHidden/>
              </w:rPr>
              <w:fldChar w:fldCharType="end"/>
            </w:r>
          </w:hyperlink>
        </w:p>
        <w:p w14:paraId="1CCCA4D1" w14:textId="362B1686" w:rsidR="00E53251" w:rsidRDefault="0010261B" w:rsidP="00080AFB">
          <w:pPr>
            <w:pStyle w:val="TOC2"/>
            <w:tabs>
              <w:tab w:val="right" w:leader="dot" w:pos="8608"/>
            </w:tabs>
            <w:jc w:val="both"/>
            <w:rPr>
              <w:rFonts w:eastAsiaTheme="minorEastAsia"/>
              <w:noProof/>
              <w:sz w:val="22"/>
              <w:lang w:eastAsia="en-GB"/>
            </w:rPr>
          </w:pPr>
          <w:hyperlink w:anchor="_Toc97902463" w:history="1">
            <w:r w:rsidR="009B7F94">
              <w:rPr>
                <w:rStyle w:val="Hyperlink"/>
                <w:noProof/>
              </w:rPr>
              <w:t xml:space="preserve">8. </w:t>
            </w:r>
            <w:r w:rsidR="009B7F94" w:rsidRPr="009B7F94">
              <w:rPr>
                <w:rStyle w:val="Hyperlink"/>
                <w:noProof/>
                <w:lang w:val="cy-GB"/>
              </w:rPr>
              <w:t xml:space="preserve">Swyddogaethau Rheoleiddio </w:t>
            </w:r>
            <w:r w:rsidR="009B7F94">
              <w:rPr>
                <w:rStyle w:val="Hyperlink"/>
                <w:noProof/>
                <w:lang w:val="cy-GB"/>
              </w:rPr>
              <w:t>CCHD</w:t>
            </w:r>
            <w:r w:rsidR="00E53251" w:rsidRPr="009B7F94">
              <w:rPr>
                <w:rStyle w:val="Hyperlink"/>
                <w:noProof/>
              </w:rPr>
              <w:t xml:space="preserve"> (</w:t>
            </w:r>
            <w:r w:rsidR="009B7F94">
              <w:rPr>
                <w:rStyle w:val="Hyperlink"/>
                <w:noProof/>
              </w:rPr>
              <w:t>CCHD PC</w:t>
            </w:r>
            <w:r w:rsidR="00E53251" w:rsidRPr="009B7F94">
              <w:rPr>
                <w:rStyle w:val="Hyperlink"/>
                <w:noProof/>
              </w:rPr>
              <w:t xml:space="preserve"> 60.06)</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_Toc97902463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10</w:t>
            </w:r>
            <w:r w:rsidR="00E53251" w:rsidRPr="009B7F94">
              <w:rPr>
                <w:rStyle w:val="Hyperlink"/>
                <w:noProof/>
                <w:webHidden/>
              </w:rPr>
              <w:fldChar w:fldCharType="end"/>
            </w:r>
          </w:hyperlink>
        </w:p>
        <w:p w14:paraId="71DB998C" w14:textId="702377B1" w:rsidR="00E53251" w:rsidRDefault="0010261B" w:rsidP="00080AFB">
          <w:pPr>
            <w:pStyle w:val="TOC2"/>
            <w:tabs>
              <w:tab w:val="right" w:leader="dot" w:pos="8608"/>
            </w:tabs>
            <w:jc w:val="both"/>
            <w:rPr>
              <w:rFonts w:eastAsiaTheme="minorEastAsia"/>
              <w:noProof/>
              <w:sz w:val="22"/>
              <w:lang w:eastAsia="en-GB"/>
            </w:rPr>
          </w:pPr>
          <w:hyperlink w:anchor="_Toc97902464" w:history="1">
            <w:r w:rsidR="009B7F94">
              <w:rPr>
                <w:rStyle w:val="Hyperlink"/>
                <w:noProof/>
              </w:rPr>
              <w:t>9. Therapi Trosi</w:t>
            </w:r>
            <w:r w:rsidR="00E53251" w:rsidRPr="00296C47">
              <w:rPr>
                <w:rStyle w:val="Hyperlink"/>
                <w:noProof/>
              </w:rPr>
              <w:t xml:space="preserve"> (</w:t>
            </w:r>
            <w:r w:rsidR="009B7F94">
              <w:rPr>
                <w:rStyle w:val="Hyperlink"/>
                <w:noProof/>
              </w:rPr>
              <w:t>CCHD</w:t>
            </w:r>
            <w:r w:rsidR="00E53251" w:rsidRPr="00296C47">
              <w:rPr>
                <w:rStyle w:val="Hyperlink"/>
                <w:noProof/>
              </w:rPr>
              <w:t xml:space="preserve"> </w:t>
            </w:r>
            <w:r w:rsidR="009B7F94">
              <w:rPr>
                <w:rStyle w:val="Hyperlink"/>
                <w:noProof/>
              </w:rPr>
              <w:t>P</w:t>
            </w:r>
            <w:r w:rsidR="00E53251" w:rsidRPr="00296C47">
              <w:rPr>
                <w:rStyle w:val="Hyperlink"/>
                <w:noProof/>
              </w:rPr>
              <w:t>C 60.07)</w:t>
            </w:r>
            <w:r w:rsidR="00E53251">
              <w:rPr>
                <w:noProof/>
                <w:webHidden/>
              </w:rPr>
              <w:tab/>
            </w:r>
            <w:r w:rsidR="00E53251">
              <w:rPr>
                <w:noProof/>
                <w:webHidden/>
              </w:rPr>
              <w:fldChar w:fldCharType="begin"/>
            </w:r>
            <w:r w:rsidR="00E53251">
              <w:rPr>
                <w:noProof/>
                <w:webHidden/>
              </w:rPr>
              <w:instrText xml:space="preserve"> PAGEREF _Toc97902464 \h </w:instrText>
            </w:r>
            <w:r w:rsidR="00E53251">
              <w:rPr>
                <w:noProof/>
                <w:webHidden/>
              </w:rPr>
            </w:r>
            <w:r w:rsidR="00E53251">
              <w:rPr>
                <w:noProof/>
                <w:webHidden/>
              </w:rPr>
              <w:fldChar w:fldCharType="separate"/>
            </w:r>
            <w:r w:rsidR="00E53251">
              <w:rPr>
                <w:noProof/>
                <w:webHidden/>
              </w:rPr>
              <w:t>12</w:t>
            </w:r>
            <w:r w:rsidR="00E53251">
              <w:rPr>
                <w:noProof/>
                <w:webHidden/>
              </w:rPr>
              <w:fldChar w:fldCharType="end"/>
            </w:r>
          </w:hyperlink>
        </w:p>
        <w:p w14:paraId="109E95D6" w14:textId="00DB64D7" w:rsidR="00E53251" w:rsidRDefault="0010261B" w:rsidP="00080AFB">
          <w:pPr>
            <w:pStyle w:val="TOC2"/>
            <w:tabs>
              <w:tab w:val="right" w:leader="dot" w:pos="8608"/>
            </w:tabs>
            <w:jc w:val="both"/>
            <w:rPr>
              <w:rFonts w:eastAsiaTheme="minorEastAsia"/>
              <w:noProof/>
              <w:sz w:val="22"/>
              <w:lang w:eastAsia="en-GB"/>
            </w:rPr>
          </w:pPr>
          <w:hyperlink w:anchor="_Toc97902465" w:history="1">
            <w:r w:rsidR="009B7F94">
              <w:rPr>
                <w:rStyle w:val="Hyperlink"/>
                <w:noProof/>
              </w:rPr>
              <w:t xml:space="preserve">10. </w:t>
            </w:r>
            <w:r w:rsidR="009B7F94" w:rsidRPr="009B7F94">
              <w:rPr>
                <w:rStyle w:val="Hyperlink"/>
                <w:noProof/>
                <w:lang w:val="cy-GB"/>
              </w:rPr>
              <w:t>Ymholiad Gofal Cymdeithasol</w:t>
            </w:r>
            <w:r w:rsidR="00E53251" w:rsidRPr="009B7F94">
              <w:rPr>
                <w:rStyle w:val="Hyperlink"/>
                <w:noProof/>
              </w:rPr>
              <w:t xml:space="preserve"> (</w:t>
            </w:r>
            <w:r w:rsidR="009B7F94">
              <w:rPr>
                <w:rStyle w:val="Hyperlink"/>
                <w:noProof/>
              </w:rPr>
              <w:t>CCHD</w:t>
            </w:r>
            <w:r w:rsidR="00E53251" w:rsidRPr="009B7F94">
              <w:rPr>
                <w:rStyle w:val="Hyperlink"/>
                <w:noProof/>
              </w:rPr>
              <w:t xml:space="preserve"> </w:t>
            </w:r>
            <w:r w:rsidR="009B7F94">
              <w:rPr>
                <w:rStyle w:val="Hyperlink"/>
                <w:noProof/>
              </w:rPr>
              <w:t>P</w:t>
            </w:r>
            <w:r w:rsidR="00E53251" w:rsidRPr="009B7F94">
              <w:rPr>
                <w:rStyle w:val="Hyperlink"/>
                <w:noProof/>
              </w:rPr>
              <w:t>C 60.08)</w:t>
            </w:r>
            <w:r w:rsidR="00E53251" w:rsidRPr="009B7F94">
              <w:rPr>
                <w:rStyle w:val="Hyperlink"/>
                <w:noProof/>
                <w:webHidden/>
              </w:rPr>
              <w:tab/>
            </w:r>
            <w:r w:rsidR="00E53251" w:rsidRPr="009B7F94">
              <w:rPr>
                <w:rStyle w:val="Hyperlink"/>
                <w:noProof/>
                <w:webHidden/>
              </w:rPr>
              <w:fldChar w:fldCharType="begin"/>
            </w:r>
            <w:r w:rsidR="00E53251" w:rsidRPr="009B7F94">
              <w:rPr>
                <w:rStyle w:val="Hyperlink"/>
                <w:noProof/>
                <w:webHidden/>
              </w:rPr>
              <w:instrText xml:space="preserve"> PAGEREF _Toc97902465 \h </w:instrText>
            </w:r>
            <w:r w:rsidR="00E53251" w:rsidRPr="009B7F94">
              <w:rPr>
                <w:rStyle w:val="Hyperlink"/>
                <w:noProof/>
                <w:webHidden/>
              </w:rPr>
            </w:r>
            <w:r w:rsidR="00E53251" w:rsidRPr="009B7F94">
              <w:rPr>
                <w:rStyle w:val="Hyperlink"/>
                <w:noProof/>
                <w:webHidden/>
              </w:rPr>
              <w:fldChar w:fldCharType="separate"/>
            </w:r>
            <w:r w:rsidR="00E53251" w:rsidRPr="009B7F94">
              <w:rPr>
                <w:rStyle w:val="Hyperlink"/>
                <w:noProof/>
                <w:webHidden/>
              </w:rPr>
              <w:t>1</w:t>
            </w:r>
            <w:r w:rsidR="003228ED">
              <w:rPr>
                <w:rStyle w:val="Hyperlink"/>
                <w:noProof/>
                <w:webHidden/>
              </w:rPr>
              <w:t>2</w:t>
            </w:r>
            <w:r w:rsidR="00E53251" w:rsidRPr="009B7F94">
              <w:rPr>
                <w:rStyle w:val="Hyperlink"/>
                <w:noProof/>
                <w:webHidden/>
              </w:rPr>
              <w:fldChar w:fldCharType="end"/>
            </w:r>
          </w:hyperlink>
        </w:p>
        <w:p w14:paraId="2EE6DD87" w14:textId="5344AD6B" w:rsidR="00E53251" w:rsidRDefault="0010261B" w:rsidP="00080AFB">
          <w:pPr>
            <w:pStyle w:val="TOC2"/>
            <w:tabs>
              <w:tab w:val="right" w:leader="dot" w:pos="8608"/>
            </w:tabs>
            <w:jc w:val="both"/>
            <w:rPr>
              <w:rFonts w:eastAsiaTheme="minorEastAsia"/>
              <w:noProof/>
              <w:sz w:val="22"/>
              <w:lang w:eastAsia="en-GB"/>
            </w:rPr>
          </w:pPr>
          <w:hyperlink w:anchor="_Toc97902466" w:history="1">
            <w:r w:rsidR="00BF2A18">
              <w:rPr>
                <w:rStyle w:val="Hyperlink"/>
                <w:noProof/>
              </w:rPr>
              <w:t>11. Adroddiad Pennaeth Cymru</w:t>
            </w:r>
            <w:r w:rsidR="00E53251" w:rsidRPr="00296C47">
              <w:rPr>
                <w:rStyle w:val="Hyperlink"/>
                <w:noProof/>
              </w:rPr>
              <w:t xml:space="preserve"> (</w:t>
            </w:r>
            <w:r w:rsidR="00BF2A18">
              <w:rPr>
                <w:rStyle w:val="Hyperlink"/>
                <w:noProof/>
              </w:rPr>
              <w:t>CCHD</w:t>
            </w:r>
            <w:r w:rsidR="00E53251" w:rsidRPr="00296C47">
              <w:rPr>
                <w:rStyle w:val="Hyperlink"/>
                <w:noProof/>
              </w:rPr>
              <w:t xml:space="preserve"> </w:t>
            </w:r>
            <w:r w:rsidR="00BF2A18">
              <w:rPr>
                <w:rStyle w:val="Hyperlink"/>
                <w:noProof/>
              </w:rPr>
              <w:t>P</w:t>
            </w:r>
            <w:r w:rsidR="00E53251" w:rsidRPr="00296C47">
              <w:rPr>
                <w:rStyle w:val="Hyperlink"/>
                <w:noProof/>
              </w:rPr>
              <w:t xml:space="preserve">C 60.09, </w:t>
            </w:r>
            <w:r w:rsidR="00BF2A18">
              <w:rPr>
                <w:rStyle w:val="Hyperlink"/>
                <w:noProof/>
              </w:rPr>
              <w:t>CCHD P</w:t>
            </w:r>
            <w:r w:rsidR="00E53251" w:rsidRPr="00296C47">
              <w:rPr>
                <w:rStyle w:val="Hyperlink"/>
                <w:noProof/>
              </w:rPr>
              <w:t>C 60.10)</w:t>
            </w:r>
            <w:r w:rsidR="00E53251">
              <w:rPr>
                <w:noProof/>
                <w:webHidden/>
              </w:rPr>
              <w:tab/>
            </w:r>
            <w:r w:rsidR="00E53251">
              <w:rPr>
                <w:noProof/>
                <w:webHidden/>
              </w:rPr>
              <w:fldChar w:fldCharType="begin"/>
            </w:r>
            <w:r w:rsidR="00E53251">
              <w:rPr>
                <w:noProof/>
                <w:webHidden/>
              </w:rPr>
              <w:instrText xml:space="preserve"> PAGEREF _Toc97902466 \h </w:instrText>
            </w:r>
            <w:r w:rsidR="00E53251">
              <w:rPr>
                <w:noProof/>
                <w:webHidden/>
              </w:rPr>
            </w:r>
            <w:r w:rsidR="00E53251">
              <w:rPr>
                <w:noProof/>
                <w:webHidden/>
              </w:rPr>
              <w:fldChar w:fldCharType="separate"/>
            </w:r>
            <w:r w:rsidR="00E53251">
              <w:rPr>
                <w:noProof/>
                <w:webHidden/>
              </w:rPr>
              <w:t>13</w:t>
            </w:r>
            <w:r w:rsidR="00E53251">
              <w:rPr>
                <w:noProof/>
                <w:webHidden/>
              </w:rPr>
              <w:fldChar w:fldCharType="end"/>
            </w:r>
          </w:hyperlink>
        </w:p>
        <w:p w14:paraId="69CD5304" w14:textId="0118819A" w:rsidR="00E53251" w:rsidRDefault="0010261B" w:rsidP="00080AFB">
          <w:pPr>
            <w:pStyle w:val="TOC2"/>
            <w:tabs>
              <w:tab w:val="right" w:leader="dot" w:pos="8608"/>
            </w:tabs>
            <w:jc w:val="both"/>
            <w:rPr>
              <w:rFonts w:eastAsiaTheme="minorEastAsia"/>
              <w:noProof/>
              <w:sz w:val="22"/>
              <w:lang w:eastAsia="en-GB"/>
            </w:rPr>
          </w:pPr>
          <w:hyperlink w:anchor="_Toc97902467" w:history="1">
            <w:r w:rsidR="00BF2A18">
              <w:rPr>
                <w:rStyle w:val="Hyperlink"/>
                <w:noProof/>
              </w:rPr>
              <w:t>12. Unrhyw fusnes arall</w:t>
            </w:r>
            <w:r w:rsidR="00E53251">
              <w:rPr>
                <w:noProof/>
                <w:webHidden/>
              </w:rPr>
              <w:tab/>
            </w:r>
            <w:r w:rsidR="00E53251">
              <w:rPr>
                <w:noProof/>
                <w:webHidden/>
              </w:rPr>
              <w:fldChar w:fldCharType="begin"/>
            </w:r>
            <w:r w:rsidR="00E53251">
              <w:rPr>
                <w:noProof/>
                <w:webHidden/>
              </w:rPr>
              <w:instrText xml:space="preserve"> PAGEREF _Toc97902467 \h </w:instrText>
            </w:r>
            <w:r w:rsidR="00E53251">
              <w:rPr>
                <w:noProof/>
                <w:webHidden/>
              </w:rPr>
            </w:r>
            <w:r w:rsidR="00E53251">
              <w:rPr>
                <w:noProof/>
                <w:webHidden/>
              </w:rPr>
              <w:fldChar w:fldCharType="separate"/>
            </w:r>
            <w:r w:rsidR="00E53251">
              <w:rPr>
                <w:noProof/>
                <w:webHidden/>
              </w:rPr>
              <w:t>13</w:t>
            </w:r>
            <w:r w:rsidR="00E53251">
              <w:rPr>
                <w:noProof/>
                <w:webHidden/>
              </w:rPr>
              <w:fldChar w:fldCharType="end"/>
            </w:r>
          </w:hyperlink>
        </w:p>
        <w:p w14:paraId="04F6AB88" w14:textId="339DFCFE" w:rsidR="00E53251" w:rsidRDefault="0010261B" w:rsidP="00080AFB">
          <w:pPr>
            <w:pStyle w:val="TOC2"/>
            <w:tabs>
              <w:tab w:val="right" w:leader="dot" w:pos="8608"/>
            </w:tabs>
            <w:jc w:val="both"/>
            <w:rPr>
              <w:rFonts w:eastAsiaTheme="minorEastAsia"/>
              <w:noProof/>
              <w:sz w:val="22"/>
              <w:lang w:eastAsia="en-GB"/>
            </w:rPr>
          </w:pPr>
          <w:hyperlink w:anchor="_Toc97902468" w:history="1">
            <w:r w:rsidR="00E53251" w:rsidRPr="00296C47">
              <w:rPr>
                <w:rStyle w:val="Hyperlink"/>
                <w:noProof/>
              </w:rPr>
              <w:t>13. Clo</w:t>
            </w:r>
            <w:r w:rsidR="00BF2A18">
              <w:rPr>
                <w:rStyle w:val="Hyperlink"/>
                <w:noProof/>
              </w:rPr>
              <w:t>i</w:t>
            </w:r>
            <w:r w:rsidR="00E53251">
              <w:rPr>
                <w:noProof/>
                <w:webHidden/>
              </w:rPr>
              <w:tab/>
            </w:r>
            <w:r w:rsidR="00E53251">
              <w:rPr>
                <w:noProof/>
                <w:webHidden/>
              </w:rPr>
              <w:fldChar w:fldCharType="begin"/>
            </w:r>
            <w:r w:rsidR="00E53251">
              <w:rPr>
                <w:noProof/>
                <w:webHidden/>
              </w:rPr>
              <w:instrText xml:space="preserve"> PAGEREF _Toc97902468 \h </w:instrText>
            </w:r>
            <w:r w:rsidR="00E53251">
              <w:rPr>
                <w:noProof/>
                <w:webHidden/>
              </w:rPr>
            </w:r>
            <w:r w:rsidR="00E53251">
              <w:rPr>
                <w:noProof/>
                <w:webHidden/>
              </w:rPr>
              <w:fldChar w:fldCharType="separate"/>
            </w:r>
            <w:r w:rsidR="00E53251">
              <w:rPr>
                <w:noProof/>
                <w:webHidden/>
              </w:rPr>
              <w:t>1</w:t>
            </w:r>
            <w:r w:rsidR="00E53251">
              <w:rPr>
                <w:noProof/>
                <w:webHidden/>
              </w:rPr>
              <w:fldChar w:fldCharType="end"/>
            </w:r>
          </w:hyperlink>
          <w:r w:rsidR="005843BB">
            <w:rPr>
              <w:noProof/>
            </w:rPr>
            <w:t>3</w:t>
          </w:r>
        </w:p>
        <w:p w14:paraId="6D5D50AE" w14:textId="3A308034" w:rsidR="005F7564" w:rsidRDefault="005F7564" w:rsidP="00080AFB">
          <w:pPr>
            <w:jc w:val="both"/>
          </w:pPr>
          <w:r>
            <w:rPr>
              <w:b/>
              <w:bCs/>
              <w:noProof/>
            </w:rPr>
            <w:fldChar w:fldCharType="end"/>
          </w:r>
        </w:p>
      </w:sdtContent>
    </w:sdt>
    <w:p w14:paraId="2FED1BEC" w14:textId="77777777" w:rsidR="005F7564" w:rsidRDefault="005F7564" w:rsidP="00080AFB">
      <w:pPr>
        <w:keepLines w:val="0"/>
        <w:spacing w:before="0" w:after="160" w:line="259" w:lineRule="auto"/>
        <w:jc w:val="both"/>
        <w:rPr>
          <w:rFonts w:asciiTheme="majorHAnsi" w:eastAsiaTheme="majorEastAsia" w:hAnsiTheme="majorHAnsi" w:cstheme="majorBidi"/>
          <w:b/>
          <w:color w:val="0B4E60" w:themeColor="text2"/>
          <w:sz w:val="36"/>
          <w:szCs w:val="32"/>
        </w:rPr>
      </w:pPr>
      <w:bookmarkStart w:id="1" w:name="_Toc14869783"/>
      <w:bookmarkEnd w:id="0"/>
      <w:r>
        <w:br w:type="page"/>
      </w:r>
    </w:p>
    <w:p w14:paraId="3654F830" w14:textId="0492FAFB" w:rsidR="0030103A" w:rsidRPr="00520A68" w:rsidRDefault="00BF2A18" w:rsidP="00080AFB">
      <w:pPr>
        <w:pStyle w:val="Heading2"/>
        <w:spacing w:line="360" w:lineRule="auto"/>
        <w:jc w:val="both"/>
      </w:pPr>
      <w:bookmarkStart w:id="2" w:name="_Toc97902452"/>
      <w:bookmarkEnd w:id="1"/>
      <w:proofErr w:type="spellStart"/>
      <w:r>
        <w:lastRenderedPageBreak/>
        <w:t>Yn</w:t>
      </w:r>
      <w:proofErr w:type="spellEnd"/>
      <w:r>
        <w:t xml:space="preserve"> </w:t>
      </w:r>
      <w:proofErr w:type="spellStart"/>
      <w:r>
        <w:t>bresennol</w:t>
      </w:r>
      <w:bookmarkEnd w:id="2"/>
      <w:proofErr w:type="spellEnd"/>
    </w:p>
    <w:p w14:paraId="74C21FE7" w14:textId="77777777" w:rsidR="008A2DFE" w:rsidRPr="00082078" w:rsidRDefault="008A2DFE" w:rsidP="00080AFB">
      <w:pPr>
        <w:spacing w:before="0" w:line="360" w:lineRule="auto"/>
        <w:jc w:val="both"/>
        <w:rPr>
          <w:rFonts w:cs="Arial"/>
          <w:szCs w:val="24"/>
        </w:rPr>
      </w:pPr>
      <w:r w:rsidRPr="00082078">
        <w:rPr>
          <w:rFonts w:cs="Arial"/>
          <w:szCs w:val="24"/>
        </w:rPr>
        <w:t>Alison Parken</w:t>
      </w:r>
    </w:p>
    <w:p w14:paraId="28E60D9E" w14:textId="77777777" w:rsidR="008A2DFE" w:rsidRPr="00082078" w:rsidRDefault="008A2DFE" w:rsidP="00080AFB">
      <w:pPr>
        <w:spacing w:before="0" w:line="360" w:lineRule="auto"/>
        <w:jc w:val="both"/>
        <w:rPr>
          <w:rFonts w:cs="Arial"/>
          <w:szCs w:val="24"/>
        </w:rPr>
      </w:pPr>
      <w:r w:rsidRPr="00082078">
        <w:rPr>
          <w:rFonts w:cs="Arial"/>
          <w:szCs w:val="24"/>
        </w:rPr>
        <w:t>Grace Quantock</w:t>
      </w:r>
    </w:p>
    <w:p w14:paraId="1CA52ABC" w14:textId="77777777" w:rsidR="008A2DFE" w:rsidRPr="00082078" w:rsidRDefault="008A2DFE" w:rsidP="00080AFB">
      <w:pPr>
        <w:spacing w:before="0" w:line="360" w:lineRule="auto"/>
        <w:jc w:val="both"/>
        <w:rPr>
          <w:rFonts w:cs="Arial"/>
          <w:szCs w:val="24"/>
        </w:rPr>
      </w:pPr>
      <w:r w:rsidRPr="00082078">
        <w:rPr>
          <w:rFonts w:cs="Arial"/>
          <w:szCs w:val="24"/>
        </w:rPr>
        <w:t>Mark Sykes</w:t>
      </w:r>
    </w:p>
    <w:p w14:paraId="3CE7D771" w14:textId="6B64DBFB" w:rsidR="00082078" w:rsidRDefault="00BF2A18" w:rsidP="00080AFB">
      <w:pPr>
        <w:spacing w:before="0" w:line="360" w:lineRule="auto"/>
        <w:jc w:val="both"/>
        <w:rPr>
          <w:rFonts w:cs="Arial"/>
          <w:szCs w:val="24"/>
        </w:rPr>
      </w:pPr>
      <w:r>
        <w:rPr>
          <w:rFonts w:cs="Arial"/>
          <w:szCs w:val="24"/>
        </w:rPr>
        <w:t>Martyn Jones (</w:t>
      </w:r>
      <w:proofErr w:type="spellStart"/>
      <w:r>
        <w:rPr>
          <w:rFonts w:cs="Arial"/>
          <w:szCs w:val="24"/>
        </w:rPr>
        <w:t>Cadeirydd</w:t>
      </w:r>
      <w:proofErr w:type="spellEnd"/>
      <w:r>
        <w:rPr>
          <w:rFonts w:cs="Arial"/>
          <w:szCs w:val="24"/>
        </w:rPr>
        <w:t xml:space="preserve"> </w:t>
      </w:r>
      <w:proofErr w:type="spellStart"/>
      <w:r>
        <w:rPr>
          <w:rFonts w:cs="Arial"/>
          <w:szCs w:val="24"/>
        </w:rPr>
        <w:t>Dros</w:t>
      </w:r>
      <w:proofErr w:type="spellEnd"/>
      <w:r>
        <w:rPr>
          <w:rFonts w:cs="Arial"/>
          <w:szCs w:val="24"/>
        </w:rPr>
        <w:t xml:space="preserve"> </w:t>
      </w:r>
      <w:proofErr w:type="spellStart"/>
      <w:r>
        <w:rPr>
          <w:rFonts w:cs="Arial"/>
          <w:szCs w:val="24"/>
        </w:rPr>
        <w:t>dro</w:t>
      </w:r>
      <w:proofErr w:type="spellEnd"/>
      <w:r w:rsidR="008A2DFE" w:rsidRPr="00082078">
        <w:rPr>
          <w:rFonts w:cs="Arial"/>
          <w:szCs w:val="24"/>
        </w:rPr>
        <w:t>)</w:t>
      </w:r>
    </w:p>
    <w:p w14:paraId="07653AF4" w14:textId="59C02F6A" w:rsidR="008A2DFE" w:rsidRDefault="008A2DFE" w:rsidP="00080AFB">
      <w:pPr>
        <w:spacing w:before="0" w:line="360" w:lineRule="auto"/>
        <w:jc w:val="both"/>
        <w:rPr>
          <w:rFonts w:cs="Arial"/>
          <w:szCs w:val="24"/>
        </w:rPr>
      </w:pPr>
      <w:r w:rsidRPr="00082078">
        <w:rPr>
          <w:rFonts w:cs="Arial"/>
          <w:szCs w:val="24"/>
        </w:rPr>
        <w:t>Rocio Cifuentes</w:t>
      </w:r>
    </w:p>
    <w:p w14:paraId="51934F26" w14:textId="68490406" w:rsidR="008A2DFE" w:rsidRDefault="00BF2A18" w:rsidP="00080AFB">
      <w:pPr>
        <w:pStyle w:val="Heading2"/>
        <w:spacing w:line="360" w:lineRule="auto"/>
        <w:jc w:val="both"/>
      </w:pPr>
      <w:bookmarkStart w:id="3" w:name="_Toc97902453"/>
      <w:proofErr w:type="spellStart"/>
      <w:r>
        <w:t>Yn</w:t>
      </w:r>
      <w:proofErr w:type="spellEnd"/>
      <w:r>
        <w:t xml:space="preserve"> </w:t>
      </w:r>
      <w:proofErr w:type="spellStart"/>
      <w:r>
        <w:t>bresennol</w:t>
      </w:r>
      <w:proofErr w:type="spellEnd"/>
      <w:r>
        <w:t xml:space="preserve"> </w:t>
      </w:r>
      <w:proofErr w:type="spellStart"/>
      <w:r>
        <w:t>hefyd</w:t>
      </w:r>
      <w:bookmarkStart w:id="4" w:name="_Toc66435618"/>
      <w:bookmarkEnd w:id="3"/>
      <w:proofErr w:type="spellEnd"/>
    </w:p>
    <w:p w14:paraId="79780394" w14:textId="35E697B6" w:rsidR="00660E9E" w:rsidRPr="00226727" w:rsidRDefault="00660E9E" w:rsidP="00080AFB">
      <w:pPr>
        <w:spacing w:before="0" w:line="360" w:lineRule="auto"/>
        <w:jc w:val="both"/>
        <w:rPr>
          <w:rFonts w:cs="Arial"/>
          <w:i/>
          <w:szCs w:val="24"/>
        </w:rPr>
      </w:pPr>
      <w:r w:rsidRPr="00660E9E">
        <w:rPr>
          <w:rFonts w:cs="Arial"/>
          <w:szCs w:val="24"/>
        </w:rPr>
        <w:t>Chris Oswald (</w:t>
      </w:r>
      <w:proofErr w:type="spellStart"/>
      <w:r w:rsidR="00D8490C">
        <w:rPr>
          <w:rFonts w:cs="Arial"/>
          <w:szCs w:val="24"/>
        </w:rPr>
        <w:t>P</w:t>
      </w:r>
      <w:r w:rsidRPr="00660E9E">
        <w:rPr>
          <w:rFonts w:cs="Arial"/>
          <w:szCs w:val="24"/>
        </w:rPr>
        <w:t>ri</w:t>
      </w:r>
      <w:r w:rsidR="00BF2A18">
        <w:rPr>
          <w:rFonts w:cs="Arial"/>
          <w:szCs w:val="24"/>
        </w:rPr>
        <w:t>f</w:t>
      </w:r>
      <w:proofErr w:type="spellEnd"/>
      <w:r w:rsidR="00BF2A18">
        <w:rPr>
          <w:rFonts w:cs="Arial"/>
          <w:szCs w:val="24"/>
        </w:rPr>
        <w:t xml:space="preserve"> </w:t>
      </w:r>
      <w:proofErr w:type="spellStart"/>
      <w:r w:rsidR="00BF2A18">
        <w:rPr>
          <w:rFonts w:cs="Arial"/>
          <w:szCs w:val="24"/>
        </w:rPr>
        <w:t>Swyddog</w:t>
      </w:r>
      <w:proofErr w:type="spellEnd"/>
      <w:r w:rsidR="00E86D26">
        <w:rPr>
          <w:rFonts w:cs="Arial"/>
          <w:szCs w:val="24"/>
        </w:rPr>
        <w:t xml:space="preserve">, </w:t>
      </w:r>
      <w:proofErr w:type="spellStart"/>
      <w:r w:rsidR="00BF2A18">
        <w:rPr>
          <w:rFonts w:cs="Arial"/>
          <w:szCs w:val="24"/>
        </w:rPr>
        <w:t>Prosiectau</w:t>
      </w:r>
      <w:proofErr w:type="spellEnd"/>
      <w:r w:rsidR="00BF2A18">
        <w:rPr>
          <w:rFonts w:cs="Arial"/>
          <w:szCs w:val="24"/>
        </w:rPr>
        <w:t xml:space="preserve"> </w:t>
      </w:r>
      <w:proofErr w:type="spellStart"/>
      <w:r w:rsidR="00BF2A18">
        <w:rPr>
          <w:rFonts w:cs="Arial"/>
          <w:szCs w:val="24"/>
        </w:rPr>
        <w:t>Arbennig</w:t>
      </w:r>
      <w:proofErr w:type="spellEnd"/>
      <w:r w:rsidRPr="00660E9E">
        <w:rPr>
          <w:rFonts w:cs="Arial"/>
          <w:szCs w:val="24"/>
        </w:rPr>
        <w:t>)</w:t>
      </w:r>
      <w:r w:rsidR="00226727">
        <w:rPr>
          <w:rFonts w:cs="Arial"/>
          <w:szCs w:val="24"/>
        </w:rPr>
        <w:t xml:space="preserve"> </w:t>
      </w:r>
      <w:r w:rsidR="00BF2A18">
        <w:rPr>
          <w:rFonts w:cs="Arial"/>
          <w:i/>
          <w:szCs w:val="24"/>
        </w:rPr>
        <w:softHyphen/>
      </w:r>
      <w:proofErr w:type="spellStart"/>
      <w:r w:rsidR="00BF2A18">
        <w:rPr>
          <w:rFonts w:cs="Arial"/>
          <w:i/>
          <w:szCs w:val="24"/>
        </w:rPr>
        <w:t>Eitem</w:t>
      </w:r>
      <w:proofErr w:type="spellEnd"/>
      <w:r w:rsidR="00226727" w:rsidRPr="00226727">
        <w:rPr>
          <w:rFonts w:cs="Arial"/>
          <w:i/>
          <w:szCs w:val="24"/>
        </w:rPr>
        <w:t xml:space="preserve"> 6</w:t>
      </w:r>
    </w:p>
    <w:p w14:paraId="0C2E3FE0" w14:textId="334515CC" w:rsidR="00660E9E" w:rsidRPr="00226727" w:rsidRDefault="00660E9E" w:rsidP="00080AFB">
      <w:pPr>
        <w:spacing w:before="0" w:line="360" w:lineRule="auto"/>
        <w:jc w:val="both"/>
        <w:rPr>
          <w:rFonts w:cs="Arial"/>
          <w:i/>
          <w:szCs w:val="24"/>
        </w:rPr>
      </w:pPr>
      <w:r w:rsidRPr="00660E9E">
        <w:rPr>
          <w:rFonts w:cs="Arial"/>
          <w:szCs w:val="24"/>
        </w:rPr>
        <w:t>J</w:t>
      </w:r>
      <w:r w:rsidR="00BF2A18">
        <w:rPr>
          <w:rFonts w:cs="Arial"/>
          <w:szCs w:val="24"/>
        </w:rPr>
        <w:t>acqueline Killeen (</w:t>
      </w:r>
      <w:proofErr w:type="spellStart"/>
      <w:r w:rsidR="00BF2A18">
        <w:rPr>
          <w:rFonts w:cs="Arial"/>
          <w:szCs w:val="24"/>
        </w:rPr>
        <w:t>Cyfarwyddwr</w:t>
      </w:r>
      <w:proofErr w:type="spellEnd"/>
      <w:r w:rsidR="00BF2A18">
        <w:rPr>
          <w:rFonts w:cs="Arial"/>
          <w:szCs w:val="24"/>
        </w:rPr>
        <w:t xml:space="preserve"> </w:t>
      </w:r>
      <w:proofErr w:type="spellStart"/>
      <w:r w:rsidR="00BF2A18">
        <w:rPr>
          <w:rFonts w:cs="Arial"/>
          <w:szCs w:val="24"/>
        </w:rPr>
        <w:t>Rheoleiddio</w:t>
      </w:r>
      <w:proofErr w:type="spellEnd"/>
      <w:r w:rsidRPr="00660E9E">
        <w:rPr>
          <w:rFonts w:cs="Arial"/>
          <w:szCs w:val="24"/>
        </w:rPr>
        <w:t xml:space="preserve">) </w:t>
      </w:r>
      <w:proofErr w:type="spellStart"/>
      <w:r w:rsidR="00BF2A18">
        <w:rPr>
          <w:rFonts w:cs="Arial"/>
          <w:i/>
          <w:szCs w:val="24"/>
        </w:rPr>
        <w:t>Eitem</w:t>
      </w:r>
      <w:proofErr w:type="spellEnd"/>
      <w:r w:rsidR="00226727">
        <w:rPr>
          <w:rFonts w:cs="Arial"/>
          <w:i/>
          <w:szCs w:val="24"/>
        </w:rPr>
        <w:t xml:space="preserve"> 8</w:t>
      </w:r>
    </w:p>
    <w:p w14:paraId="655538A2" w14:textId="6CAB6138" w:rsidR="00660E9E" w:rsidRPr="00660E9E" w:rsidRDefault="00660E9E" w:rsidP="00080AFB">
      <w:pPr>
        <w:spacing w:before="0" w:line="360" w:lineRule="auto"/>
        <w:jc w:val="both"/>
        <w:rPr>
          <w:rFonts w:cs="Arial"/>
          <w:i/>
          <w:szCs w:val="24"/>
        </w:rPr>
      </w:pPr>
      <w:r w:rsidRPr="00660E9E">
        <w:rPr>
          <w:rFonts w:cs="Arial"/>
          <w:szCs w:val="24"/>
        </w:rPr>
        <w:t xml:space="preserve">Julie </w:t>
      </w:r>
      <w:proofErr w:type="spellStart"/>
      <w:r w:rsidRPr="00660E9E">
        <w:rPr>
          <w:rFonts w:cs="Arial"/>
          <w:szCs w:val="24"/>
        </w:rPr>
        <w:t>Jarman</w:t>
      </w:r>
      <w:proofErr w:type="spellEnd"/>
      <w:r w:rsidRPr="00660E9E">
        <w:rPr>
          <w:rFonts w:cs="Arial"/>
          <w:szCs w:val="24"/>
        </w:rPr>
        <w:t xml:space="preserve"> (</w:t>
      </w:r>
      <w:proofErr w:type="spellStart"/>
      <w:r w:rsidR="00D8490C">
        <w:rPr>
          <w:rFonts w:cs="Arial"/>
          <w:szCs w:val="24"/>
        </w:rPr>
        <w:t>Uwch</w:t>
      </w:r>
      <w:proofErr w:type="spellEnd"/>
      <w:r w:rsidR="00D8490C">
        <w:rPr>
          <w:rFonts w:cs="Arial"/>
          <w:szCs w:val="24"/>
        </w:rPr>
        <w:t xml:space="preserve"> </w:t>
      </w:r>
      <w:proofErr w:type="spellStart"/>
      <w:r w:rsidR="00D8490C">
        <w:rPr>
          <w:rFonts w:cs="Arial"/>
          <w:szCs w:val="24"/>
        </w:rPr>
        <w:t>Brif</w:t>
      </w:r>
      <w:proofErr w:type="spellEnd"/>
      <w:r w:rsidR="00D8490C">
        <w:rPr>
          <w:rFonts w:cs="Arial"/>
          <w:szCs w:val="24"/>
        </w:rPr>
        <w:t xml:space="preserve"> </w:t>
      </w:r>
      <w:proofErr w:type="spellStart"/>
      <w:r w:rsidR="00D8490C">
        <w:rPr>
          <w:rFonts w:cs="Arial"/>
          <w:szCs w:val="24"/>
        </w:rPr>
        <w:t>Swyddog</w:t>
      </w:r>
      <w:proofErr w:type="spellEnd"/>
      <w:r w:rsidRPr="00660E9E">
        <w:rPr>
          <w:rFonts w:cs="Arial"/>
          <w:szCs w:val="24"/>
        </w:rPr>
        <w:t xml:space="preserve">, </w:t>
      </w:r>
      <w:proofErr w:type="spellStart"/>
      <w:r w:rsidRPr="00660E9E">
        <w:rPr>
          <w:rFonts w:cs="Arial"/>
          <w:szCs w:val="24"/>
        </w:rPr>
        <w:t>Strateg</w:t>
      </w:r>
      <w:r w:rsidR="00D8490C">
        <w:rPr>
          <w:rFonts w:cs="Arial"/>
          <w:szCs w:val="24"/>
        </w:rPr>
        <w:t>aeth</w:t>
      </w:r>
      <w:proofErr w:type="spellEnd"/>
      <w:r w:rsidRPr="00660E9E">
        <w:rPr>
          <w:rFonts w:cs="Arial"/>
          <w:szCs w:val="24"/>
        </w:rPr>
        <w:t xml:space="preserve">) </w:t>
      </w:r>
      <w:proofErr w:type="spellStart"/>
      <w:r w:rsidR="00D8490C">
        <w:rPr>
          <w:rFonts w:cs="Arial"/>
          <w:i/>
          <w:szCs w:val="24"/>
        </w:rPr>
        <w:t>Ei</w:t>
      </w:r>
      <w:r w:rsidR="00D1693B">
        <w:rPr>
          <w:rFonts w:cs="Arial"/>
          <w:i/>
          <w:szCs w:val="24"/>
        </w:rPr>
        <w:t>tem</w:t>
      </w:r>
      <w:proofErr w:type="spellEnd"/>
      <w:r w:rsidR="00D1693B">
        <w:rPr>
          <w:rFonts w:cs="Arial"/>
          <w:i/>
          <w:szCs w:val="24"/>
        </w:rPr>
        <w:t xml:space="preserve"> 5</w:t>
      </w:r>
    </w:p>
    <w:p w14:paraId="116A8AE7" w14:textId="1904D6FD" w:rsidR="00660E9E" w:rsidRPr="00660E9E" w:rsidRDefault="00D8490C" w:rsidP="00080AFB">
      <w:pPr>
        <w:spacing w:before="0" w:line="360" w:lineRule="auto"/>
        <w:jc w:val="both"/>
        <w:rPr>
          <w:rFonts w:cs="Arial"/>
          <w:i/>
          <w:szCs w:val="24"/>
        </w:rPr>
      </w:pPr>
      <w:r>
        <w:rPr>
          <w:rFonts w:cs="Arial"/>
          <w:szCs w:val="24"/>
        </w:rPr>
        <w:t>Luke Taylor (</w:t>
      </w:r>
      <w:proofErr w:type="spellStart"/>
      <w:r>
        <w:rPr>
          <w:rFonts w:cs="Arial"/>
          <w:szCs w:val="24"/>
        </w:rPr>
        <w:t>Cyfarwyddwr</w:t>
      </w:r>
      <w:proofErr w:type="spellEnd"/>
      <w:r w:rsidR="00660E9E" w:rsidRPr="00660E9E">
        <w:rPr>
          <w:rFonts w:cs="Arial"/>
          <w:szCs w:val="24"/>
        </w:rPr>
        <w:t>,</w:t>
      </w:r>
      <w:r>
        <w:rPr>
          <w:rFonts w:cs="Arial"/>
          <w:szCs w:val="24"/>
        </w:rPr>
        <w:t xml:space="preserve"> </w:t>
      </w:r>
      <w:proofErr w:type="spellStart"/>
      <w:r>
        <w:rPr>
          <w:rFonts w:cs="Arial"/>
          <w:szCs w:val="24"/>
        </w:rPr>
        <w:t>Tystiolaeth</w:t>
      </w:r>
      <w:proofErr w:type="spellEnd"/>
      <w:r>
        <w:rPr>
          <w:rFonts w:cs="Arial"/>
          <w:szCs w:val="24"/>
        </w:rPr>
        <w:t xml:space="preserve"> a </w:t>
      </w:r>
      <w:proofErr w:type="spellStart"/>
      <w:r>
        <w:rPr>
          <w:rFonts w:cs="Arial"/>
          <w:szCs w:val="24"/>
        </w:rPr>
        <w:t>Strategaeth</w:t>
      </w:r>
      <w:proofErr w:type="spellEnd"/>
      <w:r w:rsidR="00660E9E" w:rsidRPr="00660E9E">
        <w:rPr>
          <w:rFonts w:cs="Arial"/>
          <w:szCs w:val="24"/>
        </w:rPr>
        <w:t xml:space="preserve">) </w:t>
      </w:r>
      <w:proofErr w:type="spellStart"/>
      <w:r>
        <w:rPr>
          <w:rFonts w:cs="Arial"/>
          <w:i/>
          <w:szCs w:val="24"/>
        </w:rPr>
        <w:t>Ei</w:t>
      </w:r>
      <w:r w:rsidR="00D1693B">
        <w:rPr>
          <w:rFonts w:cs="Arial"/>
          <w:i/>
          <w:szCs w:val="24"/>
        </w:rPr>
        <w:t>tem</w:t>
      </w:r>
      <w:proofErr w:type="spellEnd"/>
      <w:r w:rsidR="00D1693B">
        <w:rPr>
          <w:rFonts w:cs="Arial"/>
          <w:i/>
          <w:szCs w:val="24"/>
        </w:rPr>
        <w:t xml:space="preserve"> 5</w:t>
      </w:r>
    </w:p>
    <w:p w14:paraId="3F5F708C" w14:textId="07BED3F6" w:rsidR="00660E9E" w:rsidRPr="00612EDB" w:rsidRDefault="00D8490C" w:rsidP="00080AFB">
      <w:pPr>
        <w:spacing w:before="0" w:line="360" w:lineRule="auto"/>
        <w:jc w:val="both"/>
        <w:rPr>
          <w:rFonts w:cs="Arial"/>
          <w:i/>
          <w:szCs w:val="24"/>
        </w:rPr>
      </w:pPr>
      <w:proofErr w:type="spellStart"/>
      <w:r>
        <w:rPr>
          <w:rFonts w:cs="Arial"/>
          <w:szCs w:val="24"/>
        </w:rPr>
        <w:t>Marcial</w:t>
      </w:r>
      <w:proofErr w:type="spellEnd"/>
      <w:r>
        <w:rPr>
          <w:rFonts w:cs="Arial"/>
          <w:szCs w:val="24"/>
        </w:rPr>
        <w:t xml:space="preserve"> Boo (</w:t>
      </w:r>
      <w:proofErr w:type="spellStart"/>
      <w:r>
        <w:rPr>
          <w:rFonts w:cs="Arial"/>
          <w:szCs w:val="24"/>
        </w:rPr>
        <w:t>Prif</w:t>
      </w:r>
      <w:proofErr w:type="spellEnd"/>
      <w:r>
        <w:rPr>
          <w:rFonts w:cs="Arial"/>
          <w:szCs w:val="24"/>
        </w:rPr>
        <w:t xml:space="preserve"> </w:t>
      </w:r>
      <w:proofErr w:type="spellStart"/>
      <w:r>
        <w:rPr>
          <w:rFonts w:cs="Arial"/>
          <w:szCs w:val="24"/>
        </w:rPr>
        <w:t>Weithredwr</w:t>
      </w:r>
      <w:proofErr w:type="spellEnd"/>
      <w:r w:rsidR="00660E9E" w:rsidRPr="00660E9E">
        <w:rPr>
          <w:rFonts w:cs="Arial"/>
          <w:szCs w:val="24"/>
        </w:rPr>
        <w:t>)</w:t>
      </w:r>
      <w:r w:rsidR="00612EDB">
        <w:rPr>
          <w:rFonts w:cs="Arial"/>
          <w:szCs w:val="24"/>
        </w:rPr>
        <w:t xml:space="preserve"> </w:t>
      </w:r>
    </w:p>
    <w:p w14:paraId="4B6D8047" w14:textId="7E7AA943" w:rsidR="00660E9E" w:rsidRPr="00660E9E" w:rsidRDefault="00BF2A18" w:rsidP="00080AFB">
      <w:pPr>
        <w:spacing w:before="0" w:line="360" w:lineRule="auto"/>
        <w:jc w:val="both"/>
        <w:rPr>
          <w:rFonts w:cs="Arial"/>
          <w:szCs w:val="24"/>
        </w:rPr>
      </w:pPr>
      <w:r>
        <w:rPr>
          <w:rFonts w:cs="Arial"/>
          <w:szCs w:val="24"/>
        </w:rPr>
        <w:t>Melanie Field (</w:t>
      </w:r>
      <w:proofErr w:type="spellStart"/>
      <w:r w:rsidRPr="00BF2A18">
        <w:rPr>
          <w:rFonts w:cs="Arial"/>
          <w:szCs w:val="24"/>
        </w:rPr>
        <w:t>Prif</w:t>
      </w:r>
      <w:proofErr w:type="spellEnd"/>
      <w:r w:rsidRPr="00BF2A18">
        <w:rPr>
          <w:rFonts w:cs="Arial"/>
          <w:szCs w:val="24"/>
        </w:rPr>
        <w:t xml:space="preserve"> </w:t>
      </w:r>
      <w:proofErr w:type="spellStart"/>
      <w:r w:rsidRPr="00BF2A18">
        <w:rPr>
          <w:rFonts w:cs="Arial"/>
          <w:szCs w:val="24"/>
        </w:rPr>
        <w:t>Swyddog</w:t>
      </w:r>
      <w:proofErr w:type="spellEnd"/>
      <w:r w:rsidRPr="00BF2A18">
        <w:rPr>
          <w:rFonts w:cs="Arial"/>
          <w:szCs w:val="24"/>
        </w:rPr>
        <w:t xml:space="preserve"> </w:t>
      </w:r>
      <w:proofErr w:type="spellStart"/>
      <w:r w:rsidRPr="00BF2A18">
        <w:rPr>
          <w:rFonts w:cs="Arial"/>
          <w:szCs w:val="24"/>
        </w:rPr>
        <w:t>Strategaeth</w:t>
      </w:r>
      <w:proofErr w:type="spellEnd"/>
      <w:r w:rsidRPr="00BF2A18">
        <w:rPr>
          <w:rFonts w:cs="Arial"/>
          <w:szCs w:val="24"/>
        </w:rPr>
        <w:t xml:space="preserve"> a </w:t>
      </w:r>
      <w:proofErr w:type="spellStart"/>
      <w:r w:rsidRPr="00BF2A18">
        <w:rPr>
          <w:rFonts w:cs="Arial"/>
          <w:szCs w:val="24"/>
        </w:rPr>
        <w:t>Pholisi</w:t>
      </w:r>
      <w:proofErr w:type="spellEnd"/>
      <w:r w:rsidR="00660E9E" w:rsidRPr="00660E9E">
        <w:rPr>
          <w:rFonts w:cs="Arial"/>
          <w:szCs w:val="24"/>
        </w:rPr>
        <w:t>)</w:t>
      </w:r>
      <w:r w:rsidR="00612EDB">
        <w:rPr>
          <w:rFonts w:cs="Arial"/>
          <w:szCs w:val="24"/>
        </w:rPr>
        <w:t xml:space="preserve"> </w:t>
      </w:r>
    </w:p>
    <w:p w14:paraId="42DF0054" w14:textId="3CF0BEA8" w:rsidR="00660E9E" w:rsidRPr="00612EDB" w:rsidRDefault="00BF2A18" w:rsidP="00080AFB">
      <w:pPr>
        <w:spacing w:before="0" w:line="360" w:lineRule="auto"/>
        <w:jc w:val="both"/>
        <w:rPr>
          <w:rFonts w:cs="Arial"/>
          <w:i/>
          <w:szCs w:val="24"/>
        </w:rPr>
      </w:pPr>
      <w:r>
        <w:rPr>
          <w:rFonts w:cs="Arial"/>
          <w:szCs w:val="24"/>
        </w:rPr>
        <w:t>Nathan Owen (</w:t>
      </w:r>
      <w:proofErr w:type="spellStart"/>
      <w:r>
        <w:rPr>
          <w:rFonts w:cs="Arial"/>
          <w:szCs w:val="24"/>
        </w:rPr>
        <w:t>Uwch</w:t>
      </w:r>
      <w:proofErr w:type="spellEnd"/>
      <w:r>
        <w:rPr>
          <w:rFonts w:cs="Arial"/>
          <w:szCs w:val="24"/>
        </w:rPr>
        <w:t xml:space="preserve"> </w:t>
      </w:r>
      <w:proofErr w:type="spellStart"/>
      <w:r>
        <w:rPr>
          <w:rFonts w:cs="Arial"/>
          <w:szCs w:val="24"/>
        </w:rPr>
        <w:t>Swyddog</w:t>
      </w:r>
      <w:proofErr w:type="spellEnd"/>
      <w:r>
        <w:rPr>
          <w:rFonts w:cs="Arial"/>
          <w:szCs w:val="24"/>
        </w:rPr>
        <w:t xml:space="preserve"> </w:t>
      </w:r>
      <w:proofErr w:type="spellStart"/>
      <w:r>
        <w:rPr>
          <w:rFonts w:cs="Arial"/>
          <w:szCs w:val="24"/>
        </w:rPr>
        <w:t>Cyswllt</w:t>
      </w:r>
      <w:proofErr w:type="spellEnd"/>
      <w:r w:rsidR="00660E9E" w:rsidRPr="00660E9E">
        <w:rPr>
          <w:rFonts w:cs="Arial"/>
          <w:szCs w:val="24"/>
        </w:rPr>
        <w:t xml:space="preserve">, </w:t>
      </w:r>
      <w:proofErr w:type="spellStart"/>
      <w:r>
        <w:rPr>
          <w:rFonts w:cs="Arial"/>
          <w:szCs w:val="24"/>
        </w:rPr>
        <w:t>Cymru</w:t>
      </w:r>
      <w:proofErr w:type="spellEnd"/>
      <w:r w:rsidR="00660E9E" w:rsidRPr="00660E9E">
        <w:rPr>
          <w:rFonts w:cs="Arial"/>
          <w:szCs w:val="24"/>
        </w:rPr>
        <w:t>)</w:t>
      </w:r>
      <w:r w:rsidR="00612EDB">
        <w:rPr>
          <w:rFonts w:cs="Arial"/>
          <w:szCs w:val="24"/>
        </w:rPr>
        <w:t xml:space="preserve"> </w:t>
      </w:r>
      <w:proofErr w:type="spellStart"/>
      <w:r>
        <w:rPr>
          <w:rFonts w:cs="Arial"/>
          <w:i/>
          <w:szCs w:val="24"/>
        </w:rPr>
        <w:t>Eitem</w:t>
      </w:r>
      <w:proofErr w:type="spellEnd"/>
      <w:r w:rsidR="00612EDB">
        <w:rPr>
          <w:rFonts w:cs="Arial"/>
          <w:i/>
          <w:szCs w:val="24"/>
        </w:rPr>
        <w:t xml:space="preserve"> 10</w:t>
      </w:r>
    </w:p>
    <w:p w14:paraId="001C7CDF" w14:textId="07767B6B" w:rsidR="00660E9E" w:rsidRPr="00660E9E" w:rsidRDefault="00660E9E" w:rsidP="00080AFB">
      <w:pPr>
        <w:spacing w:before="0" w:line="360" w:lineRule="auto"/>
        <w:jc w:val="both"/>
        <w:rPr>
          <w:rFonts w:cs="Arial"/>
          <w:szCs w:val="24"/>
        </w:rPr>
      </w:pPr>
      <w:r w:rsidRPr="00660E9E">
        <w:rPr>
          <w:rFonts w:cs="Arial"/>
          <w:szCs w:val="24"/>
        </w:rPr>
        <w:t>Ruth Coombs (</w:t>
      </w:r>
      <w:proofErr w:type="spellStart"/>
      <w:r w:rsidR="00BF2A18">
        <w:rPr>
          <w:rFonts w:cs="Arial"/>
          <w:szCs w:val="24"/>
        </w:rPr>
        <w:t>Pennaeth</w:t>
      </w:r>
      <w:proofErr w:type="spellEnd"/>
      <w:r w:rsidR="00BF2A18">
        <w:rPr>
          <w:rFonts w:cs="Arial"/>
          <w:szCs w:val="24"/>
        </w:rPr>
        <w:t xml:space="preserve"> </w:t>
      </w:r>
      <w:proofErr w:type="spellStart"/>
      <w:r w:rsidR="00BF2A18">
        <w:rPr>
          <w:rFonts w:cs="Arial"/>
          <w:szCs w:val="24"/>
        </w:rPr>
        <w:t>Cymru</w:t>
      </w:r>
      <w:proofErr w:type="spellEnd"/>
      <w:r w:rsidRPr="00660E9E">
        <w:rPr>
          <w:rFonts w:cs="Arial"/>
          <w:szCs w:val="24"/>
        </w:rPr>
        <w:t>)</w:t>
      </w:r>
    </w:p>
    <w:p w14:paraId="5FEF2F22" w14:textId="36E62740" w:rsidR="00660E9E" w:rsidRPr="00D50E69" w:rsidRDefault="00660E9E" w:rsidP="00080AFB">
      <w:pPr>
        <w:spacing w:before="0" w:line="360" w:lineRule="auto"/>
        <w:jc w:val="both"/>
        <w:rPr>
          <w:rFonts w:cs="Arial"/>
          <w:szCs w:val="24"/>
        </w:rPr>
      </w:pPr>
      <w:r w:rsidRPr="00660E9E">
        <w:rPr>
          <w:rFonts w:cs="Arial"/>
          <w:szCs w:val="24"/>
        </w:rPr>
        <w:t>Ruth Doubleday (</w:t>
      </w:r>
      <w:proofErr w:type="spellStart"/>
      <w:r w:rsidR="00BF2A18">
        <w:rPr>
          <w:rFonts w:cs="Arial"/>
          <w:szCs w:val="24"/>
        </w:rPr>
        <w:t>Uwch</w:t>
      </w:r>
      <w:proofErr w:type="spellEnd"/>
      <w:r w:rsidR="00BF2A18">
        <w:rPr>
          <w:rFonts w:cs="Arial"/>
          <w:szCs w:val="24"/>
        </w:rPr>
        <w:t xml:space="preserve"> </w:t>
      </w:r>
      <w:proofErr w:type="spellStart"/>
      <w:r w:rsidR="00BF2A18">
        <w:rPr>
          <w:rFonts w:cs="Arial"/>
          <w:szCs w:val="24"/>
        </w:rPr>
        <w:t>Swyddog</w:t>
      </w:r>
      <w:proofErr w:type="spellEnd"/>
      <w:r w:rsidR="00BF2A18">
        <w:rPr>
          <w:rFonts w:cs="Arial"/>
          <w:szCs w:val="24"/>
        </w:rPr>
        <w:t xml:space="preserve"> </w:t>
      </w:r>
      <w:proofErr w:type="spellStart"/>
      <w:r w:rsidR="00BF2A18">
        <w:rPr>
          <w:rFonts w:cs="Arial"/>
          <w:szCs w:val="24"/>
        </w:rPr>
        <w:t>Cyswllt</w:t>
      </w:r>
      <w:proofErr w:type="spellEnd"/>
      <w:r w:rsidRPr="00660E9E">
        <w:rPr>
          <w:rFonts w:cs="Arial"/>
          <w:szCs w:val="24"/>
        </w:rPr>
        <w:t xml:space="preserve">, </w:t>
      </w:r>
      <w:proofErr w:type="spellStart"/>
      <w:r w:rsidR="00BF2A18">
        <w:rPr>
          <w:rFonts w:cs="Arial"/>
          <w:szCs w:val="24"/>
        </w:rPr>
        <w:t>Cymru</w:t>
      </w:r>
      <w:proofErr w:type="spellEnd"/>
      <w:r w:rsidRPr="00660E9E">
        <w:rPr>
          <w:rFonts w:cs="Arial"/>
          <w:szCs w:val="24"/>
        </w:rPr>
        <w:t>)</w:t>
      </w:r>
      <w:r w:rsidRPr="00D50E69">
        <w:rPr>
          <w:rFonts w:cs="Arial"/>
          <w:szCs w:val="24"/>
        </w:rPr>
        <w:t xml:space="preserve"> </w:t>
      </w:r>
    </w:p>
    <w:p w14:paraId="4BAF7955" w14:textId="182E4878" w:rsidR="0030103A" w:rsidRDefault="00D8490C" w:rsidP="00080AFB">
      <w:pPr>
        <w:pStyle w:val="Heading2"/>
        <w:spacing w:line="360" w:lineRule="auto"/>
        <w:jc w:val="both"/>
        <w:rPr>
          <w:rFonts w:cs="Arial"/>
          <w:b w:val="0"/>
          <w:szCs w:val="24"/>
        </w:rPr>
      </w:pPr>
      <w:bookmarkStart w:id="5" w:name="_Toc97902454"/>
      <w:proofErr w:type="spellStart"/>
      <w:r>
        <w:t>Ymddiheuriadau</w:t>
      </w:r>
      <w:bookmarkEnd w:id="5"/>
      <w:proofErr w:type="spellEnd"/>
    </w:p>
    <w:p w14:paraId="5445CDAC" w14:textId="77777777" w:rsidR="00082078" w:rsidRDefault="008A2DFE" w:rsidP="00080AFB">
      <w:pPr>
        <w:spacing w:before="0" w:line="360" w:lineRule="auto"/>
        <w:jc w:val="both"/>
        <w:rPr>
          <w:rFonts w:cs="Arial"/>
          <w:szCs w:val="24"/>
        </w:rPr>
      </w:pPr>
      <w:r>
        <w:rPr>
          <w:rFonts w:cs="Arial"/>
          <w:szCs w:val="24"/>
        </w:rPr>
        <w:t>Bethan Thomas</w:t>
      </w:r>
    </w:p>
    <w:p w14:paraId="25CE95E9" w14:textId="76656EB6" w:rsidR="0030103A" w:rsidRDefault="00082078" w:rsidP="00080AFB">
      <w:pPr>
        <w:spacing w:before="0" w:line="360" w:lineRule="auto"/>
        <w:jc w:val="both"/>
        <w:rPr>
          <w:rFonts w:cs="Arial"/>
          <w:szCs w:val="24"/>
        </w:rPr>
      </w:pPr>
      <w:r>
        <w:rPr>
          <w:rFonts w:cs="Arial"/>
          <w:szCs w:val="24"/>
        </w:rPr>
        <w:t>Faith Walker</w:t>
      </w:r>
      <w:r w:rsidR="008A2DFE">
        <w:rPr>
          <w:rFonts w:cs="Arial"/>
          <w:szCs w:val="24"/>
        </w:rPr>
        <w:t xml:space="preserve"> </w:t>
      </w:r>
    </w:p>
    <w:p w14:paraId="6D453052" w14:textId="6BACED32" w:rsidR="00082078" w:rsidRDefault="008A2DFE" w:rsidP="00080AFB">
      <w:pPr>
        <w:spacing w:before="0" w:line="360" w:lineRule="auto"/>
        <w:jc w:val="both"/>
      </w:pPr>
      <w:r w:rsidRPr="008A2DFE">
        <w:t>Geraint Hopkins</w:t>
      </w:r>
    </w:p>
    <w:p w14:paraId="6DD75978" w14:textId="546C44D4" w:rsidR="0030103A" w:rsidRDefault="00D8490C" w:rsidP="00080AFB">
      <w:pPr>
        <w:pStyle w:val="Heading2"/>
        <w:spacing w:line="360" w:lineRule="auto"/>
        <w:jc w:val="both"/>
        <w:rPr>
          <w:rFonts w:cs="Arial"/>
          <w:b w:val="0"/>
          <w:szCs w:val="24"/>
        </w:rPr>
      </w:pPr>
      <w:bookmarkStart w:id="6" w:name="_Toc97902455"/>
      <w:proofErr w:type="spellStart"/>
      <w:r>
        <w:t>Yn</w:t>
      </w:r>
      <w:proofErr w:type="spellEnd"/>
      <w:r>
        <w:t xml:space="preserve"> </w:t>
      </w:r>
      <w:proofErr w:type="spellStart"/>
      <w:r>
        <w:t>absennol</w:t>
      </w:r>
      <w:bookmarkEnd w:id="6"/>
      <w:proofErr w:type="spellEnd"/>
    </w:p>
    <w:p w14:paraId="799051C5" w14:textId="5C2A1210" w:rsidR="0030103A" w:rsidRDefault="0079143B" w:rsidP="00080AFB">
      <w:pPr>
        <w:keepLines w:val="0"/>
        <w:spacing w:before="0" w:after="160" w:line="259" w:lineRule="auto"/>
        <w:jc w:val="both"/>
        <w:rPr>
          <w:rFonts w:ascii="Arial" w:eastAsia="Times New Roman" w:hAnsi="Arial" w:cs="Times New Roman"/>
          <w:b/>
          <w:bCs/>
          <w:sz w:val="28"/>
          <w:szCs w:val="26"/>
        </w:rPr>
      </w:pPr>
      <w:r>
        <w:t>Dim</w:t>
      </w:r>
      <w:r w:rsidR="0030103A">
        <w:t xml:space="preserve"> </w:t>
      </w:r>
      <w:r w:rsidR="0030103A">
        <w:br w:type="page"/>
      </w:r>
    </w:p>
    <w:p w14:paraId="309DDDA4" w14:textId="75684E16" w:rsidR="0030103A" w:rsidRDefault="004378EC" w:rsidP="0010261B">
      <w:pPr>
        <w:pStyle w:val="Heading2"/>
      </w:pPr>
      <w:bookmarkStart w:id="7" w:name="_Toc97902456"/>
      <w:r>
        <w:lastRenderedPageBreak/>
        <w:t xml:space="preserve">1. </w:t>
      </w:r>
      <w:proofErr w:type="spellStart"/>
      <w:r w:rsidRPr="004378EC">
        <w:t>Croeso</w:t>
      </w:r>
      <w:proofErr w:type="spellEnd"/>
      <w:r w:rsidRPr="004378EC">
        <w:t xml:space="preserve">, </w:t>
      </w:r>
      <w:proofErr w:type="spellStart"/>
      <w:r w:rsidRPr="004378EC">
        <w:t>Cyflwyniadau</w:t>
      </w:r>
      <w:proofErr w:type="spellEnd"/>
      <w:r w:rsidRPr="004378EC">
        <w:t xml:space="preserve"> a </w:t>
      </w:r>
      <w:proofErr w:type="spellStart"/>
      <w:r w:rsidRPr="004378EC">
        <w:t>Datganiadau</w:t>
      </w:r>
      <w:proofErr w:type="spellEnd"/>
      <w:r w:rsidRPr="004378EC">
        <w:t xml:space="preserve"> </w:t>
      </w:r>
      <w:proofErr w:type="spellStart"/>
      <w:r w:rsidRPr="004378EC">
        <w:t>Buddion</w:t>
      </w:r>
      <w:proofErr w:type="spellEnd"/>
      <w:r w:rsidRPr="004378EC">
        <w:t xml:space="preserve"> </w:t>
      </w:r>
      <w:bookmarkEnd w:id="4"/>
      <w:bookmarkEnd w:id="7"/>
    </w:p>
    <w:p w14:paraId="334CA5C9" w14:textId="7EAE7585" w:rsidR="0030103A" w:rsidRDefault="0030103A" w:rsidP="0010261B">
      <w:pPr>
        <w:spacing w:after="160" w:line="240" w:lineRule="auto"/>
        <w:ind w:left="720" w:hanging="720"/>
        <w:rPr>
          <w:rFonts w:cs="Arial"/>
          <w:szCs w:val="24"/>
        </w:rPr>
      </w:pPr>
      <w:r>
        <w:t xml:space="preserve">1.1 </w:t>
      </w:r>
      <w:r>
        <w:tab/>
      </w:r>
      <w:proofErr w:type="spellStart"/>
      <w:r w:rsidR="00875B00" w:rsidRPr="00875B00">
        <w:rPr>
          <w:rFonts w:cs="Arial"/>
          <w:szCs w:val="24"/>
        </w:rPr>
        <w:t>Croesawodd</w:t>
      </w:r>
      <w:proofErr w:type="spellEnd"/>
      <w:r w:rsidR="00875B00" w:rsidRPr="00875B00">
        <w:rPr>
          <w:rFonts w:cs="Arial"/>
          <w:szCs w:val="24"/>
        </w:rPr>
        <w:t xml:space="preserve"> y </w:t>
      </w:r>
      <w:proofErr w:type="spellStart"/>
      <w:r w:rsidR="00875B00" w:rsidRPr="00875B00">
        <w:rPr>
          <w:rFonts w:cs="Arial"/>
          <w:szCs w:val="24"/>
        </w:rPr>
        <w:t>Cadeirydd</w:t>
      </w:r>
      <w:proofErr w:type="spellEnd"/>
      <w:r w:rsidR="00875B00" w:rsidRPr="00875B00">
        <w:rPr>
          <w:rFonts w:cs="Arial"/>
          <w:szCs w:val="24"/>
        </w:rPr>
        <w:t xml:space="preserve"> </w:t>
      </w:r>
      <w:proofErr w:type="spellStart"/>
      <w:r w:rsidR="00875B00" w:rsidRPr="00875B00">
        <w:rPr>
          <w:rFonts w:cs="Arial"/>
          <w:szCs w:val="24"/>
        </w:rPr>
        <w:t>Dros</w:t>
      </w:r>
      <w:proofErr w:type="spellEnd"/>
      <w:r w:rsidR="00875B00" w:rsidRPr="00875B00">
        <w:rPr>
          <w:rFonts w:cs="Arial"/>
          <w:szCs w:val="24"/>
        </w:rPr>
        <w:t xml:space="preserve"> </w:t>
      </w:r>
      <w:proofErr w:type="spellStart"/>
      <w:r w:rsidR="00875B00" w:rsidRPr="00875B00">
        <w:rPr>
          <w:rFonts w:cs="Arial"/>
          <w:szCs w:val="24"/>
        </w:rPr>
        <w:t>Dro’r</w:t>
      </w:r>
      <w:proofErr w:type="spellEnd"/>
      <w:r w:rsidR="00875B00" w:rsidRPr="00875B00">
        <w:rPr>
          <w:rFonts w:cs="Arial"/>
          <w:szCs w:val="24"/>
        </w:rPr>
        <w:t xml:space="preserve"> </w:t>
      </w:r>
      <w:proofErr w:type="spellStart"/>
      <w:r w:rsidR="00875B00" w:rsidRPr="00875B00">
        <w:rPr>
          <w:rFonts w:cs="Arial"/>
          <w:szCs w:val="24"/>
        </w:rPr>
        <w:t>aelodau</w:t>
      </w:r>
      <w:proofErr w:type="spellEnd"/>
      <w:r w:rsidR="00875B00" w:rsidRPr="00875B00">
        <w:rPr>
          <w:rFonts w:cs="Arial"/>
          <w:szCs w:val="24"/>
        </w:rPr>
        <w:t xml:space="preserve"> </w:t>
      </w:r>
      <w:proofErr w:type="spellStart"/>
      <w:r w:rsidR="00875B00" w:rsidRPr="00875B00">
        <w:rPr>
          <w:rFonts w:cs="Arial"/>
          <w:szCs w:val="24"/>
        </w:rPr>
        <w:t>a’r</w:t>
      </w:r>
      <w:proofErr w:type="spellEnd"/>
      <w:r w:rsidR="00875B00" w:rsidRPr="00875B00">
        <w:rPr>
          <w:rFonts w:cs="Arial"/>
          <w:szCs w:val="24"/>
        </w:rPr>
        <w:t xml:space="preserve"> </w:t>
      </w:r>
      <w:proofErr w:type="spellStart"/>
      <w:r w:rsidR="00875B00" w:rsidRPr="00875B00">
        <w:rPr>
          <w:rFonts w:cs="Arial"/>
          <w:szCs w:val="24"/>
        </w:rPr>
        <w:t>swyddogion</w:t>
      </w:r>
      <w:proofErr w:type="spellEnd"/>
      <w:r w:rsidR="00875B00" w:rsidRPr="00875B00">
        <w:rPr>
          <w:rFonts w:cs="Arial"/>
          <w:szCs w:val="24"/>
        </w:rPr>
        <w:t xml:space="preserve"> </w:t>
      </w:r>
      <w:proofErr w:type="spellStart"/>
      <w:r w:rsidR="00875B00" w:rsidRPr="00875B00">
        <w:rPr>
          <w:rFonts w:cs="Arial"/>
          <w:szCs w:val="24"/>
        </w:rPr>
        <w:t>i</w:t>
      </w:r>
      <w:proofErr w:type="spellEnd"/>
      <w:r w:rsidR="00875B00" w:rsidRPr="00875B00">
        <w:rPr>
          <w:rFonts w:cs="Arial"/>
          <w:szCs w:val="24"/>
        </w:rPr>
        <w:t xml:space="preserve"> </w:t>
      </w:r>
      <w:proofErr w:type="spellStart"/>
      <w:r w:rsidR="00875B00" w:rsidRPr="00875B00">
        <w:rPr>
          <w:rFonts w:cs="Arial"/>
          <w:szCs w:val="24"/>
        </w:rPr>
        <w:t>gyfarfod</w:t>
      </w:r>
      <w:proofErr w:type="spellEnd"/>
      <w:r w:rsidR="00875B00" w:rsidRPr="00875B00">
        <w:rPr>
          <w:rFonts w:cs="Arial"/>
          <w:szCs w:val="24"/>
        </w:rPr>
        <w:t xml:space="preserve"> </w:t>
      </w:r>
      <w:proofErr w:type="spellStart"/>
      <w:r w:rsidR="00875B00">
        <w:rPr>
          <w:rFonts w:cs="Arial"/>
          <w:szCs w:val="24"/>
        </w:rPr>
        <w:t>ch</w:t>
      </w:r>
      <w:r w:rsidR="0079143B">
        <w:rPr>
          <w:rFonts w:cs="Arial"/>
          <w:szCs w:val="24"/>
        </w:rPr>
        <w:t>w</w:t>
      </w:r>
      <w:r w:rsidR="00875B00">
        <w:rPr>
          <w:rFonts w:cs="Arial"/>
          <w:szCs w:val="24"/>
        </w:rPr>
        <w:t>e</w:t>
      </w:r>
      <w:proofErr w:type="spellEnd"/>
      <w:r w:rsidR="00875B00">
        <w:rPr>
          <w:rFonts w:cs="Arial"/>
          <w:szCs w:val="24"/>
        </w:rPr>
        <w:t xml:space="preserve"> </w:t>
      </w:r>
      <w:proofErr w:type="spellStart"/>
      <w:r w:rsidR="00875B00">
        <w:rPr>
          <w:rFonts w:cs="Arial"/>
          <w:szCs w:val="24"/>
        </w:rPr>
        <w:t>deg</w:t>
      </w:r>
      <w:proofErr w:type="spellEnd"/>
      <w:r w:rsidR="00875B00" w:rsidRPr="00875B00">
        <w:rPr>
          <w:rFonts w:cs="Arial"/>
          <w:szCs w:val="24"/>
        </w:rPr>
        <w:t xml:space="preserve"> </w:t>
      </w:r>
      <w:proofErr w:type="spellStart"/>
      <w:r w:rsidR="00875B00" w:rsidRPr="00875B00">
        <w:rPr>
          <w:rFonts w:cs="Arial"/>
          <w:szCs w:val="24"/>
        </w:rPr>
        <w:t>Pwyllgor</w:t>
      </w:r>
      <w:proofErr w:type="spellEnd"/>
      <w:r w:rsidR="00875B00" w:rsidRPr="00875B00">
        <w:rPr>
          <w:rFonts w:cs="Arial"/>
          <w:szCs w:val="24"/>
        </w:rPr>
        <w:t xml:space="preserve"> </w:t>
      </w:r>
      <w:proofErr w:type="spellStart"/>
      <w:r w:rsidR="00875B00" w:rsidRPr="00875B00">
        <w:rPr>
          <w:rFonts w:cs="Arial"/>
          <w:szCs w:val="24"/>
        </w:rPr>
        <w:t>Cymru</w:t>
      </w:r>
      <w:proofErr w:type="spellEnd"/>
      <w:r w:rsidR="001D7E42">
        <w:rPr>
          <w:rFonts w:cs="Arial"/>
          <w:szCs w:val="24"/>
        </w:rPr>
        <w:t xml:space="preserve">. </w:t>
      </w:r>
      <w:proofErr w:type="spellStart"/>
      <w:r w:rsidR="00875B00" w:rsidRPr="00875B00">
        <w:rPr>
          <w:rFonts w:cs="Arial"/>
          <w:szCs w:val="24"/>
        </w:rPr>
        <w:t>Cytunodd</w:t>
      </w:r>
      <w:proofErr w:type="spellEnd"/>
      <w:r w:rsidR="00875B00" w:rsidRPr="00875B00">
        <w:rPr>
          <w:rFonts w:cs="Arial"/>
          <w:szCs w:val="24"/>
        </w:rPr>
        <w:t xml:space="preserve"> </w:t>
      </w:r>
      <w:proofErr w:type="spellStart"/>
      <w:r w:rsidR="00875B00" w:rsidRPr="00875B00">
        <w:rPr>
          <w:rFonts w:cs="Arial"/>
          <w:szCs w:val="24"/>
        </w:rPr>
        <w:t>yr</w:t>
      </w:r>
      <w:proofErr w:type="spellEnd"/>
      <w:r w:rsidR="00875B00" w:rsidRPr="00875B00">
        <w:rPr>
          <w:rFonts w:cs="Arial"/>
          <w:szCs w:val="24"/>
        </w:rPr>
        <w:t xml:space="preserve"> </w:t>
      </w:r>
      <w:proofErr w:type="spellStart"/>
      <w:r w:rsidR="00875B00" w:rsidRPr="00875B00">
        <w:rPr>
          <w:rFonts w:cs="Arial"/>
          <w:szCs w:val="24"/>
        </w:rPr>
        <w:t>aelodau</w:t>
      </w:r>
      <w:proofErr w:type="spellEnd"/>
      <w:r w:rsidR="00875B00" w:rsidRPr="00875B00">
        <w:rPr>
          <w:rFonts w:cs="Arial"/>
          <w:szCs w:val="24"/>
        </w:rPr>
        <w:t xml:space="preserve"> </w:t>
      </w:r>
      <w:proofErr w:type="spellStart"/>
      <w:r w:rsidR="00875B00" w:rsidRPr="00875B00">
        <w:rPr>
          <w:rFonts w:cs="Arial"/>
          <w:szCs w:val="24"/>
        </w:rPr>
        <w:t>fod</w:t>
      </w:r>
      <w:proofErr w:type="spellEnd"/>
      <w:r w:rsidR="00875B00" w:rsidRPr="00875B00">
        <w:rPr>
          <w:rFonts w:cs="Arial"/>
          <w:szCs w:val="24"/>
        </w:rPr>
        <w:t xml:space="preserve"> y </w:t>
      </w:r>
      <w:proofErr w:type="spellStart"/>
      <w:r w:rsidR="00875B00" w:rsidRPr="00875B00">
        <w:rPr>
          <w:rFonts w:cs="Arial"/>
          <w:szCs w:val="24"/>
        </w:rPr>
        <w:t>cyfarfod</w:t>
      </w:r>
      <w:proofErr w:type="spellEnd"/>
      <w:r w:rsidR="00875B00" w:rsidRPr="00875B00">
        <w:rPr>
          <w:rFonts w:cs="Arial"/>
          <w:szCs w:val="24"/>
        </w:rPr>
        <w:t xml:space="preserve"> </w:t>
      </w:r>
      <w:proofErr w:type="spellStart"/>
      <w:r w:rsidR="00875B00" w:rsidRPr="00875B00">
        <w:rPr>
          <w:rFonts w:cs="Arial"/>
          <w:szCs w:val="24"/>
        </w:rPr>
        <w:t>yn</w:t>
      </w:r>
      <w:proofErr w:type="spellEnd"/>
      <w:r w:rsidR="00875B00" w:rsidRPr="00875B00">
        <w:rPr>
          <w:rFonts w:cs="Arial"/>
          <w:szCs w:val="24"/>
        </w:rPr>
        <w:t xml:space="preserve"> </w:t>
      </w:r>
      <w:proofErr w:type="spellStart"/>
      <w:proofErr w:type="gramStart"/>
      <w:r w:rsidR="00875B00" w:rsidRPr="00875B00">
        <w:rPr>
          <w:rFonts w:cs="Arial"/>
          <w:szCs w:val="24"/>
        </w:rPr>
        <w:t>gwneud</w:t>
      </w:r>
      <w:proofErr w:type="spellEnd"/>
      <w:r w:rsidR="00875B00" w:rsidRPr="00875B00">
        <w:rPr>
          <w:rFonts w:cs="Arial"/>
          <w:szCs w:val="24"/>
        </w:rPr>
        <w:t xml:space="preserve"> </w:t>
      </w:r>
      <w:r w:rsidR="005843BB">
        <w:rPr>
          <w:rFonts w:cs="Arial"/>
          <w:szCs w:val="24"/>
        </w:rPr>
        <w:t xml:space="preserve"> </w:t>
      </w:r>
      <w:proofErr w:type="spellStart"/>
      <w:r w:rsidR="00875B00" w:rsidRPr="00875B00">
        <w:rPr>
          <w:rFonts w:cs="Arial"/>
          <w:szCs w:val="24"/>
        </w:rPr>
        <w:t>cworwm</w:t>
      </w:r>
      <w:proofErr w:type="spellEnd"/>
      <w:proofErr w:type="gramEnd"/>
      <w:r w:rsidR="00875B00" w:rsidRPr="00875B00">
        <w:rPr>
          <w:rFonts w:cs="Arial"/>
          <w:szCs w:val="24"/>
        </w:rPr>
        <w:t xml:space="preserve">. </w:t>
      </w:r>
      <w:proofErr w:type="spellStart"/>
      <w:r w:rsidR="00875B00" w:rsidRPr="00875B00">
        <w:rPr>
          <w:rFonts w:cs="Arial"/>
          <w:szCs w:val="24"/>
        </w:rPr>
        <w:t>Gofynnodd</w:t>
      </w:r>
      <w:proofErr w:type="spellEnd"/>
      <w:r w:rsidR="00875B00" w:rsidRPr="00875B00">
        <w:rPr>
          <w:rFonts w:cs="Arial"/>
          <w:szCs w:val="24"/>
        </w:rPr>
        <w:t xml:space="preserve"> y </w:t>
      </w:r>
      <w:proofErr w:type="spellStart"/>
      <w:r w:rsidR="00875B00" w:rsidRPr="00875B00">
        <w:rPr>
          <w:rFonts w:cs="Arial"/>
          <w:szCs w:val="24"/>
        </w:rPr>
        <w:t>Cadeirydd</w:t>
      </w:r>
      <w:proofErr w:type="spellEnd"/>
      <w:r w:rsidR="00875B00" w:rsidRPr="00875B00">
        <w:rPr>
          <w:rFonts w:cs="Arial"/>
          <w:szCs w:val="24"/>
        </w:rPr>
        <w:t xml:space="preserve"> </w:t>
      </w:r>
      <w:proofErr w:type="spellStart"/>
      <w:r w:rsidR="00875B00" w:rsidRPr="00875B00">
        <w:rPr>
          <w:rFonts w:cs="Arial"/>
          <w:szCs w:val="24"/>
        </w:rPr>
        <w:t>Dros</w:t>
      </w:r>
      <w:proofErr w:type="spellEnd"/>
      <w:r w:rsidR="00875B00" w:rsidRPr="00875B00">
        <w:rPr>
          <w:rFonts w:cs="Arial"/>
          <w:szCs w:val="24"/>
        </w:rPr>
        <w:t xml:space="preserve"> </w:t>
      </w:r>
      <w:proofErr w:type="spellStart"/>
      <w:r w:rsidR="00875B00" w:rsidRPr="00875B00">
        <w:rPr>
          <w:rFonts w:cs="Arial"/>
          <w:szCs w:val="24"/>
        </w:rPr>
        <w:t>Dro</w:t>
      </w:r>
      <w:proofErr w:type="spellEnd"/>
      <w:r w:rsidR="00875B00" w:rsidRPr="00875B00">
        <w:rPr>
          <w:rFonts w:cs="Arial"/>
          <w:szCs w:val="24"/>
        </w:rPr>
        <w:t xml:space="preserve"> am </w:t>
      </w:r>
      <w:proofErr w:type="spellStart"/>
      <w:r w:rsidR="00875B00" w:rsidRPr="00875B00">
        <w:rPr>
          <w:rFonts w:cs="Arial"/>
          <w:szCs w:val="24"/>
        </w:rPr>
        <w:t>unrhyw</w:t>
      </w:r>
      <w:proofErr w:type="spellEnd"/>
      <w:r w:rsidR="00875B00" w:rsidRPr="00875B00">
        <w:rPr>
          <w:rFonts w:cs="Arial"/>
          <w:szCs w:val="24"/>
        </w:rPr>
        <w:t xml:space="preserve"> </w:t>
      </w:r>
      <w:proofErr w:type="spellStart"/>
      <w:r w:rsidR="00875B00" w:rsidRPr="00875B00">
        <w:rPr>
          <w:rFonts w:cs="Arial"/>
          <w:szCs w:val="24"/>
        </w:rPr>
        <w:t>eitemau</w:t>
      </w:r>
      <w:proofErr w:type="spellEnd"/>
      <w:r w:rsidR="00875B00" w:rsidRPr="00875B00">
        <w:rPr>
          <w:rFonts w:cs="Arial"/>
          <w:szCs w:val="24"/>
        </w:rPr>
        <w:t xml:space="preserve"> </w:t>
      </w:r>
      <w:proofErr w:type="spellStart"/>
      <w:r w:rsidR="00875B00" w:rsidRPr="00875B00">
        <w:rPr>
          <w:rFonts w:cs="Arial"/>
          <w:szCs w:val="24"/>
        </w:rPr>
        <w:t>ar</w:t>
      </w:r>
      <w:proofErr w:type="spellEnd"/>
      <w:r w:rsidR="00875B00" w:rsidRPr="00875B00">
        <w:rPr>
          <w:rFonts w:cs="Arial"/>
          <w:szCs w:val="24"/>
        </w:rPr>
        <w:t xml:space="preserve"> </w:t>
      </w:r>
      <w:proofErr w:type="spellStart"/>
      <w:r w:rsidR="00875B00" w:rsidRPr="00875B00">
        <w:rPr>
          <w:rFonts w:cs="Arial"/>
          <w:szCs w:val="24"/>
        </w:rPr>
        <w:t>gyfer</w:t>
      </w:r>
      <w:proofErr w:type="spellEnd"/>
      <w:r w:rsidR="00875B00" w:rsidRPr="00875B00">
        <w:rPr>
          <w:rFonts w:cs="Arial"/>
          <w:szCs w:val="24"/>
        </w:rPr>
        <w:t xml:space="preserve"> </w:t>
      </w:r>
      <w:proofErr w:type="spellStart"/>
      <w:r w:rsidR="00875B00" w:rsidRPr="00875B00">
        <w:rPr>
          <w:rFonts w:cs="Arial"/>
          <w:szCs w:val="24"/>
        </w:rPr>
        <w:t>Unrhyw</w:t>
      </w:r>
      <w:proofErr w:type="spellEnd"/>
      <w:r w:rsidR="00875B00" w:rsidRPr="00875B00">
        <w:rPr>
          <w:rFonts w:cs="Arial"/>
          <w:szCs w:val="24"/>
        </w:rPr>
        <w:t xml:space="preserve"> </w:t>
      </w:r>
      <w:proofErr w:type="spellStart"/>
      <w:r w:rsidR="00875B00" w:rsidRPr="00875B00">
        <w:rPr>
          <w:rFonts w:cs="Arial"/>
          <w:szCs w:val="24"/>
        </w:rPr>
        <w:t>Fater</w:t>
      </w:r>
      <w:proofErr w:type="spellEnd"/>
      <w:r w:rsidR="00875B00" w:rsidRPr="00875B00">
        <w:rPr>
          <w:rFonts w:cs="Arial"/>
          <w:szCs w:val="24"/>
        </w:rPr>
        <w:t xml:space="preserve"> </w:t>
      </w:r>
      <w:proofErr w:type="spellStart"/>
      <w:r w:rsidR="00875B00" w:rsidRPr="00875B00">
        <w:rPr>
          <w:rFonts w:cs="Arial"/>
          <w:szCs w:val="24"/>
        </w:rPr>
        <w:t>Arall</w:t>
      </w:r>
      <w:proofErr w:type="spellEnd"/>
      <w:r w:rsidR="00875B00" w:rsidRPr="00875B00">
        <w:rPr>
          <w:rFonts w:cs="Arial"/>
          <w:szCs w:val="24"/>
        </w:rPr>
        <w:t xml:space="preserve">, </w:t>
      </w:r>
      <w:proofErr w:type="spellStart"/>
      <w:r w:rsidR="00875B00" w:rsidRPr="00875B00">
        <w:rPr>
          <w:rFonts w:cs="Arial"/>
          <w:szCs w:val="24"/>
        </w:rPr>
        <w:t>heb</w:t>
      </w:r>
      <w:proofErr w:type="spellEnd"/>
      <w:r w:rsidR="00875B00" w:rsidRPr="00875B00">
        <w:rPr>
          <w:rFonts w:cs="Arial"/>
          <w:szCs w:val="24"/>
        </w:rPr>
        <w:t xml:space="preserve"> </w:t>
      </w:r>
      <w:proofErr w:type="spellStart"/>
      <w:r w:rsidR="00875B00" w:rsidRPr="00875B00">
        <w:rPr>
          <w:rFonts w:cs="Arial"/>
          <w:szCs w:val="24"/>
        </w:rPr>
        <w:t>unrhyw</w:t>
      </w:r>
      <w:proofErr w:type="spellEnd"/>
      <w:r w:rsidR="005843BB">
        <w:rPr>
          <w:rFonts w:cs="Arial"/>
          <w:szCs w:val="24"/>
        </w:rPr>
        <w:t xml:space="preserve"> </w:t>
      </w:r>
      <w:proofErr w:type="spellStart"/>
      <w:r w:rsidR="00875B00" w:rsidRPr="00875B00">
        <w:rPr>
          <w:rFonts w:cs="Arial"/>
          <w:szCs w:val="24"/>
        </w:rPr>
        <w:t>beth</w:t>
      </w:r>
      <w:proofErr w:type="spellEnd"/>
      <w:r w:rsidR="00875B00" w:rsidRPr="00875B00">
        <w:rPr>
          <w:rFonts w:cs="Arial"/>
          <w:szCs w:val="24"/>
        </w:rPr>
        <w:t xml:space="preserve"> </w:t>
      </w:r>
      <w:proofErr w:type="spellStart"/>
      <w:r w:rsidR="00875B00" w:rsidRPr="00875B00">
        <w:rPr>
          <w:rFonts w:cs="Arial"/>
          <w:szCs w:val="24"/>
        </w:rPr>
        <w:t>yn</w:t>
      </w:r>
      <w:proofErr w:type="spellEnd"/>
      <w:r w:rsidR="00875B00" w:rsidRPr="00875B00">
        <w:rPr>
          <w:rFonts w:cs="Arial"/>
          <w:szCs w:val="24"/>
        </w:rPr>
        <w:t xml:space="preserve"> </w:t>
      </w:r>
      <w:proofErr w:type="spellStart"/>
      <w:r w:rsidR="00875B00" w:rsidRPr="00875B00">
        <w:rPr>
          <w:rFonts w:cs="Arial"/>
          <w:szCs w:val="24"/>
        </w:rPr>
        <w:t>cael</w:t>
      </w:r>
      <w:proofErr w:type="spellEnd"/>
      <w:r w:rsidR="00875B00" w:rsidRPr="00875B00">
        <w:rPr>
          <w:rFonts w:cs="Arial"/>
          <w:szCs w:val="24"/>
        </w:rPr>
        <w:t xml:space="preserve"> </w:t>
      </w:r>
      <w:proofErr w:type="spellStart"/>
      <w:r w:rsidR="00875B00" w:rsidRPr="00875B00">
        <w:rPr>
          <w:rFonts w:cs="Arial"/>
          <w:szCs w:val="24"/>
        </w:rPr>
        <w:t>ei</w:t>
      </w:r>
      <w:proofErr w:type="spellEnd"/>
      <w:r w:rsidR="00875B00" w:rsidRPr="00875B00">
        <w:rPr>
          <w:rFonts w:cs="Arial"/>
          <w:szCs w:val="24"/>
        </w:rPr>
        <w:t xml:space="preserve"> </w:t>
      </w:r>
      <w:proofErr w:type="spellStart"/>
      <w:r w:rsidR="00875B00" w:rsidRPr="00875B00">
        <w:rPr>
          <w:rFonts w:cs="Arial"/>
          <w:szCs w:val="24"/>
        </w:rPr>
        <w:t>godi</w:t>
      </w:r>
      <w:proofErr w:type="spellEnd"/>
      <w:r w:rsidR="00875B00" w:rsidRPr="00875B00">
        <w:rPr>
          <w:rFonts w:cs="Arial"/>
          <w:szCs w:val="24"/>
        </w:rPr>
        <w:t xml:space="preserve">. </w:t>
      </w:r>
    </w:p>
    <w:p w14:paraId="1E80D541" w14:textId="098A7BF6" w:rsidR="0030103A" w:rsidRDefault="0030103A" w:rsidP="0010261B">
      <w:pPr>
        <w:spacing w:after="160" w:line="240" w:lineRule="auto"/>
        <w:ind w:left="720" w:hanging="720"/>
        <w:rPr>
          <w:rFonts w:cs="Arial"/>
          <w:szCs w:val="24"/>
        </w:rPr>
      </w:pPr>
      <w:bookmarkStart w:id="8" w:name="_Hlk81989669"/>
      <w:r>
        <w:rPr>
          <w:rFonts w:cs="Arial"/>
          <w:szCs w:val="24"/>
        </w:rPr>
        <w:t xml:space="preserve">1.2 </w:t>
      </w:r>
      <w:r>
        <w:rPr>
          <w:rFonts w:cs="Arial"/>
          <w:szCs w:val="24"/>
        </w:rPr>
        <w:tab/>
      </w:r>
      <w:proofErr w:type="spellStart"/>
      <w:r w:rsidR="00875B00" w:rsidRPr="00875B00">
        <w:rPr>
          <w:rFonts w:cs="Arial"/>
          <w:szCs w:val="24"/>
        </w:rPr>
        <w:t>Cafwyd</w:t>
      </w:r>
      <w:proofErr w:type="spellEnd"/>
      <w:r w:rsidR="00875B00" w:rsidRPr="00875B00">
        <w:rPr>
          <w:rFonts w:cs="Arial"/>
          <w:szCs w:val="24"/>
        </w:rPr>
        <w:t xml:space="preserve"> </w:t>
      </w:r>
      <w:proofErr w:type="spellStart"/>
      <w:r w:rsidR="00875B00" w:rsidRPr="00875B00">
        <w:rPr>
          <w:rFonts w:cs="Arial"/>
          <w:szCs w:val="24"/>
        </w:rPr>
        <w:t>ymddiheuriadau</w:t>
      </w:r>
      <w:proofErr w:type="spellEnd"/>
      <w:r w:rsidR="00875B00" w:rsidRPr="00875B00">
        <w:rPr>
          <w:rFonts w:cs="Arial"/>
          <w:szCs w:val="24"/>
        </w:rPr>
        <w:t xml:space="preserve"> </w:t>
      </w:r>
      <w:proofErr w:type="spellStart"/>
      <w:r w:rsidR="00875B00" w:rsidRPr="00875B00">
        <w:rPr>
          <w:rFonts w:cs="Arial"/>
          <w:szCs w:val="24"/>
        </w:rPr>
        <w:t>gan</w:t>
      </w:r>
      <w:proofErr w:type="spellEnd"/>
      <w:r w:rsidR="00875B00" w:rsidRPr="00875B00">
        <w:rPr>
          <w:rFonts w:cs="Arial"/>
          <w:szCs w:val="24"/>
        </w:rPr>
        <w:t xml:space="preserve"> </w:t>
      </w:r>
      <w:r w:rsidR="001D7E42">
        <w:rPr>
          <w:rFonts w:cs="Arial"/>
          <w:szCs w:val="24"/>
        </w:rPr>
        <w:t>Bethan Thomas</w:t>
      </w:r>
      <w:r w:rsidR="0063540E">
        <w:rPr>
          <w:rFonts w:cs="Arial"/>
          <w:szCs w:val="24"/>
        </w:rPr>
        <w:t>, Faith Walker</w:t>
      </w:r>
      <w:r w:rsidR="001D7E42">
        <w:rPr>
          <w:rFonts w:cs="Arial"/>
          <w:szCs w:val="24"/>
        </w:rPr>
        <w:t xml:space="preserve"> a Geraint Hopkins. </w:t>
      </w:r>
    </w:p>
    <w:bookmarkEnd w:id="8"/>
    <w:p w14:paraId="4F81F228" w14:textId="653E0EE5" w:rsidR="0030103A" w:rsidRPr="0063540E" w:rsidRDefault="0030103A" w:rsidP="0010261B">
      <w:pPr>
        <w:spacing w:after="160" w:line="240" w:lineRule="auto"/>
        <w:ind w:left="720" w:hanging="720"/>
        <w:rPr>
          <w:rFonts w:cs="Arial"/>
          <w:szCs w:val="24"/>
        </w:rPr>
      </w:pPr>
      <w:r>
        <w:rPr>
          <w:rFonts w:cs="Arial"/>
          <w:szCs w:val="24"/>
        </w:rPr>
        <w:t xml:space="preserve">1.3 </w:t>
      </w:r>
      <w:r>
        <w:rPr>
          <w:rFonts w:cs="Arial"/>
          <w:szCs w:val="24"/>
        </w:rPr>
        <w:tab/>
      </w:r>
      <w:r w:rsidR="00875B00" w:rsidRPr="00875B00">
        <w:rPr>
          <w:rFonts w:cs="Arial"/>
          <w:szCs w:val="24"/>
          <w:lang w:val="cy-GB"/>
        </w:rPr>
        <w:t>Llongyfarchwyd Rocio Cifuentes ar ei phenodiad diweddar i swydd Comisiynydd Plant Cymru gan ddechrau ym mis Ebrill 2022.</w:t>
      </w:r>
      <w:r w:rsidR="0063540E">
        <w:rPr>
          <w:rFonts w:cs="Arial"/>
          <w:szCs w:val="24"/>
        </w:rPr>
        <w:t xml:space="preserve"> </w:t>
      </w:r>
      <w:r w:rsidR="00875B00" w:rsidRPr="00875B00">
        <w:rPr>
          <w:rFonts w:cs="Arial"/>
          <w:szCs w:val="24"/>
        </w:rPr>
        <w:t xml:space="preserve">Ni </w:t>
      </w:r>
      <w:proofErr w:type="spellStart"/>
      <w:r w:rsidR="00875B00" w:rsidRPr="00875B00">
        <w:rPr>
          <w:rFonts w:cs="Arial"/>
          <w:szCs w:val="24"/>
        </w:rPr>
        <w:t>nodwyd</w:t>
      </w:r>
      <w:proofErr w:type="spellEnd"/>
      <w:r w:rsidR="00875B00" w:rsidRPr="00875B00">
        <w:rPr>
          <w:rFonts w:cs="Arial"/>
          <w:szCs w:val="24"/>
        </w:rPr>
        <w:t xml:space="preserve"> </w:t>
      </w:r>
      <w:proofErr w:type="spellStart"/>
      <w:r w:rsidR="00875B00" w:rsidRPr="00875B00">
        <w:rPr>
          <w:rFonts w:cs="Arial"/>
          <w:szCs w:val="24"/>
        </w:rPr>
        <w:t>unrhyw</w:t>
      </w:r>
      <w:proofErr w:type="spellEnd"/>
      <w:r w:rsidR="00875B00" w:rsidRPr="00875B00">
        <w:rPr>
          <w:rFonts w:cs="Arial"/>
          <w:szCs w:val="24"/>
        </w:rPr>
        <w:t xml:space="preserve"> </w:t>
      </w:r>
      <w:proofErr w:type="spellStart"/>
      <w:r w:rsidR="00875B00" w:rsidRPr="00875B00">
        <w:rPr>
          <w:rFonts w:cs="Arial"/>
          <w:szCs w:val="24"/>
        </w:rPr>
        <w:t>Ddatganiadau</w:t>
      </w:r>
      <w:proofErr w:type="spellEnd"/>
      <w:r w:rsidR="00875B00" w:rsidRPr="00875B00">
        <w:rPr>
          <w:rFonts w:cs="Arial"/>
          <w:szCs w:val="24"/>
        </w:rPr>
        <w:t xml:space="preserve"> </w:t>
      </w:r>
      <w:proofErr w:type="spellStart"/>
      <w:r w:rsidR="00875B00" w:rsidRPr="00875B00">
        <w:rPr>
          <w:rFonts w:cs="Arial"/>
          <w:szCs w:val="24"/>
        </w:rPr>
        <w:t>Buddion</w:t>
      </w:r>
      <w:proofErr w:type="spellEnd"/>
      <w:r w:rsidR="00875B00" w:rsidRPr="00875B00">
        <w:rPr>
          <w:rFonts w:cs="Arial"/>
          <w:szCs w:val="24"/>
        </w:rPr>
        <w:t xml:space="preserve"> </w:t>
      </w:r>
      <w:proofErr w:type="spellStart"/>
      <w:r w:rsidR="00875B00" w:rsidRPr="00875B00">
        <w:rPr>
          <w:rFonts w:cs="Arial"/>
          <w:szCs w:val="24"/>
        </w:rPr>
        <w:t>pellach</w:t>
      </w:r>
      <w:proofErr w:type="spellEnd"/>
      <w:r w:rsidR="00875B00" w:rsidRPr="00875B00">
        <w:rPr>
          <w:rFonts w:cs="Arial"/>
          <w:szCs w:val="24"/>
        </w:rPr>
        <w:t>.</w:t>
      </w:r>
      <w:r>
        <w:rPr>
          <w:rFonts w:cs="Arial"/>
          <w:szCs w:val="24"/>
        </w:rPr>
        <w:t xml:space="preserve"> </w:t>
      </w:r>
    </w:p>
    <w:p w14:paraId="4733D6AD" w14:textId="2F01B6F8" w:rsidR="0030103A" w:rsidRDefault="0030103A" w:rsidP="0010261B">
      <w:pPr>
        <w:pStyle w:val="Heading2"/>
      </w:pPr>
      <w:bookmarkStart w:id="9" w:name="_Toc66435620"/>
      <w:bookmarkStart w:id="10" w:name="_Toc97902457"/>
      <w:r>
        <w:t xml:space="preserve">2. </w:t>
      </w:r>
      <w:bookmarkEnd w:id="9"/>
      <w:proofErr w:type="spellStart"/>
      <w:r w:rsidR="00D500F4">
        <w:t>Cofnodion</w:t>
      </w:r>
      <w:proofErr w:type="spellEnd"/>
      <w:r w:rsidR="00D500F4">
        <w:t xml:space="preserve"> </w:t>
      </w:r>
      <w:proofErr w:type="spellStart"/>
      <w:r w:rsidR="00D500F4">
        <w:t>cyfarfod</w:t>
      </w:r>
      <w:proofErr w:type="spellEnd"/>
      <w:r w:rsidR="00D500F4">
        <w:t xml:space="preserve"> 59 </w:t>
      </w:r>
      <w:proofErr w:type="spellStart"/>
      <w:r w:rsidR="00D500F4">
        <w:t>Pwyllgor</w:t>
      </w:r>
      <w:proofErr w:type="spellEnd"/>
      <w:r w:rsidR="00D500F4">
        <w:t xml:space="preserve"> </w:t>
      </w:r>
      <w:proofErr w:type="spellStart"/>
      <w:r w:rsidR="00D500F4">
        <w:t>Cymru</w:t>
      </w:r>
      <w:proofErr w:type="spellEnd"/>
      <w:r>
        <w:t xml:space="preserve"> </w:t>
      </w:r>
      <w:r w:rsidR="00080BA6">
        <w:t>(</w:t>
      </w:r>
      <w:r w:rsidR="00D500F4">
        <w:t>CCHD</w:t>
      </w:r>
      <w:r w:rsidR="00080BA6">
        <w:t xml:space="preserve"> </w:t>
      </w:r>
      <w:r w:rsidR="00D500F4">
        <w:t>P</w:t>
      </w:r>
      <w:r w:rsidR="00080BA6">
        <w:t>C 60</w:t>
      </w:r>
      <w:r w:rsidRPr="00996188">
        <w:t>.01)</w:t>
      </w:r>
      <w:bookmarkEnd w:id="10"/>
    </w:p>
    <w:p w14:paraId="2ABF8523" w14:textId="3A06BF57" w:rsidR="0030103A" w:rsidRDefault="0030103A" w:rsidP="0010261B">
      <w:pPr>
        <w:spacing w:after="160" w:line="240" w:lineRule="auto"/>
        <w:ind w:left="720" w:hanging="720"/>
      </w:pPr>
      <w:r>
        <w:rPr>
          <w:rFonts w:cs="Arial"/>
          <w:szCs w:val="24"/>
        </w:rPr>
        <w:t xml:space="preserve">2.1 </w:t>
      </w:r>
      <w:r>
        <w:rPr>
          <w:rFonts w:cs="Arial"/>
          <w:szCs w:val="24"/>
        </w:rPr>
        <w:tab/>
      </w:r>
      <w:r w:rsidR="006D16DB" w:rsidRPr="006D16DB">
        <w:rPr>
          <w:rFonts w:cs="Arial"/>
          <w:szCs w:val="24"/>
          <w:lang w:val="cy-GB"/>
        </w:rPr>
        <w:t>Gwahoddodd y Cadeirydd Dros Dro yr Aelodau i ystyried cofnodion y cyfarfod blaenorol fesul tudalen.</w:t>
      </w:r>
      <w:r w:rsidR="006D16DB">
        <w:rPr>
          <w:rFonts w:cs="Arial"/>
          <w:szCs w:val="24"/>
          <w:lang w:val="cy-GB"/>
        </w:rPr>
        <w:t xml:space="preserve"> </w:t>
      </w:r>
      <w:proofErr w:type="spellStart"/>
      <w:r w:rsidR="006D16DB" w:rsidRPr="006D16DB">
        <w:rPr>
          <w:rFonts w:cs="Arial"/>
          <w:szCs w:val="24"/>
        </w:rPr>
        <w:t>Cytunodd</w:t>
      </w:r>
      <w:proofErr w:type="spellEnd"/>
      <w:r w:rsidR="006D16DB" w:rsidRPr="006D16DB">
        <w:rPr>
          <w:rFonts w:cs="Arial"/>
          <w:szCs w:val="24"/>
        </w:rPr>
        <w:t xml:space="preserve"> </w:t>
      </w:r>
      <w:proofErr w:type="spellStart"/>
      <w:r w:rsidR="006D16DB" w:rsidRPr="006D16DB">
        <w:rPr>
          <w:rFonts w:cs="Arial"/>
          <w:szCs w:val="24"/>
        </w:rPr>
        <w:t>yr</w:t>
      </w:r>
      <w:proofErr w:type="spellEnd"/>
      <w:r w:rsidR="006D16DB" w:rsidRPr="006D16DB">
        <w:rPr>
          <w:rFonts w:cs="Arial"/>
          <w:szCs w:val="24"/>
        </w:rPr>
        <w:t xml:space="preserve"> </w:t>
      </w:r>
      <w:proofErr w:type="spellStart"/>
      <w:r w:rsidR="006D16DB" w:rsidRPr="006D16DB">
        <w:rPr>
          <w:rFonts w:cs="Arial"/>
          <w:szCs w:val="24"/>
        </w:rPr>
        <w:t>Aelodau</w:t>
      </w:r>
      <w:proofErr w:type="spellEnd"/>
      <w:r w:rsidR="006D16DB" w:rsidRPr="006D16DB">
        <w:rPr>
          <w:rFonts w:cs="Arial"/>
          <w:szCs w:val="24"/>
        </w:rPr>
        <w:t xml:space="preserve"> </w:t>
      </w:r>
      <w:proofErr w:type="spellStart"/>
      <w:r w:rsidR="006D16DB" w:rsidRPr="006D16DB">
        <w:rPr>
          <w:rFonts w:cs="Arial"/>
          <w:szCs w:val="24"/>
        </w:rPr>
        <w:t>fod</w:t>
      </w:r>
      <w:proofErr w:type="spellEnd"/>
      <w:r w:rsidR="006D16DB" w:rsidRPr="006D16DB">
        <w:rPr>
          <w:rFonts w:cs="Arial"/>
          <w:szCs w:val="24"/>
        </w:rPr>
        <w:t xml:space="preserve"> </w:t>
      </w:r>
      <w:proofErr w:type="spellStart"/>
      <w:r w:rsidR="006D16DB" w:rsidRPr="006D16DB">
        <w:rPr>
          <w:rFonts w:cs="Arial"/>
          <w:szCs w:val="24"/>
        </w:rPr>
        <w:t>cofnodion</w:t>
      </w:r>
      <w:proofErr w:type="spellEnd"/>
      <w:r w:rsidR="006D16DB" w:rsidRPr="006D16DB">
        <w:rPr>
          <w:rFonts w:cs="Arial"/>
          <w:szCs w:val="24"/>
        </w:rPr>
        <w:t xml:space="preserve"> </w:t>
      </w:r>
      <w:proofErr w:type="spellStart"/>
      <w:r w:rsidR="006D16DB" w:rsidRPr="006D16DB">
        <w:rPr>
          <w:rFonts w:cs="Arial"/>
          <w:szCs w:val="24"/>
        </w:rPr>
        <w:t>cyfarfod</w:t>
      </w:r>
      <w:proofErr w:type="spellEnd"/>
      <w:r w:rsidR="006D16DB" w:rsidRPr="006D16DB">
        <w:rPr>
          <w:rFonts w:cs="Arial"/>
          <w:szCs w:val="24"/>
        </w:rPr>
        <w:t xml:space="preserve"> 5</w:t>
      </w:r>
      <w:r w:rsidR="006D16DB">
        <w:rPr>
          <w:rFonts w:cs="Arial"/>
          <w:szCs w:val="24"/>
        </w:rPr>
        <w:t>9</w:t>
      </w:r>
      <w:r w:rsidR="006D16DB" w:rsidRPr="006D16DB">
        <w:rPr>
          <w:rFonts w:cs="Arial"/>
          <w:szCs w:val="24"/>
        </w:rPr>
        <w:t xml:space="preserve"> </w:t>
      </w:r>
      <w:proofErr w:type="spellStart"/>
      <w:r w:rsidR="006D16DB" w:rsidRPr="006D16DB">
        <w:rPr>
          <w:rFonts w:cs="Arial"/>
          <w:szCs w:val="24"/>
        </w:rPr>
        <w:t>Pwyllgor</w:t>
      </w:r>
      <w:proofErr w:type="spellEnd"/>
      <w:r w:rsidR="006D16DB" w:rsidRPr="006D16DB">
        <w:rPr>
          <w:rFonts w:cs="Arial"/>
          <w:szCs w:val="24"/>
        </w:rPr>
        <w:t xml:space="preserve"> </w:t>
      </w:r>
      <w:proofErr w:type="spellStart"/>
      <w:r w:rsidR="006D16DB" w:rsidRPr="006D16DB">
        <w:rPr>
          <w:rFonts w:cs="Arial"/>
          <w:szCs w:val="24"/>
        </w:rPr>
        <w:t>Cymru</w:t>
      </w:r>
      <w:proofErr w:type="spellEnd"/>
      <w:r w:rsidR="006D16DB" w:rsidRPr="006D16DB">
        <w:rPr>
          <w:rFonts w:cs="Arial"/>
          <w:szCs w:val="24"/>
        </w:rPr>
        <w:t xml:space="preserve"> </w:t>
      </w:r>
      <w:proofErr w:type="spellStart"/>
      <w:r w:rsidR="006D16DB" w:rsidRPr="006D16DB">
        <w:rPr>
          <w:rFonts w:cs="Arial"/>
          <w:szCs w:val="24"/>
        </w:rPr>
        <w:t>yn</w:t>
      </w:r>
      <w:proofErr w:type="spellEnd"/>
      <w:r w:rsidR="006D16DB" w:rsidRPr="006D16DB">
        <w:rPr>
          <w:rFonts w:cs="Arial"/>
          <w:szCs w:val="24"/>
        </w:rPr>
        <w:t xml:space="preserve"> </w:t>
      </w:r>
      <w:proofErr w:type="spellStart"/>
      <w:r w:rsidR="006D16DB" w:rsidRPr="006D16DB">
        <w:rPr>
          <w:rFonts w:cs="Arial"/>
          <w:szCs w:val="24"/>
        </w:rPr>
        <w:t>gofnod</w:t>
      </w:r>
      <w:proofErr w:type="spellEnd"/>
      <w:r w:rsidR="006D16DB" w:rsidRPr="006D16DB">
        <w:rPr>
          <w:rFonts w:cs="Arial"/>
          <w:szCs w:val="24"/>
        </w:rPr>
        <w:t xml:space="preserve"> </w:t>
      </w:r>
      <w:proofErr w:type="spellStart"/>
      <w:r w:rsidR="006D16DB" w:rsidRPr="006D16DB">
        <w:rPr>
          <w:rFonts w:cs="Arial"/>
          <w:szCs w:val="24"/>
        </w:rPr>
        <w:t>cywir</w:t>
      </w:r>
      <w:proofErr w:type="spellEnd"/>
      <w:r w:rsidR="006D16DB" w:rsidRPr="006D16DB">
        <w:rPr>
          <w:rFonts w:cs="Arial"/>
          <w:szCs w:val="24"/>
        </w:rPr>
        <w:t>.</w:t>
      </w:r>
      <w:r w:rsidR="00FA2078">
        <w:rPr>
          <w:rFonts w:cs="Arial"/>
          <w:szCs w:val="24"/>
        </w:rPr>
        <w:t xml:space="preserve"> </w:t>
      </w:r>
    </w:p>
    <w:p w14:paraId="106364D6" w14:textId="5340F568" w:rsidR="0030103A" w:rsidRPr="00A74656" w:rsidRDefault="006D16DB" w:rsidP="0010261B">
      <w:pPr>
        <w:pStyle w:val="Heading2"/>
      </w:pPr>
      <w:bookmarkStart w:id="11" w:name="_Toc66435621"/>
      <w:bookmarkStart w:id="12" w:name="_Toc97902458"/>
      <w:r>
        <w:t xml:space="preserve">3. </w:t>
      </w:r>
      <w:proofErr w:type="spellStart"/>
      <w:r>
        <w:t>Materion</w:t>
      </w:r>
      <w:proofErr w:type="spellEnd"/>
      <w:r>
        <w:t xml:space="preserve"> </w:t>
      </w:r>
      <w:proofErr w:type="spellStart"/>
      <w:r>
        <w:t>cyfredol</w:t>
      </w:r>
      <w:proofErr w:type="spellEnd"/>
      <w:r>
        <w:t xml:space="preserve"> </w:t>
      </w:r>
      <w:proofErr w:type="spellStart"/>
      <w:r>
        <w:t>yn</w:t>
      </w:r>
      <w:proofErr w:type="spellEnd"/>
      <w:r>
        <w:t xml:space="preserve"> </w:t>
      </w:r>
      <w:proofErr w:type="spellStart"/>
      <w:r>
        <w:t>codi</w:t>
      </w:r>
      <w:proofErr w:type="spellEnd"/>
      <w:r w:rsidR="0032120D">
        <w:t xml:space="preserve"> (</w:t>
      </w:r>
      <w:r>
        <w:t>CCHD</w:t>
      </w:r>
      <w:r w:rsidR="0032120D">
        <w:t xml:space="preserve"> </w:t>
      </w:r>
      <w:r>
        <w:t>P</w:t>
      </w:r>
      <w:r w:rsidR="0032120D">
        <w:t>C 60</w:t>
      </w:r>
      <w:r w:rsidR="0030103A">
        <w:t>.02</w:t>
      </w:r>
      <w:r w:rsidR="0032120D">
        <w:t>)</w:t>
      </w:r>
      <w:bookmarkEnd w:id="11"/>
      <w:bookmarkEnd w:id="12"/>
    </w:p>
    <w:p w14:paraId="50202668" w14:textId="29039955" w:rsidR="0030103A" w:rsidRDefault="0030103A" w:rsidP="0010261B">
      <w:pPr>
        <w:spacing w:after="240" w:line="240" w:lineRule="auto"/>
        <w:ind w:left="720" w:hanging="720"/>
        <w:rPr>
          <w:rFonts w:cs="Arial"/>
          <w:szCs w:val="24"/>
        </w:rPr>
      </w:pPr>
      <w:r>
        <w:t xml:space="preserve">3.1 </w:t>
      </w:r>
      <w:r>
        <w:tab/>
      </w:r>
      <w:bookmarkStart w:id="13" w:name="_Toc66435622"/>
      <w:proofErr w:type="spellStart"/>
      <w:r w:rsidR="00C20F37" w:rsidRPr="00C20F37">
        <w:rPr>
          <w:rFonts w:cs="Arial"/>
          <w:szCs w:val="24"/>
        </w:rPr>
        <w:t>Nododd</w:t>
      </w:r>
      <w:proofErr w:type="spellEnd"/>
      <w:r w:rsidR="00C20F37" w:rsidRPr="00C20F37">
        <w:rPr>
          <w:rFonts w:cs="Arial"/>
          <w:szCs w:val="24"/>
        </w:rPr>
        <w:t xml:space="preserve"> y </w:t>
      </w:r>
      <w:proofErr w:type="spellStart"/>
      <w:r w:rsidR="00C20F37" w:rsidRPr="00C20F37">
        <w:rPr>
          <w:rFonts w:cs="Arial"/>
          <w:szCs w:val="24"/>
        </w:rPr>
        <w:t>Pwyllgor</w:t>
      </w:r>
      <w:proofErr w:type="spellEnd"/>
      <w:r w:rsidR="00C20F37" w:rsidRPr="00C20F37">
        <w:rPr>
          <w:rFonts w:cs="Arial"/>
          <w:szCs w:val="24"/>
        </w:rPr>
        <w:t xml:space="preserve"> y </w:t>
      </w:r>
      <w:proofErr w:type="spellStart"/>
      <w:r w:rsidR="00C20F37" w:rsidRPr="00C20F37">
        <w:rPr>
          <w:rFonts w:cs="Arial"/>
          <w:szCs w:val="24"/>
        </w:rPr>
        <w:t>rhestr</w:t>
      </w:r>
      <w:proofErr w:type="spellEnd"/>
      <w:r w:rsidR="00C20F37" w:rsidRPr="00C20F37">
        <w:rPr>
          <w:rFonts w:cs="Arial"/>
          <w:szCs w:val="24"/>
        </w:rPr>
        <w:t xml:space="preserve"> </w:t>
      </w:r>
      <w:proofErr w:type="spellStart"/>
      <w:r w:rsidR="00C20F37" w:rsidRPr="00C20F37">
        <w:rPr>
          <w:rFonts w:cs="Arial"/>
          <w:szCs w:val="24"/>
        </w:rPr>
        <w:t>materion</w:t>
      </w:r>
      <w:proofErr w:type="spellEnd"/>
      <w:r w:rsidR="00C20F37" w:rsidRPr="00C20F37">
        <w:rPr>
          <w:rFonts w:cs="Arial"/>
          <w:szCs w:val="24"/>
        </w:rPr>
        <w:t xml:space="preserve"> </w:t>
      </w:r>
      <w:proofErr w:type="spellStart"/>
      <w:r w:rsidR="00C20F37" w:rsidRPr="00C20F37">
        <w:rPr>
          <w:rFonts w:cs="Arial"/>
          <w:szCs w:val="24"/>
        </w:rPr>
        <w:t>yn</w:t>
      </w:r>
      <w:proofErr w:type="spellEnd"/>
      <w:r w:rsidR="00C20F37" w:rsidRPr="00C20F37">
        <w:rPr>
          <w:rFonts w:cs="Arial"/>
          <w:szCs w:val="24"/>
        </w:rPr>
        <w:t xml:space="preserve"> </w:t>
      </w:r>
      <w:proofErr w:type="spellStart"/>
      <w:r w:rsidR="00C20F37" w:rsidRPr="00C20F37">
        <w:rPr>
          <w:rFonts w:cs="Arial"/>
          <w:szCs w:val="24"/>
        </w:rPr>
        <w:t>codi</w:t>
      </w:r>
      <w:proofErr w:type="spellEnd"/>
      <w:r w:rsidR="00C20F37" w:rsidRPr="00C20F37">
        <w:rPr>
          <w:rFonts w:cs="Arial"/>
          <w:szCs w:val="24"/>
        </w:rPr>
        <w:t xml:space="preserve">. </w:t>
      </w:r>
      <w:r w:rsidR="00C20F37" w:rsidRPr="00C20F37">
        <w:rPr>
          <w:rFonts w:cs="Arial"/>
          <w:szCs w:val="24"/>
          <w:lang w:val="cy-GB"/>
        </w:rPr>
        <w:t>Amlygodd y Cadeirydd Dros Dro y Camau Gweithredu sydd wedi'u diweddaru ers y cyfarfod diwethaf.</w:t>
      </w:r>
      <w:r w:rsidR="00DF2C8A">
        <w:rPr>
          <w:rFonts w:cs="Arial"/>
          <w:szCs w:val="24"/>
        </w:rPr>
        <w:t xml:space="preserve"> </w:t>
      </w:r>
    </w:p>
    <w:p w14:paraId="7E5059C3" w14:textId="62F49B79" w:rsidR="0032120D" w:rsidRDefault="00DA0A05" w:rsidP="0010261B">
      <w:pPr>
        <w:spacing w:after="240" w:line="240" w:lineRule="auto"/>
        <w:ind w:left="720" w:hanging="720"/>
        <w:rPr>
          <w:rFonts w:cs="Arial"/>
          <w:szCs w:val="24"/>
        </w:rPr>
      </w:pPr>
      <w:r>
        <w:rPr>
          <w:rFonts w:cs="Arial"/>
          <w:szCs w:val="24"/>
        </w:rPr>
        <w:t xml:space="preserve">3.2 </w:t>
      </w:r>
      <w:r>
        <w:rPr>
          <w:rFonts w:cs="Arial"/>
          <w:szCs w:val="24"/>
        </w:rPr>
        <w:tab/>
      </w:r>
      <w:r w:rsidR="00C20F37">
        <w:t>P</w:t>
      </w:r>
      <w:r w:rsidR="0032120D">
        <w:t xml:space="preserve">C59 </w:t>
      </w:r>
      <w:r w:rsidR="00C20F37">
        <w:t>Cam</w:t>
      </w:r>
      <w:r w:rsidR="0032120D">
        <w:t xml:space="preserve"> A</w:t>
      </w:r>
      <w:r w:rsidR="0079143B">
        <w:t xml:space="preserve"> -</w:t>
      </w:r>
      <w:r w:rsidR="0032120D">
        <w:rPr>
          <w:rFonts w:cs="Arial"/>
          <w:szCs w:val="24"/>
        </w:rPr>
        <w:t xml:space="preserve"> </w:t>
      </w:r>
      <w:r w:rsidR="00C20F37" w:rsidRPr="00C20F37">
        <w:rPr>
          <w:rFonts w:cs="Arial"/>
          <w:szCs w:val="24"/>
          <w:lang w:val="cy-GB"/>
        </w:rPr>
        <w:t>Ysgrifennydd i symleiddio system rifo Materion Cyfredol ar gyfer cyfarfodydd y dyfodol</w:t>
      </w:r>
      <w:r w:rsidR="00C20F37">
        <w:rPr>
          <w:rFonts w:cs="Arial"/>
          <w:szCs w:val="24"/>
          <w:lang w:val="cy-GB"/>
        </w:rPr>
        <w:t xml:space="preserve"> - </w:t>
      </w:r>
      <w:r w:rsidR="00C20F37" w:rsidRPr="00C20F37">
        <w:rPr>
          <w:rFonts w:cs="Arial"/>
          <w:szCs w:val="24"/>
          <w:lang w:val="cy-GB"/>
        </w:rPr>
        <w:t>nodwyd ei bod wedi'i chwblhau.</w:t>
      </w:r>
      <w:r w:rsidR="0032120D">
        <w:rPr>
          <w:rFonts w:cs="Arial"/>
          <w:szCs w:val="24"/>
        </w:rPr>
        <w:t xml:space="preserve"> </w:t>
      </w:r>
    </w:p>
    <w:p w14:paraId="3C07E888" w14:textId="7F6A9D5D" w:rsidR="0032120D" w:rsidRDefault="00C20F37" w:rsidP="0010261B">
      <w:pPr>
        <w:spacing w:after="240" w:line="240" w:lineRule="auto"/>
        <w:ind w:left="720" w:hanging="720"/>
        <w:rPr>
          <w:rFonts w:cs="Arial"/>
          <w:szCs w:val="24"/>
        </w:rPr>
      </w:pPr>
      <w:r>
        <w:rPr>
          <w:rFonts w:cs="Arial"/>
          <w:szCs w:val="24"/>
        </w:rPr>
        <w:t xml:space="preserve">3.3 </w:t>
      </w:r>
      <w:r>
        <w:rPr>
          <w:rFonts w:cs="Arial"/>
          <w:szCs w:val="24"/>
        </w:rPr>
        <w:tab/>
      </w:r>
      <w:proofErr w:type="spellStart"/>
      <w:r w:rsidRPr="00C20F37">
        <w:rPr>
          <w:rFonts w:cs="Arial"/>
          <w:szCs w:val="24"/>
        </w:rPr>
        <w:t>Ynglŷn</w:t>
      </w:r>
      <w:proofErr w:type="spellEnd"/>
      <w:r w:rsidRPr="00C20F37">
        <w:rPr>
          <w:rFonts w:cs="Arial"/>
          <w:szCs w:val="24"/>
        </w:rPr>
        <w:t xml:space="preserve"> â </w:t>
      </w:r>
      <w:r>
        <w:rPr>
          <w:rFonts w:cs="Arial"/>
          <w:szCs w:val="24"/>
        </w:rPr>
        <w:t>P</w:t>
      </w:r>
      <w:r w:rsidR="0032120D" w:rsidRPr="0032120D">
        <w:rPr>
          <w:rFonts w:cs="Arial"/>
          <w:szCs w:val="24"/>
        </w:rPr>
        <w:t xml:space="preserve">C59 </w:t>
      </w:r>
      <w:r>
        <w:rPr>
          <w:rFonts w:cs="Arial"/>
          <w:szCs w:val="24"/>
        </w:rPr>
        <w:t>Cam</w:t>
      </w:r>
      <w:r w:rsidR="0032120D" w:rsidRPr="0032120D">
        <w:rPr>
          <w:rFonts w:cs="Arial"/>
          <w:szCs w:val="24"/>
        </w:rPr>
        <w:t xml:space="preserve"> B</w:t>
      </w:r>
      <w:r w:rsidR="003F069F">
        <w:rPr>
          <w:rFonts w:cs="Arial"/>
          <w:szCs w:val="24"/>
        </w:rPr>
        <w:t xml:space="preserve"> -</w:t>
      </w:r>
      <w:r w:rsidR="0032120D">
        <w:rPr>
          <w:rFonts w:cs="Arial"/>
          <w:szCs w:val="24"/>
        </w:rPr>
        <w:t xml:space="preserve"> </w:t>
      </w:r>
      <w:r w:rsidR="00813ABE" w:rsidRPr="00813ABE">
        <w:rPr>
          <w:rFonts w:cs="Arial"/>
          <w:szCs w:val="24"/>
          <w:lang w:val="cy-GB"/>
        </w:rPr>
        <w:t>Aelodau'r Pwyllgor i dderbyn diweddariadau mewn cyfarfodydd yn y dyfodol ar ymdrechion recriwtio ac amrywiaeth gweithlu'r Comisiwn - cafodd hyn ei gynnwys yn y diweddariad gan Bennaeth Cymru.</w:t>
      </w:r>
      <w:r w:rsidR="00622F31">
        <w:rPr>
          <w:rFonts w:cs="Arial"/>
          <w:szCs w:val="24"/>
        </w:rPr>
        <w:t xml:space="preserve"> </w:t>
      </w:r>
      <w:r w:rsidR="0032120D" w:rsidRPr="0032120D">
        <w:rPr>
          <w:rFonts w:cs="Arial"/>
          <w:szCs w:val="24"/>
        </w:rPr>
        <w:t xml:space="preserve"> </w:t>
      </w:r>
    </w:p>
    <w:p w14:paraId="1CBD3C0E" w14:textId="1B8606E7" w:rsidR="00813ABE" w:rsidRPr="00813ABE" w:rsidRDefault="0032120D" w:rsidP="0010261B">
      <w:pPr>
        <w:spacing w:after="240" w:line="240" w:lineRule="auto"/>
        <w:ind w:left="720" w:hanging="720"/>
        <w:rPr>
          <w:rFonts w:cs="Arial"/>
          <w:vanish/>
          <w:szCs w:val="24"/>
        </w:rPr>
      </w:pPr>
      <w:r>
        <w:rPr>
          <w:rFonts w:cs="Arial"/>
          <w:szCs w:val="24"/>
        </w:rPr>
        <w:t xml:space="preserve">3.4 </w:t>
      </w:r>
      <w:r>
        <w:rPr>
          <w:rFonts w:cs="Arial"/>
          <w:szCs w:val="24"/>
        </w:rPr>
        <w:tab/>
      </w:r>
      <w:proofErr w:type="spellStart"/>
      <w:r w:rsidR="00813ABE">
        <w:rPr>
          <w:rFonts w:cs="Arial"/>
          <w:szCs w:val="24"/>
        </w:rPr>
        <w:t>Nodwyd</w:t>
      </w:r>
      <w:proofErr w:type="spellEnd"/>
      <w:r w:rsidR="00813ABE">
        <w:rPr>
          <w:rFonts w:cs="Arial"/>
          <w:szCs w:val="24"/>
        </w:rPr>
        <w:t xml:space="preserve"> bod P</w:t>
      </w:r>
      <w:r w:rsidRPr="0032120D">
        <w:rPr>
          <w:rFonts w:cs="Arial"/>
          <w:szCs w:val="24"/>
        </w:rPr>
        <w:t xml:space="preserve">C58 </w:t>
      </w:r>
      <w:r w:rsidR="00813ABE">
        <w:rPr>
          <w:rFonts w:cs="Arial"/>
          <w:szCs w:val="24"/>
        </w:rPr>
        <w:t>Cam</w:t>
      </w:r>
      <w:r w:rsidRPr="0032120D">
        <w:rPr>
          <w:rFonts w:cs="Arial"/>
          <w:szCs w:val="24"/>
        </w:rPr>
        <w:t xml:space="preserve"> F</w:t>
      </w:r>
      <w:r>
        <w:rPr>
          <w:rFonts w:cs="Arial"/>
          <w:szCs w:val="24"/>
        </w:rPr>
        <w:t xml:space="preserve"> </w:t>
      </w:r>
      <w:proofErr w:type="spellStart"/>
      <w:r w:rsidR="00813ABE">
        <w:rPr>
          <w:rFonts w:cs="Arial"/>
          <w:szCs w:val="24"/>
        </w:rPr>
        <w:t>yn</w:t>
      </w:r>
      <w:proofErr w:type="spellEnd"/>
      <w:r w:rsidR="00813ABE">
        <w:rPr>
          <w:rFonts w:cs="Arial"/>
          <w:szCs w:val="24"/>
        </w:rPr>
        <w:t xml:space="preserve"> </w:t>
      </w:r>
      <w:proofErr w:type="spellStart"/>
      <w:r w:rsidR="00813ABE">
        <w:rPr>
          <w:rFonts w:cs="Arial"/>
          <w:szCs w:val="24"/>
        </w:rPr>
        <w:t>mynd</w:t>
      </w:r>
      <w:proofErr w:type="spellEnd"/>
      <w:r w:rsidR="00813ABE">
        <w:rPr>
          <w:rFonts w:cs="Arial"/>
          <w:szCs w:val="24"/>
        </w:rPr>
        <w:t xml:space="preserve"> </w:t>
      </w:r>
      <w:proofErr w:type="spellStart"/>
      <w:r w:rsidR="00813ABE">
        <w:rPr>
          <w:rFonts w:cs="Arial"/>
          <w:szCs w:val="24"/>
        </w:rPr>
        <w:t>rhagddo</w:t>
      </w:r>
      <w:proofErr w:type="spellEnd"/>
      <w:r w:rsidR="00813ABE">
        <w:rPr>
          <w:rFonts w:cs="Arial"/>
          <w:szCs w:val="24"/>
        </w:rPr>
        <w:t xml:space="preserve">. </w:t>
      </w:r>
      <w:r w:rsidR="00813ABE" w:rsidRPr="00813ABE">
        <w:rPr>
          <w:rFonts w:cs="Arial"/>
          <w:szCs w:val="24"/>
          <w:lang w:val="cy-GB"/>
        </w:rPr>
        <w:t>Pennaeth Cymru i sicrhau bod ymgysylltu gweithredol â rhanddeiliaid yn parhau.</w:t>
      </w:r>
      <w:r w:rsidR="00813ABE">
        <w:rPr>
          <w:rFonts w:cs="Arial"/>
          <w:szCs w:val="24"/>
          <w:lang w:val="cy-GB"/>
        </w:rPr>
        <w:t xml:space="preserve"> </w:t>
      </w:r>
      <w:r w:rsidR="00813ABE" w:rsidRPr="00813ABE">
        <w:rPr>
          <w:rFonts w:cs="Arial"/>
          <w:vanish/>
          <w:szCs w:val="24"/>
          <w:lang w:val="cy-GB"/>
        </w:rPr>
        <w:t>Pennaeth Cymru i sicrhau bod ymgysylltu gweithredol â rhanddeiliaid yn parhau.</w:t>
      </w:r>
    </w:p>
    <w:p w14:paraId="22B5A946"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Head of Wales to ensure continued active stakeholder engagement.</w:t>
      </w:r>
    </w:p>
    <w:p w14:paraId="2E2BA125"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Pennaeth Cymru i sicrhau bod ymgysylltiad gweithredol gyda rhanddeiliaid yn parhau.</w:t>
      </w:r>
    </w:p>
    <w:p w14:paraId="5AD1E38E"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Head of Wales to ensure continued active stakeholder engagement.</w:t>
      </w:r>
    </w:p>
    <w:p w14:paraId="411393A1"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2713678C"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2E783A74"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556750C0"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56A5A40D" w14:textId="205DF404" w:rsidR="0032120D" w:rsidRDefault="00813ABE" w:rsidP="0010261B">
      <w:pPr>
        <w:spacing w:after="240" w:line="240" w:lineRule="auto"/>
        <w:ind w:left="720" w:hanging="720"/>
        <w:rPr>
          <w:rFonts w:cs="Arial"/>
          <w:szCs w:val="24"/>
        </w:rPr>
      </w:pPr>
      <w:r w:rsidRPr="00813ABE">
        <w:rPr>
          <w:rFonts w:cs="Arial"/>
          <w:szCs w:val="24"/>
          <w:lang w:val="cy-GB"/>
        </w:rPr>
        <w:t>Yn ddiweddar, mae tîm Cymru wedi cyrraedd neu ragori ar dargedau’r Comisiwn ar gyfer ymgysylltu â chyfathrebu â rhanddeiliaid yn ddiweddar ac maent yn trefnu digwyddiad ar-lein ar gyfer mis Chwefror 2022.</w:t>
      </w:r>
      <w:r>
        <w:rPr>
          <w:rFonts w:cs="Arial"/>
          <w:szCs w:val="24"/>
          <w:lang w:val="cy-GB"/>
        </w:rPr>
        <w:t xml:space="preserve"> </w:t>
      </w:r>
    </w:p>
    <w:p w14:paraId="1E6B2DE0" w14:textId="40384BDE" w:rsidR="00813ABE" w:rsidRPr="00813ABE" w:rsidRDefault="0032120D" w:rsidP="0010261B">
      <w:pPr>
        <w:spacing w:after="240" w:line="240" w:lineRule="auto"/>
        <w:ind w:left="720" w:hanging="720"/>
        <w:rPr>
          <w:rFonts w:cs="Arial"/>
          <w:vanish/>
          <w:szCs w:val="24"/>
        </w:rPr>
      </w:pPr>
      <w:r>
        <w:rPr>
          <w:rFonts w:cs="Arial"/>
          <w:szCs w:val="24"/>
        </w:rPr>
        <w:lastRenderedPageBreak/>
        <w:t xml:space="preserve">3.5 </w:t>
      </w:r>
      <w:r>
        <w:rPr>
          <w:rFonts w:cs="Arial"/>
          <w:szCs w:val="24"/>
        </w:rPr>
        <w:tab/>
      </w:r>
      <w:proofErr w:type="spellStart"/>
      <w:r w:rsidR="00813ABE">
        <w:rPr>
          <w:rFonts w:cs="Arial"/>
          <w:szCs w:val="24"/>
        </w:rPr>
        <w:t>Nodwyd</w:t>
      </w:r>
      <w:proofErr w:type="spellEnd"/>
      <w:r w:rsidR="00813ABE">
        <w:rPr>
          <w:rFonts w:cs="Arial"/>
          <w:szCs w:val="24"/>
        </w:rPr>
        <w:t xml:space="preserve"> bod P</w:t>
      </w:r>
      <w:r w:rsidRPr="0032120D">
        <w:rPr>
          <w:rFonts w:cs="Arial"/>
          <w:szCs w:val="24"/>
        </w:rPr>
        <w:t xml:space="preserve">C56 </w:t>
      </w:r>
      <w:r w:rsidR="00813ABE">
        <w:rPr>
          <w:rFonts w:cs="Arial"/>
          <w:szCs w:val="24"/>
        </w:rPr>
        <w:t>Cam</w:t>
      </w:r>
      <w:r w:rsidRPr="0032120D">
        <w:rPr>
          <w:rFonts w:cs="Arial"/>
          <w:szCs w:val="24"/>
        </w:rPr>
        <w:t xml:space="preserve"> E</w:t>
      </w:r>
      <w:r>
        <w:rPr>
          <w:rFonts w:cs="Arial"/>
          <w:szCs w:val="24"/>
        </w:rPr>
        <w:t xml:space="preserve"> </w:t>
      </w:r>
      <w:proofErr w:type="spellStart"/>
      <w:r w:rsidR="00813ABE">
        <w:rPr>
          <w:rFonts w:cs="Arial"/>
          <w:szCs w:val="24"/>
        </w:rPr>
        <w:t>yn</w:t>
      </w:r>
      <w:proofErr w:type="spellEnd"/>
      <w:r w:rsidR="00813ABE">
        <w:rPr>
          <w:rFonts w:cs="Arial"/>
          <w:szCs w:val="24"/>
        </w:rPr>
        <w:t xml:space="preserve"> </w:t>
      </w:r>
      <w:proofErr w:type="spellStart"/>
      <w:r w:rsidR="00813ABE">
        <w:rPr>
          <w:rFonts w:cs="Arial"/>
          <w:szCs w:val="24"/>
        </w:rPr>
        <w:t>mynd</w:t>
      </w:r>
      <w:proofErr w:type="spellEnd"/>
      <w:r w:rsidR="00813ABE">
        <w:rPr>
          <w:rFonts w:cs="Arial"/>
          <w:szCs w:val="24"/>
        </w:rPr>
        <w:t xml:space="preserve"> </w:t>
      </w:r>
      <w:proofErr w:type="spellStart"/>
      <w:r w:rsidR="00813ABE">
        <w:rPr>
          <w:rFonts w:cs="Arial"/>
          <w:szCs w:val="24"/>
        </w:rPr>
        <w:t>rhagddo</w:t>
      </w:r>
      <w:proofErr w:type="spellEnd"/>
      <w:r w:rsidR="00813ABE">
        <w:rPr>
          <w:rFonts w:cs="Arial"/>
          <w:szCs w:val="24"/>
        </w:rPr>
        <w:t>.</w:t>
      </w:r>
      <w:r>
        <w:rPr>
          <w:rFonts w:cs="Arial"/>
          <w:szCs w:val="24"/>
        </w:rPr>
        <w:t xml:space="preserve"> </w:t>
      </w:r>
      <w:r w:rsidR="00813ABE" w:rsidRPr="00813ABE">
        <w:rPr>
          <w:rFonts w:cs="Arial"/>
          <w:szCs w:val="24"/>
          <w:lang w:val="cy-GB"/>
        </w:rPr>
        <w:t xml:space="preserve">Mae Ysgrifennydd a Phennaeth Cymru bellach mewn trafodaethau gweithredol gydag </w:t>
      </w:r>
      <w:r w:rsidR="0079143B">
        <w:rPr>
          <w:rFonts w:cs="Arial"/>
          <w:szCs w:val="24"/>
          <w:lang w:val="cy-GB"/>
        </w:rPr>
        <w:t>‘</w:t>
      </w:r>
      <w:r w:rsidR="00813ABE" w:rsidRPr="00813ABE">
        <w:rPr>
          <w:rFonts w:cs="Arial"/>
          <w:szCs w:val="24"/>
          <w:lang w:val="cy-GB"/>
        </w:rPr>
        <w:t>Academi Wales</w:t>
      </w:r>
      <w:r w:rsidR="0079143B">
        <w:rPr>
          <w:rFonts w:cs="Arial"/>
          <w:szCs w:val="24"/>
          <w:lang w:val="cy-GB"/>
        </w:rPr>
        <w:t>’</w:t>
      </w:r>
      <w:r w:rsidR="00813ABE" w:rsidRPr="00813ABE">
        <w:rPr>
          <w:rFonts w:cs="Arial"/>
          <w:szCs w:val="24"/>
          <w:lang w:val="cy-GB"/>
        </w:rPr>
        <w:t xml:space="preserve"> ynghylch cyfleoedd prentisiaeth.</w:t>
      </w:r>
      <w:r w:rsidR="00813ABE">
        <w:rPr>
          <w:rFonts w:cs="Arial"/>
          <w:szCs w:val="24"/>
          <w:lang w:val="cy-GB"/>
        </w:rPr>
        <w:t xml:space="preserve"> </w:t>
      </w:r>
      <w:r w:rsidR="00813ABE" w:rsidRPr="00813ABE">
        <w:rPr>
          <w:rFonts w:cs="Arial"/>
          <w:vanish/>
          <w:szCs w:val="24"/>
          <w:lang w:val="cy-GB"/>
        </w:rPr>
        <w:t>Mae Ysgrifennydd a Phennaeth Cymru bellach mewn trafodaethau gweithredol gydag Academi Wales ynghylch cyfleoedd prentisiaeth.</w:t>
      </w:r>
    </w:p>
    <w:p w14:paraId="10CB9D41"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The Secretary and Head of Wales are now in active discussions with Academi Wales about apprenticeship opportunities.</w:t>
      </w:r>
    </w:p>
    <w:p w14:paraId="6E5C86E6"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Mae Ysgrifennydd a Phennaeth Cymru yn awr mewn trafodaethau gweithredol gydag Academi Wales am gyfleoedd prentisiaeth.</w:t>
      </w:r>
    </w:p>
    <w:p w14:paraId="6EB01FE9"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The Secretary and Head of Wales are now in active discussions with Academi Wales about apprenticeship opportunities.</w:t>
      </w:r>
    </w:p>
    <w:p w14:paraId="75C51F4F"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264F08AB"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410C6269"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13282B44"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68FBE5D1" w14:textId="606A900E" w:rsidR="0032120D" w:rsidRDefault="00813ABE" w:rsidP="0010261B">
      <w:pPr>
        <w:spacing w:after="240" w:line="240" w:lineRule="auto"/>
        <w:ind w:left="720" w:hanging="720"/>
        <w:rPr>
          <w:rFonts w:cs="Arial"/>
          <w:szCs w:val="24"/>
        </w:rPr>
      </w:pPr>
      <w:r w:rsidRPr="00813ABE">
        <w:rPr>
          <w:rFonts w:cs="Arial"/>
          <w:szCs w:val="24"/>
          <w:lang w:val="cy-GB"/>
        </w:rPr>
        <w:t xml:space="preserve">Cyfarwyddwr Pobl ac Isadeiledd i gael ei </w:t>
      </w:r>
      <w:r>
        <w:rPr>
          <w:rFonts w:cs="Arial"/>
          <w:szCs w:val="24"/>
          <w:lang w:val="cy-GB"/>
        </w:rPr>
        <w:t>gynnwys</w:t>
      </w:r>
      <w:r w:rsidRPr="00813ABE">
        <w:rPr>
          <w:rFonts w:cs="Arial"/>
          <w:szCs w:val="24"/>
          <w:lang w:val="cy-GB"/>
        </w:rPr>
        <w:t xml:space="preserve"> fel y bo'n briodol.</w:t>
      </w:r>
      <w:r w:rsidR="0032120D" w:rsidRPr="0032120D">
        <w:rPr>
          <w:rFonts w:cs="Arial"/>
          <w:szCs w:val="24"/>
        </w:rPr>
        <w:t xml:space="preserve"> </w:t>
      </w:r>
    </w:p>
    <w:p w14:paraId="719DD6E2" w14:textId="0333440D" w:rsidR="00813ABE" w:rsidRPr="00813ABE" w:rsidRDefault="0032120D" w:rsidP="0010261B">
      <w:pPr>
        <w:spacing w:after="240" w:line="240" w:lineRule="auto"/>
        <w:ind w:left="720" w:hanging="720"/>
        <w:rPr>
          <w:rFonts w:cs="Arial"/>
          <w:vanish/>
          <w:szCs w:val="24"/>
        </w:rPr>
      </w:pPr>
      <w:r>
        <w:rPr>
          <w:rFonts w:cs="Arial"/>
          <w:szCs w:val="24"/>
        </w:rPr>
        <w:t xml:space="preserve">3.6 </w:t>
      </w:r>
      <w:r>
        <w:rPr>
          <w:rFonts w:cs="Arial"/>
          <w:szCs w:val="24"/>
        </w:rPr>
        <w:tab/>
      </w:r>
      <w:r w:rsidR="00813ABE">
        <w:rPr>
          <w:rFonts w:cs="Arial"/>
          <w:szCs w:val="24"/>
        </w:rPr>
        <w:t>P</w:t>
      </w:r>
      <w:r w:rsidRPr="0032120D">
        <w:rPr>
          <w:rFonts w:cs="Arial"/>
          <w:szCs w:val="24"/>
        </w:rPr>
        <w:t xml:space="preserve">C49 </w:t>
      </w:r>
      <w:r w:rsidR="00813ABE">
        <w:rPr>
          <w:rFonts w:cs="Arial"/>
          <w:szCs w:val="24"/>
        </w:rPr>
        <w:t>Cam</w:t>
      </w:r>
      <w:r w:rsidRPr="0032120D">
        <w:rPr>
          <w:rFonts w:cs="Arial"/>
          <w:szCs w:val="24"/>
        </w:rPr>
        <w:t xml:space="preserve"> P</w:t>
      </w:r>
      <w:r w:rsidR="00724958">
        <w:rPr>
          <w:rFonts w:cs="Arial"/>
          <w:szCs w:val="24"/>
        </w:rPr>
        <w:t xml:space="preserve"> - </w:t>
      </w:r>
      <w:r w:rsidR="00813ABE" w:rsidRPr="00813ABE">
        <w:rPr>
          <w:rFonts w:cs="Arial"/>
          <w:szCs w:val="24"/>
          <w:lang w:val="cy-GB"/>
        </w:rPr>
        <w:t xml:space="preserve">cynghori Llywodraeth Cymru ar yr adolygiad o Ddyletswydd Economaidd y Sector Cyhoeddus (PSED) - arsylwyd ei fod yn </w:t>
      </w:r>
      <w:r w:rsidR="00AA396D">
        <w:rPr>
          <w:rFonts w:cs="Arial"/>
          <w:szCs w:val="24"/>
          <w:lang w:val="cy-GB"/>
        </w:rPr>
        <w:t>mynd rhagddo</w:t>
      </w:r>
      <w:r w:rsidR="00813ABE" w:rsidRPr="00813ABE">
        <w:rPr>
          <w:rFonts w:cs="Arial"/>
          <w:szCs w:val="24"/>
          <w:lang w:val="cy-GB"/>
        </w:rPr>
        <w:t>.</w:t>
      </w:r>
      <w:r w:rsidR="00AA396D">
        <w:rPr>
          <w:rFonts w:cs="Arial"/>
          <w:szCs w:val="24"/>
          <w:lang w:val="cy-GB"/>
        </w:rPr>
        <w:t xml:space="preserve"> </w:t>
      </w:r>
      <w:r w:rsidR="00813ABE" w:rsidRPr="00813ABE">
        <w:rPr>
          <w:rFonts w:cs="Arial"/>
          <w:vanish/>
          <w:szCs w:val="24"/>
          <w:lang w:val="cy-GB"/>
        </w:rPr>
        <w:t>cynghori Llywodraeth Cymru ar yr adolygiad o Ddyletswydd Economaidd y Sector Cyhoeddus (PSED) - arsylwyd ei fod yn barhaus.</w:t>
      </w:r>
    </w:p>
    <w:p w14:paraId="4F498659"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advise the Welsh Government on the review of the Public Sector Economic Duty (PSED) - observed to be ongoing.</w:t>
      </w:r>
    </w:p>
    <w:p w14:paraId="52B3F40D"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cynghori Llywodraeth Cymru ar yr adolygiad o Ddyletswydd Economaidd y Sector Cyhoeddus (PSED) - sy'n parhau.</w:t>
      </w:r>
    </w:p>
    <w:p w14:paraId="5CA669E4"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advise the Welsh Government on the ongoing review of the Public Sector Economic Duty (PSED).</w:t>
      </w:r>
    </w:p>
    <w:p w14:paraId="7739417E"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6A926DAA"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0E860C5F"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4795446B"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6422388F" w14:textId="55E4C4D8" w:rsidR="00813ABE" w:rsidRPr="00813ABE" w:rsidRDefault="00813ABE" w:rsidP="0010261B">
      <w:pPr>
        <w:spacing w:after="240" w:line="240" w:lineRule="auto"/>
        <w:ind w:left="720" w:hanging="720"/>
        <w:rPr>
          <w:rFonts w:cs="Arial"/>
          <w:vanish/>
          <w:szCs w:val="24"/>
        </w:rPr>
      </w:pPr>
      <w:r w:rsidRPr="00813ABE">
        <w:rPr>
          <w:rFonts w:cs="Arial"/>
          <w:szCs w:val="24"/>
          <w:lang w:val="cy-GB"/>
        </w:rPr>
        <w:t>Mae'r gwaith hwn yn cael ei symud ymlaen gan dîm Cymru.</w:t>
      </w:r>
      <w:r w:rsidR="00AA396D">
        <w:rPr>
          <w:rFonts w:cs="Arial"/>
          <w:szCs w:val="24"/>
          <w:lang w:val="cy-GB"/>
        </w:rPr>
        <w:t xml:space="preserve"> </w:t>
      </w:r>
      <w:r w:rsidRPr="00813ABE">
        <w:rPr>
          <w:rFonts w:cs="Arial"/>
          <w:vanish/>
          <w:szCs w:val="24"/>
          <w:lang w:val="cy-GB"/>
        </w:rPr>
        <w:t>Mae'r gwaith hwn yn cael ei symud ymlaen gan dîm Cymru.</w:t>
      </w:r>
    </w:p>
    <w:p w14:paraId="0FE0BB11"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This work is being taken forward by the Wales team.</w:t>
      </w:r>
    </w:p>
    <w:p w14:paraId="3B752AFB"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Mae tîm Cymru'n bwrw ymlaen â'r gwaith hwn.</w:t>
      </w:r>
    </w:p>
    <w:p w14:paraId="18FEB4AE"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The Wales team is taking this work forward.</w:t>
      </w:r>
    </w:p>
    <w:p w14:paraId="7E663459"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31F342ED"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5C5B5D08"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380CDB11"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1BBEC114" w14:textId="222DDEAB" w:rsidR="00813ABE" w:rsidRPr="00813ABE" w:rsidRDefault="0079143B" w:rsidP="0010261B">
      <w:pPr>
        <w:spacing w:after="240" w:line="240" w:lineRule="auto"/>
        <w:ind w:left="720" w:hanging="720"/>
        <w:rPr>
          <w:rFonts w:cs="Arial"/>
          <w:vanish/>
          <w:szCs w:val="24"/>
        </w:rPr>
      </w:pPr>
      <w:r>
        <w:rPr>
          <w:rFonts w:cs="Arial"/>
          <w:szCs w:val="24"/>
          <w:lang w:val="cy-GB"/>
        </w:rPr>
        <w:t>Ar hyn o bryd, mae L</w:t>
      </w:r>
      <w:r w:rsidR="00813ABE" w:rsidRPr="00813ABE">
        <w:rPr>
          <w:rFonts w:cs="Arial"/>
          <w:szCs w:val="24"/>
          <w:lang w:val="cy-GB"/>
        </w:rPr>
        <w:t>lywodraeth Cymru yn gohirio dyletswyddau penodol ond mae'r Comisiwn yn ymgysylltu â'r arweinydd ar yr adolygiad.</w:t>
      </w:r>
      <w:r w:rsidR="00AA396D">
        <w:rPr>
          <w:rFonts w:cs="Arial"/>
          <w:szCs w:val="24"/>
          <w:lang w:val="cy-GB"/>
        </w:rPr>
        <w:t xml:space="preserve"> </w:t>
      </w:r>
      <w:r w:rsidR="00813ABE" w:rsidRPr="00813ABE">
        <w:rPr>
          <w:rFonts w:cs="Arial"/>
          <w:vanish/>
          <w:szCs w:val="24"/>
          <w:lang w:val="cy-GB"/>
        </w:rPr>
        <w:t>Ar hyn o bryd, mae llywodraeth Cymru yn gohirio dyletswyddau penodol ond mae'r Comisiwn yn ymgysylltu â'r arweinydd ar yr adolygiad.</w:t>
      </w:r>
    </w:p>
    <w:p w14:paraId="0001DEBB"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The Welsh government is currently suspending specific duties but the Commission is engaging with the leader on the review.</w:t>
      </w:r>
    </w:p>
    <w:p w14:paraId="62CA63D4"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Ar hyn o bryd, mae llywodraeth Cymru yn oedi cyn cyflawni dyletswyddau penodol ond mae'r Comisiwn yn ymgysylltu â'r arweinydd ar yr adolygiad.</w:t>
      </w:r>
    </w:p>
    <w:p w14:paraId="0964A931"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At present, the Welsh government is delaying certain duties but the Commission is engaging with the leader on the review.</w:t>
      </w:r>
    </w:p>
    <w:p w14:paraId="75BB70B9"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32E064B1"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65839AF6"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04DCC635"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0BFE9C2D" w14:textId="30C45B83" w:rsidR="00813ABE" w:rsidRPr="00813ABE" w:rsidRDefault="00813ABE" w:rsidP="0010261B">
      <w:pPr>
        <w:spacing w:after="240" w:line="240" w:lineRule="auto"/>
        <w:ind w:left="720" w:hanging="720"/>
        <w:rPr>
          <w:rFonts w:cs="Arial"/>
          <w:vanish/>
          <w:szCs w:val="24"/>
        </w:rPr>
      </w:pPr>
      <w:r w:rsidRPr="00813ABE">
        <w:rPr>
          <w:rFonts w:cs="Arial"/>
          <w:szCs w:val="24"/>
          <w:lang w:val="cy-GB"/>
        </w:rPr>
        <w:t>Mae wedi’i gofnodi ar Gofrestr Risg y Comisiwn bod adolygiad PSED wedi’i newid i Adolygiad Cyflym sydd â’r potensial i fod yn llai manwl.</w:t>
      </w:r>
      <w:r w:rsidR="00AA396D">
        <w:rPr>
          <w:rFonts w:cs="Arial"/>
          <w:szCs w:val="24"/>
          <w:lang w:val="cy-GB"/>
        </w:rPr>
        <w:t xml:space="preserve"> </w:t>
      </w:r>
      <w:r w:rsidRPr="00813ABE">
        <w:rPr>
          <w:rFonts w:cs="Arial"/>
          <w:vanish/>
          <w:szCs w:val="24"/>
          <w:lang w:val="cy-GB"/>
        </w:rPr>
        <w:t>Mae wedi’i gofnodi ar Gofrestr Risg y Comisiwn bod adolygiad PSED wedi’i newid i Adolygiad Cyflym sydd â’r potensial i fod yn llai manwl.</w:t>
      </w:r>
    </w:p>
    <w:p w14:paraId="41BA301B"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It is recorded on the Commission's Risk Register that the PSED review has been changed to a Rapid Review which has the potential to be less detailed.</w:t>
      </w:r>
    </w:p>
    <w:p w14:paraId="1ED459C5"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Cofnodwyd ar Gofrestr Risg y Comisiwn bod adolygiad PSED wedi’i newid i Adolygiad Cyflym a allai fod yn llai manwl.</w:t>
      </w:r>
    </w:p>
    <w:p w14:paraId="5384ABDD" w14:textId="77777777" w:rsidR="00813ABE" w:rsidRPr="00813ABE" w:rsidRDefault="00813ABE" w:rsidP="0010261B">
      <w:pPr>
        <w:spacing w:after="240" w:line="240" w:lineRule="auto"/>
        <w:ind w:left="720" w:hanging="720"/>
        <w:rPr>
          <w:rFonts w:cs="Arial"/>
          <w:vanish/>
          <w:szCs w:val="24"/>
          <w:lang w:val="en"/>
        </w:rPr>
      </w:pPr>
      <w:r w:rsidRPr="00813ABE">
        <w:rPr>
          <w:rFonts w:cs="Arial"/>
          <w:vanish/>
          <w:szCs w:val="24"/>
          <w:lang w:val="en"/>
        </w:rPr>
        <w:t>It was recorded on the Commission's Risk Register that the PSED review had been changed to a more detailed Rapid Review.</w:t>
      </w:r>
    </w:p>
    <w:p w14:paraId="23C21A33"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Can't load full results</w:t>
      </w:r>
    </w:p>
    <w:p w14:paraId="6873D2FE"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Try again</w:t>
      </w:r>
    </w:p>
    <w:p w14:paraId="3E724A84"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41A1878A" w14:textId="77777777" w:rsidR="00813ABE" w:rsidRPr="00813ABE" w:rsidRDefault="00813ABE" w:rsidP="0010261B">
      <w:pPr>
        <w:spacing w:after="240" w:line="240" w:lineRule="auto"/>
        <w:ind w:left="720" w:hanging="720"/>
        <w:rPr>
          <w:rFonts w:cs="Arial"/>
          <w:vanish/>
          <w:szCs w:val="24"/>
          <w:lang w:val="cy-GB"/>
        </w:rPr>
      </w:pPr>
      <w:r w:rsidRPr="00813ABE">
        <w:rPr>
          <w:rFonts w:cs="Arial"/>
          <w:vanish/>
          <w:szCs w:val="24"/>
          <w:lang w:val="cy-GB"/>
        </w:rPr>
        <w:t>Retrying...</w:t>
      </w:r>
    </w:p>
    <w:p w14:paraId="7E7AD696" w14:textId="15A4C431" w:rsidR="0032120D" w:rsidRDefault="00813ABE" w:rsidP="0010261B">
      <w:pPr>
        <w:spacing w:after="240" w:line="240" w:lineRule="auto"/>
        <w:ind w:left="720" w:hanging="720"/>
        <w:rPr>
          <w:rFonts w:cs="Arial"/>
          <w:szCs w:val="24"/>
        </w:rPr>
      </w:pPr>
      <w:r w:rsidRPr="00813ABE">
        <w:rPr>
          <w:rFonts w:cs="Arial"/>
          <w:szCs w:val="24"/>
          <w:lang w:val="cy-GB"/>
        </w:rPr>
        <w:t>Bydd Pennaeth Cymru yn rhoi'r wybodaeth ddiweddaraf i Bwyllgor Cymru am y cynnydd.</w:t>
      </w:r>
    </w:p>
    <w:p w14:paraId="5FA112B3" w14:textId="34635A75" w:rsidR="0030103A" w:rsidRPr="00A74656" w:rsidRDefault="0030103A" w:rsidP="0010261B">
      <w:pPr>
        <w:pStyle w:val="Heading2"/>
      </w:pPr>
      <w:bookmarkStart w:id="14" w:name="_Toc97902459"/>
      <w:bookmarkEnd w:id="13"/>
      <w:r>
        <w:t xml:space="preserve">4. </w:t>
      </w:r>
      <w:proofErr w:type="spellStart"/>
      <w:r w:rsidR="00AA396D">
        <w:t>Adroddiad</w:t>
      </w:r>
      <w:proofErr w:type="spellEnd"/>
      <w:r w:rsidR="00AA396D">
        <w:t xml:space="preserve"> y </w:t>
      </w:r>
      <w:proofErr w:type="spellStart"/>
      <w:r w:rsidR="00AA396D">
        <w:t>Cadeirydd</w:t>
      </w:r>
      <w:proofErr w:type="spellEnd"/>
      <w:r w:rsidR="00AA396D">
        <w:t xml:space="preserve"> </w:t>
      </w:r>
      <w:proofErr w:type="spellStart"/>
      <w:r w:rsidR="00AA396D">
        <w:t>Dros</w:t>
      </w:r>
      <w:proofErr w:type="spellEnd"/>
      <w:r w:rsidR="00AA396D">
        <w:t xml:space="preserve"> </w:t>
      </w:r>
      <w:proofErr w:type="spellStart"/>
      <w:r w:rsidR="00AA396D">
        <w:t>Dro</w:t>
      </w:r>
      <w:proofErr w:type="spellEnd"/>
      <w:r w:rsidR="00B907F4">
        <w:t xml:space="preserve"> (</w:t>
      </w:r>
      <w:r w:rsidR="00AA396D">
        <w:t>CCHD</w:t>
      </w:r>
      <w:r w:rsidR="00B907F4">
        <w:t xml:space="preserve"> </w:t>
      </w:r>
      <w:r w:rsidR="00AA396D">
        <w:t>P</w:t>
      </w:r>
      <w:r w:rsidR="00B907F4">
        <w:t>C 60.03</w:t>
      </w:r>
      <w:r w:rsidRPr="00F26222">
        <w:t>)</w:t>
      </w:r>
      <w:bookmarkEnd w:id="14"/>
    </w:p>
    <w:p w14:paraId="41573E5C" w14:textId="29A63F79" w:rsidR="0030103A" w:rsidRDefault="0030103A" w:rsidP="0010261B">
      <w:pPr>
        <w:spacing w:after="240" w:line="240" w:lineRule="auto"/>
        <w:ind w:left="720" w:hanging="720"/>
        <w:rPr>
          <w:rFonts w:cs="Arial"/>
          <w:bCs/>
          <w:szCs w:val="24"/>
        </w:rPr>
      </w:pPr>
      <w:r>
        <w:t xml:space="preserve">4.1 </w:t>
      </w:r>
      <w:r>
        <w:tab/>
      </w:r>
      <w:proofErr w:type="spellStart"/>
      <w:r w:rsidR="00AA396D" w:rsidRPr="00AA396D">
        <w:rPr>
          <w:rFonts w:cs="Arial"/>
          <w:bCs/>
          <w:szCs w:val="24"/>
        </w:rPr>
        <w:t>Darparodd</w:t>
      </w:r>
      <w:proofErr w:type="spellEnd"/>
      <w:r w:rsidR="00AA396D" w:rsidRPr="00AA396D">
        <w:rPr>
          <w:rFonts w:cs="Arial"/>
          <w:bCs/>
          <w:szCs w:val="24"/>
        </w:rPr>
        <w:t xml:space="preserve"> y </w:t>
      </w:r>
      <w:proofErr w:type="spellStart"/>
      <w:r w:rsidR="00AA396D" w:rsidRPr="00AA396D">
        <w:rPr>
          <w:rFonts w:cs="Arial"/>
          <w:bCs/>
          <w:szCs w:val="24"/>
        </w:rPr>
        <w:t>Cadeirydd</w:t>
      </w:r>
      <w:proofErr w:type="spellEnd"/>
      <w:r w:rsidR="00AA396D" w:rsidRPr="00AA396D">
        <w:rPr>
          <w:rFonts w:cs="Arial"/>
          <w:bCs/>
          <w:szCs w:val="24"/>
        </w:rPr>
        <w:t xml:space="preserve"> </w:t>
      </w:r>
      <w:proofErr w:type="spellStart"/>
      <w:r w:rsidR="00AA396D" w:rsidRPr="00AA396D">
        <w:rPr>
          <w:rFonts w:cs="Arial"/>
          <w:bCs/>
          <w:szCs w:val="24"/>
        </w:rPr>
        <w:t>Dros</w:t>
      </w:r>
      <w:proofErr w:type="spellEnd"/>
      <w:r w:rsidR="00AA396D" w:rsidRPr="00AA396D">
        <w:rPr>
          <w:rFonts w:cs="Arial"/>
          <w:bCs/>
          <w:szCs w:val="24"/>
        </w:rPr>
        <w:t xml:space="preserve"> </w:t>
      </w:r>
      <w:proofErr w:type="spellStart"/>
      <w:r w:rsidR="00AA396D" w:rsidRPr="00AA396D">
        <w:rPr>
          <w:rFonts w:cs="Arial"/>
          <w:bCs/>
          <w:szCs w:val="24"/>
        </w:rPr>
        <w:t>Dro</w:t>
      </w:r>
      <w:proofErr w:type="spellEnd"/>
      <w:r w:rsidR="00AA396D" w:rsidRPr="00AA396D">
        <w:rPr>
          <w:rFonts w:cs="Arial"/>
          <w:bCs/>
          <w:szCs w:val="24"/>
        </w:rPr>
        <w:t xml:space="preserve"> </w:t>
      </w:r>
      <w:proofErr w:type="spellStart"/>
      <w:r w:rsidR="00AA396D" w:rsidRPr="00AA396D">
        <w:rPr>
          <w:rFonts w:cs="Arial"/>
          <w:bCs/>
          <w:szCs w:val="24"/>
        </w:rPr>
        <w:t>ddiweddariad</w:t>
      </w:r>
      <w:proofErr w:type="spellEnd"/>
      <w:r w:rsidR="00AA396D" w:rsidRPr="00AA396D">
        <w:rPr>
          <w:rFonts w:cs="Arial"/>
          <w:bCs/>
          <w:szCs w:val="24"/>
        </w:rPr>
        <w:t xml:space="preserve"> </w:t>
      </w:r>
      <w:proofErr w:type="spellStart"/>
      <w:r w:rsidR="00AA396D" w:rsidRPr="00AA396D">
        <w:rPr>
          <w:rFonts w:cs="Arial"/>
          <w:bCs/>
          <w:szCs w:val="24"/>
        </w:rPr>
        <w:t>ar</w:t>
      </w:r>
      <w:proofErr w:type="spellEnd"/>
      <w:r w:rsidR="00AA396D" w:rsidRPr="00AA396D">
        <w:rPr>
          <w:rFonts w:cs="Arial"/>
          <w:bCs/>
          <w:szCs w:val="24"/>
        </w:rPr>
        <w:t xml:space="preserve"> </w:t>
      </w:r>
      <w:proofErr w:type="spellStart"/>
      <w:r w:rsidR="00AA396D" w:rsidRPr="00AA396D">
        <w:rPr>
          <w:rFonts w:cs="Arial"/>
          <w:bCs/>
          <w:szCs w:val="24"/>
        </w:rPr>
        <w:t>weithgareddau</w:t>
      </w:r>
      <w:proofErr w:type="spellEnd"/>
      <w:r w:rsidR="00AA396D" w:rsidRPr="00AA396D">
        <w:rPr>
          <w:rFonts w:cs="Arial"/>
          <w:bCs/>
          <w:szCs w:val="24"/>
        </w:rPr>
        <w:t xml:space="preserve"> </w:t>
      </w:r>
      <w:proofErr w:type="spellStart"/>
      <w:r w:rsidR="00AA396D" w:rsidRPr="00AA396D">
        <w:rPr>
          <w:rFonts w:cs="Arial"/>
          <w:bCs/>
          <w:szCs w:val="24"/>
        </w:rPr>
        <w:t>ers</w:t>
      </w:r>
      <w:proofErr w:type="spellEnd"/>
      <w:r w:rsidR="00AA396D" w:rsidRPr="00AA396D">
        <w:rPr>
          <w:rFonts w:cs="Arial"/>
          <w:bCs/>
          <w:szCs w:val="24"/>
        </w:rPr>
        <w:t xml:space="preserve"> y </w:t>
      </w:r>
      <w:proofErr w:type="spellStart"/>
      <w:r w:rsidR="00AA396D" w:rsidRPr="00AA396D">
        <w:rPr>
          <w:rFonts w:cs="Arial"/>
          <w:bCs/>
          <w:szCs w:val="24"/>
        </w:rPr>
        <w:t>cyfarfod</w:t>
      </w:r>
      <w:proofErr w:type="spellEnd"/>
      <w:r w:rsidR="00AA396D" w:rsidRPr="00AA396D">
        <w:rPr>
          <w:rFonts w:cs="Arial"/>
          <w:bCs/>
          <w:szCs w:val="24"/>
        </w:rPr>
        <w:t xml:space="preserve"> </w:t>
      </w:r>
      <w:proofErr w:type="spellStart"/>
      <w:r w:rsidR="00AA396D" w:rsidRPr="00AA396D">
        <w:rPr>
          <w:rFonts w:cs="Arial"/>
          <w:bCs/>
          <w:szCs w:val="24"/>
        </w:rPr>
        <w:t>Pwyllgor</w:t>
      </w:r>
      <w:proofErr w:type="spellEnd"/>
      <w:r w:rsidR="00AA396D" w:rsidRPr="00AA396D">
        <w:rPr>
          <w:rFonts w:cs="Arial"/>
          <w:bCs/>
          <w:szCs w:val="24"/>
        </w:rPr>
        <w:t xml:space="preserve"> </w:t>
      </w:r>
      <w:proofErr w:type="spellStart"/>
      <w:r w:rsidR="00AA396D" w:rsidRPr="00AA396D">
        <w:rPr>
          <w:rFonts w:cs="Arial"/>
          <w:bCs/>
          <w:szCs w:val="24"/>
        </w:rPr>
        <w:t>diwethaf</w:t>
      </w:r>
      <w:proofErr w:type="spellEnd"/>
      <w:r w:rsidR="00AA396D" w:rsidRPr="00AA396D">
        <w:rPr>
          <w:rFonts w:cs="Arial"/>
          <w:bCs/>
          <w:szCs w:val="24"/>
        </w:rPr>
        <w:t xml:space="preserve"> </w:t>
      </w:r>
      <w:proofErr w:type="spellStart"/>
      <w:r w:rsidR="00AA396D" w:rsidRPr="00AA396D">
        <w:rPr>
          <w:rFonts w:cs="Arial"/>
          <w:bCs/>
          <w:szCs w:val="24"/>
        </w:rPr>
        <w:t>ar</w:t>
      </w:r>
      <w:proofErr w:type="spellEnd"/>
      <w:r w:rsidR="00AA396D" w:rsidRPr="00AA396D">
        <w:rPr>
          <w:rFonts w:cs="Arial"/>
          <w:bCs/>
          <w:szCs w:val="24"/>
        </w:rPr>
        <w:t xml:space="preserve"> </w:t>
      </w:r>
      <w:r w:rsidR="00AA396D">
        <w:rPr>
          <w:rFonts w:cs="Arial"/>
          <w:bCs/>
          <w:szCs w:val="24"/>
        </w:rPr>
        <w:t>1</w:t>
      </w:r>
      <w:r w:rsidR="00E80653">
        <w:rPr>
          <w:rFonts w:cs="Arial"/>
          <w:bCs/>
          <w:szCs w:val="24"/>
        </w:rPr>
        <w:t xml:space="preserve">1 </w:t>
      </w:r>
      <w:proofErr w:type="spellStart"/>
      <w:r w:rsidR="00AA396D">
        <w:rPr>
          <w:rFonts w:cs="Arial"/>
          <w:bCs/>
          <w:szCs w:val="24"/>
        </w:rPr>
        <w:t>Tachwedd</w:t>
      </w:r>
      <w:proofErr w:type="spellEnd"/>
      <w:r w:rsidR="00AA396D">
        <w:rPr>
          <w:rFonts w:cs="Arial"/>
          <w:bCs/>
          <w:szCs w:val="24"/>
        </w:rPr>
        <w:t xml:space="preserve"> 2021, </w:t>
      </w:r>
      <w:proofErr w:type="spellStart"/>
      <w:r w:rsidR="00AA396D" w:rsidRPr="00AA396D">
        <w:rPr>
          <w:rFonts w:cs="Arial"/>
          <w:bCs/>
          <w:szCs w:val="24"/>
        </w:rPr>
        <w:t>gan</w:t>
      </w:r>
      <w:proofErr w:type="spellEnd"/>
      <w:r w:rsidR="00AA396D" w:rsidRPr="00AA396D">
        <w:rPr>
          <w:rFonts w:cs="Arial"/>
          <w:bCs/>
          <w:szCs w:val="24"/>
        </w:rPr>
        <w:t xml:space="preserve"> </w:t>
      </w:r>
      <w:proofErr w:type="spellStart"/>
      <w:r w:rsidR="00AA396D" w:rsidRPr="00AA396D">
        <w:rPr>
          <w:rFonts w:cs="Arial"/>
          <w:bCs/>
          <w:szCs w:val="24"/>
        </w:rPr>
        <w:t>gynnwys</w:t>
      </w:r>
      <w:proofErr w:type="spellEnd"/>
      <w:r w:rsidR="00AA396D" w:rsidRPr="00AA396D">
        <w:rPr>
          <w:rFonts w:cs="Arial"/>
          <w:bCs/>
          <w:szCs w:val="24"/>
        </w:rPr>
        <w:t xml:space="preserve"> </w:t>
      </w:r>
      <w:proofErr w:type="spellStart"/>
      <w:r w:rsidR="00AA396D" w:rsidRPr="00AA396D">
        <w:rPr>
          <w:rFonts w:cs="Arial"/>
          <w:bCs/>
          <w:szCs w:val="24"/>
        </w:rPr>
        <w:t>cyfarfodydd</w:t>
      </w:r>
      <w:proofErr w:type="spellEnd"/>
      <w:r w:rsidR="00AA396D" w:rsidRPr="00AA396D">
        <w:rPr>
          <w:rFonts w:cs="Arial"/>
          <w:bCs/>
          <w:szCs w:val="24"/>
        </w:rPr>
        <w:t xml:space="preserve"> </w:t>
      </w:r>
      <w:proofErr w:type="spellStart"/>
      <w:r w:rsidR="00AA396D" w:rsidRPr="00AA396D">
        <w:rPr>
          <w:rFonts w:cs="Arial"/>
          <w:bCs/>
          <w:szCs w:val="24"/>
        </w:rPr>
        <w:t>Bwrdd</w:t>
      </w:r>
      <w:proofErr w:type="spellEnd"/>
      <w:r w:rsidR="00AA396D" w:rsidRPr="00AA396D">
        <w:rPr>
          <w:rFonts w:cs="Arial"/>
          <w:bCs/>
          <w:szCs w:val="24"/>
        </w:rPr>
        <w:t xml:space="preserve"> interim,</w:t>
      </w:r>
      <w:r w:rsidR="00AA396D">
        <w:rPr>
          <w:rFonts w:cs="Arial"/>
          <w:bCs/>
          <w:szCs w:val="24"/>
        </w:rPr>
        <w:t xml:space="preserve"> </w:t>
      </w:r>
      <w:proofErr w:type="spellStart"/>
      <w:r w:rsidR="00AA396D">
        <w:rPr>
          <w:rFonts w:cs="Arial"/>
          <w:bCs/>
          <w:szCs w:val="24"/>
        </w:rPr>
        <w:t>gofynion</w:t>
      </w:r>
      <w:proofErr w:type="spellEnd"/>
      <w:r w:rsidR="00AA396D">
        <w:rPr>
          <w:rFonts w:cs="Arial"/>
          <w:bCs/>
          <w:szCs w:val="24"/>
        </w:rPr>
        <w:t xml:space="preserve"> </w:t>
      </w:r>
      <w:proofErr w:type="spellStart"/>
      <w:r w:rsidR="00AA396D">
        <w:rPr>
          <w:rFonts w:cs="Arial"/>
          <w:bCs/>
          <w:szCs w:val="24"/>
        </w:rPr>
        <w:t>i</w:t>
      </w:r>
      <w:proofErr w:type="spellEnd"/>
      <w:r w:rsidR="00AA396D">
        <w:rPr>
          <w:rFonts w:cs="Arial"/>
          <w:bCs/>
          <w:szCs w:val="24"/>
        </w:rPr>
        <w:t xml:space="preserve"> </w:t>
      </w:r>
      <w:proofErr w:type="spellStart"/>
      <w:r w:rsidR="00AA396D">
        <w:rPr>
          <w:rFonts w:cs="Arial"/>
          <w:bCs/>
          <w:szCs w:val="24"/>
        </w:rPr>
        <w:t>gwblhau</w:t>
      </w:r>
      <w:proofErr w:type="spellEnd"/>
      <w:r w:rsidR="00AA396D">
        <w:rPr>
          <w:rFonts w:cs="Arial"/>
          <w:bCs/>
          <w:szCs w:val="24"/>
        </w:rPr>
        <w:t xml:space="preserve"> </w:t>
      </w:r>
      <w:proofErr w:type="spellStart"/>
      <w:r w:rsidR="00AA396D">
        <w:rPr>
          <w:rFonts w:cs="Arial"/>
          <w:bCs/>
          <w:szCs w:val="24"/>
        </w:rPr>
        <w:t>hyfforddiant</w:t>
      </w:r>
      <w:proofErr w:type="spellEnd"/>
      <w:r w:rsidR="00AA396D">
        <w:rPr>
          <w:rFonts w:cs="Arial"/>
          <w:bCs/>
          <w:szCs w:val="24"/>
        </w:rPr>
        <w:t xml:space="preserve"> </w:t>
      </w:r>
      <w:proofErr w:type="spellStart"/>
      <w:r w:rsidR="00AA396D">
        <w:rPr>
          <w:rFonts w:cs="Arial"/>
          <w:bCs/>
          <w:szCs w:val="24"/>
        </w:rPr>
        <w:t>hanfodol</w:t>
      </w:r>
      <w:proofErr w:type="spellEnd"/>
      <w:r w:rsidR="00E80653">
        <w:rPr>
          <w:rFonts w:cs="Arial"/>
          <w:bCs/>
          <w:szCs w:val="24"/>
        </w:rPr>
        <w:t>, a</w:t>
      </w:r>
      <w:r w:rsidR="00AA396D" w:rsidRPr="00AA396D">
        <w:rPr>
          <w:rFonts w:ascii="Roboto" w:hAnsi="Roboto"/>
          <w:color w:val="FFFFFF"/>
          <w:sz w:val="35"/>
          <w:szCs w:val="35"/>
          <w:lang w:val="cy-GB"/>
        </w:rPr>
        <w:t xml:space="preserve"> </w:t>
      </w:r>
      <w:r w:rsidR="00AA396D" w:rsidRPr="00AA396D">
        <w:rPr>
          <w:rFonts w:cs="Arial"/>
          <w:bCs/>
          <w:szCs w:val="24"/>
          <w:lang w:val="cy-GB"/>
        </w:rPr>
        <w:t>phresenoldeb mewn digwyddiad amlwg yn Abertawe.</w:t>
      </w:r>
      <w:r w:rsidR="00AE6350">
        <w:rPr>
          <w:rFonts w:cs="Arial"/>
          <w:bCs/>
          <w:szCs w:val="24"/>
        </w:rPr>
        <w:t xml:space="preserve"> </w:t>
      </w:r>
      <w:r w:rsidR="00E80653">
        <w:rPr>
          <w:rFonts w:cs="Arial"/>
          <w:bCs/>
          <w:szCs w:val="24"/>
        </w:rPr>
        <w:t xml:space="preserve"> </w:t>
      </w:r>
    </w:p>
    <w:p w14:paraId="004E11AF" w14:textId="09B7BF23" w:rsidR="00E86633" w:rsidRPr="00E86633" w:rsidRDefault="001A6D78" w:rsidP="0010261B">
      <w:pPr>
        <w:spacing w:after="240" w:line="240" w:lineRule="auto"/>
        <w:ind w:left="720" w:hanging="720"/>
        <w:rPr>
          <w:vanish/>
        </w:rPr>
      </w:pPr>
      <w:r>
        <w:t>4.2</w:t>
      </w:r>
      <w:r>
        <w:tab/>
      </w:r>
      <w:r w:rsidR="00E86633" w:rsidRPr="00E86633">
        <w:rPr>
          <w:lang w:val="cy-GB"/>
        </w:rPr>
        <w:t>Nododd y Cadeirydd Dros Dro ei fod wedi'i wahodd i siarad mewn digwyddiad yn Abertawe ym mis Rhagfyr, gan ddangos statws y Comisiwn yng Nghymru.</w:t>
      </w:r>
      <w:r w:rsidR="00E86633">
        <w:rPr>
          <w:lang w:val="cy-GB"/>
        </w:rPr>
        <w:t xml:space="preserve"> </w:t>
      </w:r>
      <w:r w:rsidR="00E86633" w:rsidRPr="00E86633">
        <w:rPr>
          <w:vanish/>
          <w:lang w:val="cy-GB"/>
        </w:rPr>
        <w:t>Nododd y Cadeirydd Dros Dro ei fod wedi'i wahodd i siarad mewn digwyddiad yn Abertawe ym mis Rhagfyr, gan ddangos statws y Comisiwn yng Nghymru.</w:t>
      </w:r>
    </w:p>
    <w:p w14:paraId="4E09054B" w14:textId="77777777" w:rsidR="00E86633" w:rsidRPr="00E86633" w:rsidRDefault="00E86633" w:rsidP="0010261B">
      <w:pPr>
        <w:spacing w:after="240" w:line="240" w:lineRule="auto"/>
        <w:ind w:left="720" w:hanging="720"/>
        <w:rPr>
          <w:vanish/>
          <w:lang w:val="en"/>
        </w:rPr>
      </w:pPr>
      <w:r w:rsidRPr="00E86633">
        <w:rPr>
          <w:vanish/>
          <w:lang w:val="en"/>
        </w:rPr>
        <w:t>The Acting Chairman noted that he had been invited to speak at an event in Swansea in December, demonstrating the Commission's status in Wales.</w:t>
      </w:r>
    </w:p>
    <w:p w14:paraId="4B1CFA38" w14:textId="77777777" w:rsidR="00E86633" w:rsidRPr="00E86633" w:rsidRDefault="00E86633" w:rsidP="0010261B">
      <w:pPr>
        <w:spacing w:after="240" w:line="240" w:lineRule="auto"/>
        <w:ind w:left="720" w:hanging="720"/>
        <w:rPr>
          <w:vanish/>
          <w:lang w:val="cy-GB"/>
        </w:rPr>
      </w:pPr>
      <w:r w:rsidRPr="00E86633">
        <w:rPr>
          <w:vanish/>
          <w:lang w:val="cy-GB"/>
        </w:rPr>
        <w:t>Nododd y Cadeirydd Dros Dro iddo gael ei wahodd i siarad mewn digwyddiad yn Abertawe ym mis Rhagfyr, gan ddangos statws y Comisiwn yng Nghymru.</w:t>
      </w:r>
    </w:p>
    <w:p w14:paraId="31B814C1" w14:textId="77777777" w:rsidR="00E86633" w:rsidRPr="00E86633" w:rsidRDefault="00E86633" w:rsidP="0010261B">
      <w:pPr>
        <w:spacing w:after="240" w:line="240" w:lineRule="auto"/>
        <w:ind w:left="720" w:hanging="720"/>
        <w:rPr>
          <w:vanish/>
          <w:lang w:val="en"/>
        </w:rPr>
      </w:pPr>
      <w:r w:rsidRPr="00E86633">
        <w:rPr>
          <w:vanish/>
          <w:lang w:val="en"/>
        </w:rPr>
        <w:t>The Acting Chairman noted that he had been invited to speak at an event in Swansea in December, demonstrating the Commission's status in Wales.</w:t>
      </w:r>
    </w:p>
    <w:p w14:paraId="7E0104DB" w14:textId="77777777" w:rsidR="00E86633" w:rsidRPr="00E86633" w:rsidRDefault="00E86633" w:rsidP="0010261B">
      <w:pPr>
        <w:spacing w:after="240" w:line="240" w:lineRule="auto"/>
        <w:ind w:left="720" w:hanging="720"/>
        <w:rPr>
          <w:vanish/>
          <w:lang w:val="cy-GB"/>
        </w:rPr>
      </w:pPr>
      <w:r w:rsidRPr="00E86633">
        <w:rPr>
          <w:vanish/>
          <w:lang w:val="cy-GB"/>
        </w:rPr>
        <w:t>Can't load full results</w:t>
      </w:r>
    </w:p>
    <w:p w14:paraId="0824301C" w14:textId="77777777" w:rsidR="00E86633" w:rsidRPr="00E86633" w:rsidRDefault="00E86633" w:rsidP="0010261B">
      <w:pPr>
        <w:spacing w:after="240" w:line="240" w:lineRule="auto"/>
        <w:ind w:left="720" w:hanging="720"/>
        <w:rPr>
          <w:vanish/>
          <w:lang w:val="cy-GB"/>
        </w:rPr>
      </w:pPr>
      <w:r w:rsidRPr="00E86633">
        <w:rPr>
          <w:vanish/>
          <w:lang w:val="cy-GB"/>
        </w:rPr>
        <w:t>Try again</w:t>
      </w:r>
    </w:p>
    <w:p w14:paraId="6F566109"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5FD57F51"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4AEDF667" w14:textId="6F7F31DD" w:rsidR="00E86633" w:rsidRPr="00E86633" w:rsidRDefault="00E86633" w:rsidP="0010261B">
      <w:pPr>
        <w:spacing w:after="240" w:line="240" w:lineRule="auto"/>
        <w:ind w:left="720" w:hanging="720"/>
        <w:rPr>
          <w:vanish/>
        </w:rPr>
      </w:pPr>
      <w:r w:rsidRPr="00E86633">
        <w:rPr>
          <w:lang w:val="cy-GB"/>
        </w:rPr>
        <w:t>Roedd y digwyddiad yn nodi bwriad Abertawe i ddod yn Ddinas Hawliau Dynol gyntaf Cymru.</w:t>
      </w:r>
      <w:r>
        <w:rPr>
          <w:lang w:val="cy-GB"/>
        </w:rPr>
        <w:t xml:space="preserve"> </w:t>
      </w:r>
      <w:r w:rsidRPr="00E86633">
        <w:rPr>
          <w:vanish/>
          <w:lang w:val="cy-GB"/>
        </w:rPr>
        <w:t>Roedd y digwyddiad yn nodi bwriad Abertawe i ddod yn Ddinas Hawliau Dynol gyntaf Cymru.</w:t>
      </w:r>
    </w:p>
    <w:p w14:paraId="2612B918" w14:textId="77777777" w:rsidR="00E86633" w:rsidRPr="00E86633" w:rsidRDefault="00E86633" w:rsidP="0010261B">
      <w:pPr>
        <w:spacing w:after="240" w:line="240" w:lineRule="auto"/>
        <w:ind w:left="720" w:hanging="720"/>
        <w:rPr>
          <w:vanish/>
          <w:lang w:val="en"/>
        </w:rPr>
      </w:pPr>
      <w:r w:rsidRPr="00E86633">
        <w:rPr>
          <w:vanish/>
          <w:lang w:val="en"/>
        </w:rPr>
        <w:t>The event marked Swansea's intention to become Wales' first City of Human Rights.</w:t>
      </w:r>
    </w:p>
    <w:p w14:paraId="375381DF" w14:textId="77777777" w:rsidR="00E86633" w:rsidRPr="00E86633" w:rsidRDefault="00E86633" w:rsidP="0010261B">
      <w:pPr>
        <w:spacing w:after="240" w:line="240" w:lineRule="auto"/>
        <w:ind w:left="720" w:hanging="720"/>
        <w:rPr>
          <w:vanish/>
          <w:lang w:val="cy-GB"/>
        </w:rPr>
      </w:pPr>
      <w:r w:rsidRPr="00E86633">
        <w:rPr>
          <w:vanish/>
          <w:lang w:val="cy-GB"/>
        </w:rPr>
        <w:t>Roedd y digwyddiad yn nodi bwriad Abertawe i fod yn Ddinas Hawliau Dynol cyntaf Cymru.</w:t>
      </w:r>
    </w:p>
    <w:p w14:paraId="19AA0BAD" w14:textId="77777777" w:rsidR="00E86633" w:rsidRPr="00E86633" w:rsidRDefault="00E86633" w:rsidP="0010261B">
      <w:pPr>
        <w:spacing w:after="240" w:line="240" w:lineRule="auto"/>
        <w:ind w:left="720" w:hanging="720"/>
        <w:rPr>
          <w:vanish/>
          <w:lang w:val="en"/>
        </w:rPr>
      </w:pPr>
      <w:r w:rsidRPr="00E86633">
        <w:rPr>
          <w:vanish/>
          <w:lang w:val="en"/>
        </w:rPr>
        <w:t>The event marked Swansea's intention to become Wales' first City of Human Rights.</w:t>
      </w:r>
    </w:p>
    <w:p w14:paraId="2B8EA026" w14:textId="77777777" w:rsidR="00E86633" w:rsidRPr="00E86633" w:rsidRDefault="00E86633" w:rsidP="0010261B">
      <w:pPr>
        <w:spacing w:after="240" w:line="240" w:lineRule="auto"/>
        <w:ind w:left="720" w:hanging="720"/>
        <w:rPr>
          <w:vanish/>
          <w:lang w:val="cy-GB"/>
        </w:rPr>
      </w:pPr>
      <w:r w:rsidRPr="00E86633">
        <w:rPr>
          <w:vanish/>
          <w:lang w:val="cy-GB"/>
        </w:rPr>
        <w:t>Can't load full results</w:t>
      </w:r>
    </w:p>
    <w:p w14:paraId="19A2A367" w14:textId="77777777" w:rsidR="00E86633" w:rsidRPr="00E86633" w:rsidRDefault="00E86633" w:rsidP="0010261B">
      <w:pPr>
        <w:spacing w:after="240" w:line="240" w:lineRule="auto"/>
        <w:ind w:left="720" w:hanging="720"/>
        <w:rPr>
          <w:vanish/>
          <w:lang w:val="cy-GB"/>
        </w:rPr>
      </w:pPr>
      <w:r w:rsidRPr="00E86633">
        <w:rPr>
          <w:vanish/>
          <w:lang w:val="cy-GB"/>
        </w:rPr>
        <w:t>Try again</w:t>
      </w:r>
    </w:p>
    <w:p w14:paraId="0F6378D8"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761FA273"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0492B842" w14:textId="29E91CB2" w:rsidR="00AE6350" w:rsidRDefault="00E86633" w:rsidP="0010261B">
      <w:pPr>
        <w:spacing w:after="240" w:line="240" w:lineRule="auto"/>
        <w:ind w:left="720" w:hanging="720"/>
        <w:rPr>
          <w:rFonts w:cs="Arial"/>
          <w:bCs/>
          <w:szCs w:val="24"/>
        </w:rPr>
      </w:pPr>
      <w:r w:rsidRPr="00E86633">
        <w:rPr>
          <w:lang w:val="cy-GB"/>
        </w:rPr>
        <w:t>Cyfarfu'r Cadeirydd Dros Dro â Phrif Weinidog Cymru a phwysigion lleol eraill yn y digwyddiad.</w:t>
      </w:r>
      <w:r>
        <w:rPr>
          <w:lang w:val="cy-GB"/>
        </w:rPr>
        <w:t xml:space="preserve"> </w:t>
      </w:r>
    </w:p>
    <w:p w14:paraId="51B6C409" w14:textId="372CEBBA" w:rsidR="00E86633" w:rsidRPr="00E86633" w:rsidRDefault="00FB07B2" w:rsidP="0010261B">
      <w:pPr>
        <w:spacing w:after="240" w:line="240" w:lineRule="auto"/>
        <w:ind w:left="720" w:hanging="720"/>
        <w:rPr>
          <w:vanish/>
        </w:rPr>
      </w:pPr>
      <w:r>
        <w:t>4.3</w:t>
      </w:r>
      <w:r w:rsidR="0030103A">
        <w:t xml:space="preserve"> </w:t>
      </w:r>
      <w:r w:rsidR="0030103A">
        <w:tab/>
      </w:r>
      <w:r w:rsidR="00E86633" w:rsidRPr="00E86633">
        <w:rPr>
          <w:lang w:val="cy-GB"/>
        </w:rPr>
        <w:t xml:space="preserve">Gofynnodd y Cadeirydd Dros Dro am sylwadau fel eithriad. </w:t>
      </w:r>
      <w:r w:rsidR="00E86633" w:rsidRPr="00E86633">
        <w:rPr>
          <w:vanish/>
          <w:lang w:val="cy-GB"/>
        </w:rPr>
        <w:t>4.3 Gofynnodd y Cadeirydd Dros Dro am sylwadau fel eithriad.</w:t>
      </w:r>
    </w:p>
    <w:p w14:paraId="6B8B792A" w14:textId="77777777" w:rsidR="00E86633" w:rsidRPr="00E86633" w:rsidRDefault="00E86633" w:rsidP="0010261B">
      <w:pPr>
        <w:spacing w:after="240" w:line="240" w:lineRule="auto"/>
        <w:ind w:left="720" w:hanging="720"/>
        <w:rPr>
          <w:vanish/>
          <w:lang w:val="en"/>
        </w:rPr>
      </w:pPr>
      <w:r w:rsidRPr="00E86633">
        <w:rPr>
          <w:vanish/>
          <w:lang w:val="en"/>
        </w:rPr>
        <w:t>4.3 The Temporary Chair sought comment as an exception.</w:t>
      </w:r>
    </w:p>
    <w:p w14:paraId="60B42FAD" w14:textId="77777777" w:rsidR="00E86633" w:rsidRPr="00E86633" w:rsidRDefault="00E86633" w:rsidP="0010261B">
      <w:pPr>
        <w:spacing w:after="240" w:line="240" w:lineRule="auto"/>
        <w:ind w:left="720" w:hanging="720"/>
        <w:rPr>
          <w:vanish/>
          <w:lang w:val="cy-GB"/>
        </w:rPr>
      </w:pPr>
      <w:r w:rsidRPr="00E86633">
        <w:rPr>
          <w:vanish/>
          <w:lang w:val="cy-GB"/>
        </w:rPr>
        <w:t>4.3 Gofynnodd y Cadeirydd Dros Dro am sylwadau drwy eithriad.</w:t>
      </w:r>
    </w:p>
    <w:p w14:paraId="7B95DD94" w14:textId="77777777" w:rsidR="00E86633" w:rsidRPr="00E86633" w:rsidRDefault="00E86633" w:rsidP="0010261B">
      <w:pPr>
        <w:spacing w:after="240" w:line="240" w:lineRule="auto"/>
        <w:ind w:left="720" w:hanging="720"/>
        <w:rPr>
          <w:vanish/>
          <w:lang w:val="en"/>
        </w:rPr>
      </w:pPr>
      <w:r w:rsidRPr="00E86633">
        <w:rPr>
          <w:vanish/>
          <w:lang w:val="en"/>
        </w:rPr>
        <w:t>4.3 The Acting Chairperson sought comment by exception.</w:t>
      </w:r>
    </w:p>
    <w:p w14:paraId="3F627FE3" w14:textId="77777777" w:rsidR="00E86633" w:rsidRPr="00E86633" w:rsidRDefault="00E86633" w:rsidP="0010261B">
      <w:pPr>
        <w:spacing w:after="240" w:line="240" w:lineRule="auto"/>
        <w:ind w:left="720" w:hanging="720"/>
        <w:rPr>
          <w:vanish/>
          <w:lang w:val="cy-GB"/>
        </w:rPr>
      </w:pPr>
      <w:r w:rsidRPr="00E86633">
        <w:rPr>
          <w:vanish/>
          <w:lang w:val="cy-GB"/>
        </w:rPr>
        <w:t>Can't load full results</w:t>
      </w:r>
    </w:p>
    <w:p w14:paraId="40D0EA87" w14:textId="77777777" w:rsidR="00E86633" w:rsidRPr="00E86633" w:rsidRDefault="00E86633" w:rsidP="0010261B">
      <w:pPr>
        <w:spacing w:after="240" w:line="240" w:lineRule="auto"/>
        <w:ind w:left="720" w:hanging="720"/>
        <w:rPr>
          <w:vanish/>
          <w:lang w:val="cy-GB"/>
        </w:rPr>
      </w:pPr>
      <w:r w:rsidRPr="00E86633">
        <w:rPr>
          <w:vanish/>
          <w:lang w:val="cy-GB"/>
        </w:rPr>
        <w:t>Try again</w:t>
      </w:r>
    </w:p>
    <w:p w14:paraId="29C20653"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13796A5C" w14:textId="77777777" w:rsidR="00E86633" w:rsidRPr="00E86633" w:rsidRDefault="00E86633" w:rsidP="0010261B">
      <w:pPr>
        <w:spacing w:after="240" w:line="240" w:lineRule="auto"/>
        <w:ind w:left="720" w:hanging="720"/>
        <w:rPr>
          <w:vanish/>
          <w:lang w:val="cy-GB"/>
        </w:rPr>
      </w:pPr>
      <w:r w:rsidRPr="00E86633">
        <w:rPr>
          <w:vanish/>
          <w:lang w:val="cy-GB"/>
        </w:rPr>
        <w:t>Retrying...</w:t>
      </w:r>
    </w:p>
    <w:p w14:paraId="33F1F47C" w14:textId="77777777" w:rsidR="00E86633" w:rsidRPr="00E86633" w:rsidRDefault="00E86633" w:rsidP="0010261B">
      <w:pPr>
        <w:spacing w:after="240" w:line="240" w:lineRule="auto"/>
        <w:ind w:left="720" w:hanging="720"/>
      </w:pPr>
      <w:r w:rsidRPr="00E86633">
        <w:rPr>
          <w:lang w:val="cy-GB"/>
        </w:rPr>
        <w:t>Dim sylwadau wedi'u lleisio gan aelodau'r Pwyllgor.</w:t>
      </w:r>
      <w:r w:rsidRPr="00E86633">
        <w:rPr>
          <w:bCs/>
        </w:rPr>
        <w:t xml:space="preserve"> </w:t>
      </w:r>
    </w:p>
    <w:p w14:paraId="69942065" w14:textId="371B3073" w:rsidR="006233A3" w:rsidRDefault="006233A3" w:rsidP="0010261B">
      <w:pPr>
        <w:pStyle w:val="Heading2"/>
      </w:pPr>
      <w:bookmarkStart w:id="15" w:name="_Toc66435624"/>
      <w:bookmarkStart w:id="16" w:name="_Toc97902460"/>
      <w:r>
        <w:lastRenderedPageBreak/>
        <w:t xml:space="preserve">5. </w:t>
      </w:r>
      <w:bookmarkEnd w:id="15"/>
      <w:proofErr w:type="spellStart"/>
      <w:r w:rsidR="00F01319" w:rsidRPr="00F01319">
        <w:t>Cynllun</w:t>
      </w:r>
      <w:proofErr w:type="spellEnd"/>
      <w:r w:rsidR="00F01319" w:rsidRPr="00F01319">
        <w:t xml:space="preserve"> </w:t>
      </w:r>
      <w:proofErr w:type="spellStart"/>
      <w:r w:rsidR="00F01319" w:rsidRPr="00F01319">
        <w:t>Strategol</w:t>
      </w:r>
      <w:proofErr w:type="spellEnd"/>
      <w:r w:rsidR="00F01319" w:rsidRPr="00F01319">
        <w:t xml:space="preserve"> a </w:t>
      </w:r>
      <w:proofErr w:type="spellStart"/>
      <w:r w:rsidR="00F01319" w:rsidRPr="00F01319">
        <w:t>Chynllunio</w:t>
      </w:r>
      <w:proofErr w:type="spellEnd"/>
      <w:r w:rsidR="00F01319" w:rsidRPr="00F01319">
        <w:t xml:space="preserve"> </w:t>
      </w:r>
      <w:proofErr w:type="spellStart"/>
      <w:r w:rsidR="00F01319" w:rsidRPr="00F01319">
        <w:t>Busnes</w:t>
      </w:r>
      <w:proofErr w:type="spellEnd"/>
      <w:r w:rsidR="00F01319" w:rsidRPr="00F01319">
        <w:t xml:space="preserve"> 2022/23: </w:t>
      </w:r>
      <w:proofErr w:type="spellStart"/>
      <w:r w:rsidR="00F01319" w:rsidRPr="00F01319">
        <w:t>Ffrydiau</w:t>
      </w:r>
      <w:proofErr w:type="spellEnd"/>
      <w:r w:rsidR="00F01319" w:rsidRPr="00F01319">
        <w:t xml:space="preserve"> </w:t>
      </w:r>
      <w:proofErr w:type="spellStart"/>
      <w:r w:rsidR="00F01319" w:rsidRPr="00F01319">
        <w:t>Gwaith</w:t>
      </w:r>
      <w:proofErr w:type="spellEnd"/>
      <w:r w:rsidR="00F01319" w:rsidRPr="00F01319">
        <w:t xml:space="preserve"> </w:t>
      </w:r>
      <w:proofErr w:type="spellStart"/>
      <w:r w:rsidR="00F01319" w:rsidRPr="00F01319">
        <w:t>Arfaethedig</w:t>
      </w:r>
      <w:proofErr w:type="spellEnd"/>
      <w:r w:rsidR="00F01319" w:rsidRPr="00F01319">
        <w:t xml:space="preserve"> (CCHD PC 60.04, CCHD PC 60.04 </w:t>
      </w:r>
      <w:proofErr w:type="spellStart"/>
      <w:r w:rsidR="00F01319" w:rsidRPr="00F01319">
        <w:t>Atodiad</w:t>
      </w:r>
      <w:proofErr w:type="spellEnd"/>
      <w:r w:rsidR="00F01319" w:rsidRPr="00F01319">
        <w:t xml:space="preserve"> A, CCHD PC 60.04 </w:t>
      </w:r>
      <w:proofErr w:type="spellStart"/>
      <w:r w:rsidR="00F01319" w:rsidRPr="00F01319">
        <w:t>Atodiad</w:t>
      </w:r>
      <w:proofErr w:type="spellEnd"/>
      <w:r w:rsidR="00F01319" w:rsidRPr="00F01319">
        <w:t xml:space="preserve"> B, CCHD PC 60.04 </w:t>
      </w:r>
      <w:proofErr w:type="spellStart"/>
      <w:r w:rsidR="00F01319" w:rsidRPr="00F01319">
        <w:t>Atodiad</w:t>
      </w:r>
      <w:proofErr w:type="spellEnd"/>
      <w:r w:rsidR="00F01319" w:rsidRPr="00F01319">
        <w:t xml:space="preserve"> C, CCHD PC 60.04 </w:t>
      </w:r>
      <w:proofErr w:type="spellStart"/>
      <w:r w:rsidR="00F01319" w:rsidRPr="00F01319">
        <w:t>Atodiad</w:t>
      </w:r>
      <w:proofErr w:type="spellEnd"/>
      <w:r w:rsidR="00F01319" w:rsidRPr="00F01319">
        <w:t xml:space="preserve"> D)</w:t>
      </w:r>
      <w:r w:rsidR="00F01319">
        <w:t xml:space="preserve"> </w:t>
      </w:r>
      <w:bookmarkEnd w:id="16"/>
    </w:p>
    <w:p w14:paraId="47A4F56A" w14:textId="49AAD593" w:rsidR="00F01319" w:rsidRPr="00F01319" w:rsidRDefault="006233A3" w:rsidP="0010261B">
      <w:pPr>
        <w:spacing w:after="240" w:line="240" w:lineRule="auto"/>
        <w:ind w:left="720" w:hanging="720"/>
        <w:rPr>
          <w:vanish/>
        </w:rPr>
      </w:pPr>
      <w:r>
        <w:t>5.1</w:t>
      </w:r>
      <w:r>
        <w:tab/>
      </w:r>
      <w:r w:rsidR="00F01319" w:rsidRPr="00F01319">
        <w:rPr>
          <w:lang w:val="cy-GB"/>
        </w:rPr>
        <w:t>Rhoddodd tîm strategaeth Prydain Fawr y</w:t>
      </w:r>
      <w:r w:rsidR="00950529">
        <w:rPr>
          <w:lang w:val="cy-GB"/>
        </w:rPr>
        <w:t>r</w:t>
      </w:r>
      <w:r w:rsidR="00F01319" w:rsidRPr="00F01319">
        <w:rPr>
          <w:lang w:val="cy-GB"/>
        </w:rPr>
        <w:t xml:space="preserve"> wybodaeth ddiweddaraf i Bwyllgor Cymru am Gynllun Strategol y Comisiwn ar gyfer 2022-2025, gan ganolbwyntio’n benodol ar Gynllunio Busnes a ffrydiau gwaith arfaethedig.</w:t>
      </w:r>
      <w:r w:rsidR="00083064">
        <w:rPr>
          <w:lang w:val="cy-GB"/>
        </w:rPr>
        <w:t xml:space="preserve"> </w:t>
      </w:r>
      <w:r w:rsidR="00F01319" w:rsidRPr="00F01319">
        <w:rPr>
          <w:vanish/>
          <w:lang w:val="cy-GB"/>
        </w:rPr>
        <w:t>Rhoddodd tîm strategaeth Prydain Fawr y wybodaeth ddiweddaraf i Bwyllgor Cymru am Gynllun Strategol y Comisiwn ar gyfer 2022-2025, gan ganolbwyntio’n benodol ar Gynllunio Busnes a ffrydiau gwaith arfaethedig.</w:t>
      </w:r>
    </w:p>
    <w:p w14:paraId="1E67B09D" w14:textId="77777777" w:rsidR="00F01319" w:rsidRPr="00F01319" w:rsidRDefault="00F01319" w:rsidP="0010261B">
      <w:pPr>
        <w:spacing w:after="240" w:line="240" w:lineRule="auto"/>
        <w:ind w:left="720" w:hanging="720"/>
        <w:rPr>
          <w:vanish/>
          <w:lang w:val="en"/>
        </w:rPr>
      </w:pPr>
      <w:r w:rsidRPr="00F01319">
        <w:rPr>
          <w:vanish/>
          <w:lang w:val="en"/>
        </w:rPr>
        <w:t>The GB strategy team updated the Wales Committee on the Commission's Strategic Plan for 2022-2025, with a particular focus on Business Planning and planned work streams.</w:t>
      </w:r>
    </w:p>
    <w:p w14:paraId="0AEF3275" w14:textId="77777777" w:rsidR="00F01319" w:rsidRPr="00F01319" w:rsidRDefault="00F01319" w:rsidP="0010261B">
      <w:pPr>
        <w:spacing w:after="240" w:line="240" w:lineRule="auto"/>
        <w:ind w:left="720" w:hanging="720"/>
        <w:rPr>
          <w:vanish/>
          <w:lang w:val="cy-GB"/>
        </w:rPr>
      </w:pPr>
      <w:r w:rsidRPr="00F01319">
        <w:rPr>
          <w:vanish/>
          <w:lang w:val="cy-GB"/>
        </w:rPr>
        <w:t>Rhoddodd tîm strategaeth Prydain Fawr y diweddaraf i Bwyllgor Cymru ar Gynllun Strategol y Comisiwn ar gyfer 2022-2025, gan ganolbwyntio’n benodol ar Gynllunio Busnes a ffrydiau gwaith arfaethedig.</w:t>
      </w:r>
    </w:p>
    <w:p w14:paraId="156F678E" w14:textId="77777777" w:rsidR="00F01319" w:rsidRPr="00F01319" w:rsidRDefault="00F01319" w:rsidP="0010261B">
      <w:pPr>
        <w:spacing w:after="240" w:line="240" w:lineRule="auto"/>
        <w:ind w:left="720" w:hanging="720"/>
        <w:rPr>
          <w:vanish/>
          <w:lang w:val="en"/>
        </w:rPr>
      </w:pPr>
      <w:r w:rsidRPr="00F01319">
        <w:rPr>
          <w:vanish/>
          <w:lang w:val="en"/>
        </w:rPr>
        <w:t>The GB strategy team updated the Wales Committee on the Commission's Strategic Plan for 2022-2025, with a particular focus on Business Planning and planned work streams.</w:t>
      </w:r>
    </w:p>
    <w:p w14:paraId="6DE47D23" w14:textId="77777777" w:rsidR="00F01319" w:rsidRPr="00F01319" w:rsidRDefault="00F01319" w:rsidP="0010261B">
      <w:pPr>
        <w:spacing w:after="240" w:line="240" w:lineRule="auto"/>
        <w:ind w:left="720" w:hanging="720"/>
        <w:rPr>
          <w:vanish/>
          <w:lang w:val="cy-GB"/>
        </w:rPr>
      </w:pPr>
      <w:r w:rsidRPr="00F01319">
        <w:rPr>
          <w:vanish/>
          <w:lang w:val="cy-GB"/>
        </w:rPr>
        <w:t>Can't load full results</w:t>
      </w:r>
    </w:p>
    <w:p w14:paraId="71A19DA6" w14:textId="77777777" w:rsidR="00F01319" w:rsidRPr="00F01319" w:rsidRDefault="00F01319" w:rsidP="0010261B">
      <w:pPr>
        <w:spacing w:after="240" w:line="240" w:lineRule="auto"/>
        <w:ind w:left="720" w:hanging="720"/>
        <w:rPr>
          <w:vanish/>
          <w:lang w:val="cy-GB"/>
        </w:rPr>
      </w:pPr>
      <w:r w:rsidRPr="00F01319">
        <w:rPr>
          <w:vanish/>
          <w:lang w:val="cy-GB"/>
        </w:rPr>
        <w:t>Try again</w:t>
      </w:r>
    </w:p>
    <w:p w14:paraId="6029E5E9"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4265F82E"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5389BB4C" w14:textId="58C5703B" w:rsidR="00F01319" w:rsidRPr="00F01319" w:rsidRDefault="00F01319" w:rsidP="0010261B">
      <w:pPr>
        <w:spacing w:after="240" w:line="240" w:lineRule="auto"/>
        <w:ind w:left="720" w:hanging="720"/>
        <w:rPr>
          <w:vanish/>
        </w:rPr>
      </w:pPr>
      <w:r w:rsidRPr="00F01319">
        <w:rPr>
          <w:lang w:val="cy-GB"/>
        </w:rPr>
        <w:t>Er bod blaenoriaethau strategol y Comisiwn bellach wedi’u cytuno, esboniwyd bod lle i adolygu ffrydiau gwaith arfaethedig am y tair blynedd nesaf.</w:t>
      </w:r>
      <w:r w:rsidR="00083064">
        <w:rPr>
          <w:lang w:val="cy-GB"/>
        </w:rPr>
        <w:t xml:space="preserve"> </w:t>
      </w:r>
      <w:r w:rsidRPr="00F01319">
        <w:rPr>
          <w:vanish/>
          <w:lang w:val="cy-GB"/>
        </w:rPr>
        <w:t>Er bod blaenoriaethau strategol y Comisiwn bellach wedi’u cytuno, esboniwyd bod lle i adolygu ffrydiau gwaith arfaethedig am y tair blynedd nesaf.</w:t>
      </w:r>
    </w:p>
    <w:p w14:paraId="65E32E52" w14:textId="77777777" w:rsidR="00F01319" w:rsidRPr="00F01319" w:rsidRDefault="00F01319" w:rsidP="0010261B">
      <w:pPr>
        <w:spacing w:after="240" w:line="240" w:lineRule="auto"/>
        <w:ind w:left="720" w:hanging="720"/>
        <w:rPr>
          <w:vanish/>
          <w:lang w:val="en"/>
        </w:rPr>
      </w:pPr>
      <w:r w:rsidRPr="00F01319">
        <w:rPr>
          <w:vanish/>
          <w:lang w:val="en"/>
        </w:rPr>
        <w:t>Although the Commission's strategic priorities had now been agreed, it was explained that there was scope to review proposed workstreams for the next three years.</w:t>
      </w:r>
    </w:p>
    <w:p w14:paraId="5774E637" w14:textId="77777777" w:rsidR="00F01319" w:rsidRPr="00F01319" w:rsidRDefault="00F01319" w:rsidP="0010261B">
      <w:pPr>
        <w:spacing w:after="240" w:line="240" w:lineRule="auto"/>
        <w:ind w:left="720" w:hanging="720"/>
        <w:rPr>
          <w:vanish/>
          <w:lang w:val="cy-GB"/>
        </w:rPr>
      </w:pPr>
      <w:r w:rsidRPr="00F01319">
        <w:rPr>
          <w:vanish/>
          <w:lang w:val="cy-GB"/>
        </w:rPr>
        <w:t>Er bod blaenoriaethau strategol y Comisiwn wedi’u cytuno bellach, esboniwyd bod lle i adolygu ffrydiau gwaith arfaethedig am y tair blynedd nesaf.</w:t>
      </w:r>
    </w:p>
    <w:p w14:paraId="3AB0B16F" w14:textId="77777777" w:rsidR="00F01319" w:rsidRPr="00F01319" w:rsidRDefault="00F01319" w:rsidP="0010261B">
      <w:pPr>
        <w:spacing w:after="240" w:line="240" w:lineRule="auto"/>
        <w:ind w:left="720" w:hanging="720"/>
        <w:rPr>
          <w:vanish/>
          <w:lang w:val="en"/>
        </w:rPr>
      </w:pPr>
      <w:r w:rsidRPr="00F01319">
        <w:rPr>
          <w:vanish/>
          <w:lang w:val="en"/>
        </w:rPr>
        <w:t>Although the Commission's strategic priorities had now been agreed, it was explained that there was scope to review proposed workstreams for the next three years.</w:t>
      </w:r>
    </w:p>
    <w:p w14:paraId="2793C6EB" w14:textId="77777777" w:rsidR="00F01319" w:rsidRPr="00F01319" w:rsidRDefault="00F01319" w:rsidP="0010261B">
      <w:pPr>
        <w:spacing w:after="240" w:line="240" w:lineRule="auto"/>
        <w:ind w:left="720" w:hanging="720"/>
        <w:rPr>
          <w:vanish/>
          <w:lang w:val="cy-GB"/>
        </w:rPr>
      </w:pPr>
      <w:r w:rsidRPr="00F01319">
        <w:rPr>
          <w:vanish/>
          <w:lang w:val="cy-GB"/>
        </w:rPr>
        <w:t>Can't load full results</w:t>
      </w:r>
    </w:p>
    <w:p w14:paraId="6B42E5CF" w14:textId="77777777" w:rsidR="00F01319" w:rsidRPr="00F01319" w:rsidRDefault="00F01319" w:rsidP="0010261B">
      <w:pPr>
        <w:spacing w:after="240" w:line="240" w:lineRule="auto"/>
        <w:ind w:left="720" w:hanging="720"/>
        <w:rPr>
          <w:vanish/>
          <w:lang w:val="cy-GB"/>
        </w:rPr>
      </w:pPr>
      <w:r w:rsidRPr="00F01319">
        <w:rPr>
          <w:vanish/>
          <w:lang w:val="cy-GB"/>
        </w:rPr>
        <w:t>Try again</w:t>
      </w:r>
    </w:p>
    <w:p w14:paraId="00771822"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73E59369"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5FBEA71F" w14:textId="6D897137" w:rsidR="00F01319" w:rsidRPr="00F01319" w:rsidRDefault="00F01319" w:rsidP="0010261B">
      <w:pPr>
        <w:spacing w:after="240" w:line="240" w:lineRule="auto"/>
        <w:ind w:left="720" w:hanging="720"/>
        <w:rPr>
          <w:vanish/>
        </w:rPr>
      </w:pPr>
      <w:r w:rsidRPr="00F01319">
        <w:rPr>
          <w:lang w:val="cy-GB"/>
        </w:rPr>
        <w:t>Croesewir syniadau ar gyfer gwaith prosiect penodol cyn cyfarfod y Bwrdd ym mis Ionawr 2022, pan fydd penderfyniadau’n cael eu gwneud am ffrydiau gwaith arfaethedig.</w:t>
      </w:r>
      <w:r w:rsidR="00083064">
        <w:rPr>
          <w:lang w:val="cy-GB"/>
        </w:rPr>
        <w:t xml:space="preserve"> </w:t>
      </w:r>
      <w:r w:rsidRPr="00F01319">
        <w:rPr>
          <w:vanish/>
          <w:lang w:val="cy-GB"/>
        </w:rPr>
        <w:t>Croesewir syniadau ar gyfer gwaith prosiect penodol cyn cyfarfod y Bwrdd ym mis Ionawr 2022, pan fydd penderfyniadau’n cael eu gwneud am ffrydiau gwaith arfaethedig.</w:t>
      </w:r>
    </w:p>
    <w:p w14:paraId="301E4500" w14:textId="77777777" w:rsidR="00F01319" w:rsidRPr="00F01319" w:rsidRDefault="00F01319" w:rsidP="0010261B">
      <w:pPr>
        <w:spacing w:after="240" w:line="240" w:lineRule="auto"/>
        <w:ind w:left="720" w:hanging="720"/>
        <w:rPr>
          <w:vanish/>
          <w:lang w:val="en"/>
        </w:rPr>
      </w:pPr>
      <w:r w:rsidRPr="00F01319">
        <w:rPr>
          <w:vanish/>
          <w:lang w:val="en"/>
        </w:rPr>
        <w:t>Ideas for specific project work are welcomed in advance of the January 2022 Board meeting, when decisions will be made on proposed work streams.</w:t>
      </w:r>
    </w:p>
    <w:p w14:paraId="1449EAB1" w14:textId="77777777" w:rsidR="00F01319" w:rsidRPr="00F01319" w:rsidRDefault="00F01319" w:rsidP="0010261B">
      <w:pPr>
        <w:spacing w:after="240" w:line="240" w:lineRule="auto"/>
        <w:ind w:left="720" w:hanging="720"/>
        <w:rPr>
          <w:vanish/>
          <w:lang w:val="cy-GB"/>
        </w:rPr>
      </w:pPr>
      <w:r w:rsidRPr="00F01319">
        <w:rPr>
          <w:vanish/>
          <w:lang w:val="cy-GB"/>
        </w:rPr>
        <w:t>Croesewir syniadau ar gyfer gwaith prosiect penodol cyn cyfarfod y Bwrdd sydd ar ddod ym mis Ionawr 2022, pan fydd penderfyniadau’n cael eu gwneud am ffrydiau gwaith arfaethedig.</w:t>
      </w:r>
    </w:p>
    <w:p w14:paraId="72BD4C08" w14:textId="77777777" w:rsidR="00F01319" w:rsidRPr="00F01319" w:rsidRDefault="00F01319" w:rsidP="0010261B">
      <w:pPr>
        <w:spacing w:after="240" w:line="240" w:lineRule="auto"/>
        <w:ind w:left="720" w:hanging="720"/>
        <w:rPr>
          <w:vanish/>
          <w:lang w:val="en"/>
        </w:rPr>
      </w:pPr>
      <w:r w:rsidRPr="00F01319">
        <w:rPr>
          <w:vanish/>
          <w:lang w:val="en"/>
        </w:rPr>
        <w:t>Ideas for specific project work are welcomed in advance of the forthcoming Board meeting in January 2022, when decisions will be made on proposed work streams.</w:t>
      </w:r>
    </w:p>
    <w:p w14:paraId="631AD6E6" w14:textId="77777777" w:rsidR="00F01319" w:rsidRPr="00F01319" w:rsidRDefault="00F01319" w:rsidP="0010261B">
      <w:pPr>
        <w:spacing w:after="240" w:line="240" w:lineRule="auto"/>
        <w:ind w:left="720" w:hanging="720"/>
        <w:rPr>
          <w:vanish/>
          <w:lang w:val="cy-GB"/>
        </w:rPr>
      </w:pPr>
      <w:r w:rsidRPr="00F01319">
        <w:rPr>
          <w:vanish/>
          <w:lang w:val="cy-GB"/>
        </w:rPr>
        <w:t>Can't load full results</w:t>
      </w:r>
    </w:p>
    <w:p w14:paraId="17B32979" w14:textId="77777777" w:rsidR="00F01319" w:rsidRPr="00F01319" w:rsidRDefault="00F01319" w:rsidP="0010261B">
      <w:pPr>
        <w:spacing w:after="240" w:line="240" w:lineRule="auto"/>
        <w:ind w:left="720" w:hanging="720"/>
        <w:rPr>
          <w:vanish/>
          <w:lang w:val="cy-GB"/>
        </w:rPr>
      </w:pPr>
      <w:r w:rsidRPr="00F01319">
        <w:rPr>
          <w:vanish/>
          <w:lang w:val="cy-GB"/>
        </w:rPr>
        <w:t>Try again</w:t>
      </w:r>
    </w:p>
    <w:p w14:paraId="4F4ABA5B"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00DC2621" w14:textId="77777777" w:rsidR="00F01319" w:rsidRPr="00F01319" w:rsidRDefault="00F01319" w:rsidP="0010261B">
      <w:pPr>
        <w:spacing w:after="240" w:line="240" w:lineRule="auto"/>
        <w:ind w:left="720" w:hanging="720"/>
        <w:rPr>
          <w:vanish/>
          <w:lang w:val="cy-GB"/>
        </w:rPr>
      </w:pPr>
      <w:r w:rsidRPr="00F01319">
        <w:rPr>
          <w:vanish/>
          <w:lang w:val="cy-GB"/>
        </w:rPr>
        <w:t>Retrying...</w:t>
      </w:r>
    </w:p>
    <w:p w14:paraId="447B180C" w14:textId="3241E56F" w:rsidR="006233A3" w:rsidRDefault="00F01319" w:rsidP="0010261B">
      <w:pPr>
        <w:spacing w:after="240" w:line="240" w:lineRule="auto"/>
        <w:ind w:left="720" w:hanging="720"/>
      </w:pPr>
      <w:r w:rsidRPr="00F01319">
        <w:rPr>
          <w:lang w:val="cy-GB"/>
        </w:rPr>
        <w:t>Mae’r Comisiwn yn awyddus i sicrhau capasiti ar gyfer gwaith ymatebol ac ystwyth, yn ogystal â chyfiawnhau pob darn o waith a wneir.</w:t>
      </w:r>
      <w:r w:rsidR="006233A3">
        <w:t xml:space="preserve"> </w:t>
      </w:r>
    </w:p>
    <w:p w14:paraId="218938A6" w14:textId="515A2356" w:rsidR="00950529" w:rsidRPr="00950529" w:rsidRDefault="006233A3" w:rsidP="0010261B">
      <w:pPr>
        <w:spacing w:line="240" w:lineRule="auto"/>
        <w:ind w:left="720" w:hanging="720"/>
        <w:rPr>
          <w:vanish/>
        </w:rPr>
      </w:pPr>
      <w:r>
        <w:t xml:space="preserve">5.2 </w:t>
      </w:r>
      <w:r>
        <w:tab/>
      </w:r>
      <w:r w:rsidR="00950529" w:rsidRPr="00950529">
        <w:rPr>
          <w:lang w:val="cy-GB"/>
        </w:rPr>
        <w:t>Croesawodd Pwyllgor Cymru y cyfle i fyfyrio ar ffrydiau gwaith arfaethedig o dan Gynllun Strategol 2022-25.</w:t>
      </w:r>
      <w:r w:rsidR="00950529">
        <w:rPr>
          <w:lang w:val="cy-GB"/>
        </w:rPr>
        <w:t xml:space="preserve"> </w:t>
      </w:r>
      <w:r w:rsidR="00950529" w:rsidRPr="00950529">
        <w:rPr>
          <w:vanish/>
          <w:lang w:val="cy-GB"/>
        </w:rPr>
        <w:t>Croesawodd Pwyllgor Cymru y cyfle i fyfyrio ar ffrydiau gwaith arfaethedig o dan Gynllun Strategol 2022-25.</w:t>
      </w:r>
    </w:p>
    <w:p w14:paraId="284EE9D6" w14:textId="77777777" w:rsidR="00950529" w:rsidRPr="00950529" w:rsidRDefault="00950529" w:rsidP="0010261B">
      <w:pPr>
        <w:spacing w:line="240" w:lineRule="auto"/>
        <w:ind w:left="720" w:hanging="720"/>
        <w:rPr>
          <w:vanish/>
          <w:lang w:val="en"/>
        </w:rPr>
      </w:pPr>
      <w:r w:rsidRPr="00950529">
        <w:rPr>
          <w:vanish/>
          <w:lang w:val="en"/>
        </w:rPr>
        <w:t>The Wales Committee welcomed the opportunity to reflect on proposed workstreams under the Strategic Plan 2022-25.</w:t>
      </w:r>
    </w:p>
    <w:p w14:paraId="766D6CB0" w14:textId="77777777" w:rsidR="00950529" w:rsidRPr="00950529" w:rsidRDefault="00950529" w:rsidP="0010261B">
      <w:pPr>
        <w:spacing w:line="240" w:lineRule="auto"/>
        <w:ind w:left="720" w:hanging="720"/>
        <w:rPr>
          <w:vanish/>
          <w:lang w:val="cy-GB"/>
        </w:rPr>
      </w:pPr>
      <w:r w:rsidRPr="00950529">
        <w:rPr>
          <w:vanish/>
          <w:lang w:val="cy-GB"/>
        </w:rPr>
        <w:t>Croesawodd Pwyllgor Cymru’r cyfle i fyfyrio ar ffrydiau gwaith arfaethedig o dan y Cynllun Strategol 2022-25.</w:t>
      </w:r>
    </w:p>
    <w:p w14:paraId="5EEF93BF" w14:textId="77777777" w:rsidR="00950529" w:rsidRPr="00950529" w:rsidRDefault="00950529" w:rsidP="0010261B">
      <w:pPr>
        <w:spacing w:line="240" w:lineRule="auto"/>
        <w:ind w:left="720" w:hanging="720"/>
        <w:rPr>
          <w:vanish/>
          <w:lang w:val="en"/>
        </w:rPr>
      </w:pPr>
      <w:r w:rsidRPr="00950529">
        <w:rPr>
          <w:vanish/>
          <w:lang w:val="en"/>
        </w:rPr>
        <w:t>The Wales Committee welcomed the opportunity to reflect on proposed workstreams under the Strategic Plan 2022-25.</w:t>
      </w:r>
    </w:p>
    <w:p w14:paraId="2803F150" w14:textId="77777777" w:rsidR="00950529" w:rsidRPr="00950529" w:rsidRDefault="00950529" w:rsidP="0010261B">
      <w:pPr>
        <w:spacing w:line="240" w:lineRule="auto"/>
        <w:ind w:left="720" w:hanging="720"/>
        <w:rPr>
          <w:vanish/>
          <w:lang w:val="cy-GB"/>
        </w:rPr>
      </w:pPr>
      <w:r w:rsidRPr="00950529">
        <w:rPr>
          <w:vanish/>
          <w:lang w:val="cy-GB"/>
        </w:rPr>
        <w:t>Can't load full results</w:t>
      </w:r>
    </w:p>
    <w:p w14:paraId="3A4D4542" w14:textId="77777777" w:rsidR="00950529" w:rsidRPr="00950529" w:rsidRDefault="00950529" w:rsidP="0010261B">
      <w:pPr>
        <w:spacing w:line="240" w:lineRule="auto"/>
        <w:ind w:left="720" w:hanging="720"/>
        <w:rPr>
          <w:vanish/>
          <w:lang w:val="cy-GB"/>
        </w:rPr>
      </w:pPr>
      <w:r w:rsidRPr="00950529">
        <w:rPr>
          <w:vanish/>
          <w:lang w:val="cy-GB"/>
        </w:rPr>
        <w:t>Try again</w:t>
      </w:r>
    </w:p>
    <w:p w14:paraId="4166BB7C" w14:textId="77777777" w:rsidR="00950529" w:rsidRPr="00950529" w:rsidRDefault="00950529" w:rsidP="0010261B">
      <w:pPr>
        <w:spacing w:line="240" w:lineRule="auto"/>
        <w:ind w:left="720" w:hanging="720"/>
        <w:rPr>
          <w:vanish/>
          <w:lang w:val="cy-GB"/>
        </w:rPr>
      </w:pPr>
      <w:r w:rsidRPr="00950529">
        <w:rPr>
          <w:vanish/>
          <w:lang w:val="cy-GB"/>
        </w:rPr>
        <w:t>Retrying...</w:t>
      </w:r>
    </w:p>
    <w:p w14:paraId="1D335AF7" w14:textId="77777777" w:rsidR="00950529" w:rsidRPr="00950529" w:rsidRDefault="00950529" w:rsidP="0010261B">
      <w:pPr>
        <w:spacing w:line="240" w:lineRule="auto"/>
        <w:ind w:left="720" w:hanging="720"/>
        <w:rPr>
          <w:vanish/>
          <w:lang w:val="cy-GB"/>
        </w:rPr>
      </w:pPr>
      <w:r w:rsidRPr="00950529">
        <w:rPr>
          <w:vanish/>
          <w:lang w:val="cy-GB"/>
        </w:rPr>
        <w:t>Retrying...</w:t>
      </w:r>
    </w:p>
    <w:p w14:paraId="5E1CB95E" w14:textId="2D3BDA6B" w:rsidR="00950529" w:rsidRPr="00950529" w:rsidRDefault="00950529" w:rsidP="0010261B">
      <w:pPr>
        <w:spacing w:line="240" w:lineRule="auto"/>
        <w:ind w:left="720" w:hanging="720"/>
        <w:rPr>
          <w:vanish/>
        </w:rPr>
      </w:pPr>
      <w:r w:rsidRPr="00950529">
        <w:rPr>
          <w:lang w:val="cy-GB"/>
        </w:rPr>
        <w:t>Er nad yw gwaith yn ymwneud â thlodi yn cael ei ddiffinio fel blaenoriaeth strategol, argymhellodd aelodau Pwyllgor Cymru fod y Comisiwn yn cydnabod yn gryf y bydd pobl ar draws yr holl nodweddion gwarchodedig yn y DU yn mynd i brofi anfantais economaidd-gymdeithasol ddifrifol yn y tymor byr i’r hirdymor, gan gynnwys</w:t>
      </w:r>
      <w:r>
        <w:rPr>
          <w:lang w:val="cy-GB"/>
        </w:rPr>
        <w:t xml:space="preserve"> </w:t>
      </w:r>
      <w:r w:rsidRPr="00950529">
        <w:rPr>
          <w:vanish/>
          <w:lang w:val="cy-GB"/>
        </w:rPr>
        <w:t>Er nad yw gwaith yn ymwneud â thlodi yn cael ei ddiffinio fel blaenoriaeth strategol, argymhellodd aelodau Pwyllgor Cymru fod y Comisiwn yn cydnabod yn gryf y bydd pobl ar draws yr holl nodweddion gwarchodedig yn y DU yn mynd i brofi anfantais economaidd-gymdeithasol ddifrifol yn y tymor byr i’r hirdymor, gan gynnwys</w:t>
      </w:r>
    </w:p>
    <w:p w14:paraId="0F003121" w14:textId="77777777" w:rsidR="00950529" w:rsidRPr="00950529" w:rsidRDefault="00950529" w:rsidP="0010261B">
      <w:pPr>
        <w:spacing w:line="240" w:lineRule="auto"/>
        <w:ind w:left="720" w:hanging="720"/>
        <w:rPr>
          <w:vanish/>
          <w:lang w:val="en"/>
        </w:rPr>
      </w:pPr>
      <w:r w:rsidRPr="00950529">
        <w:rPr>
          <w:vanish/>
          <w:lang w:val="en"/>
        </w:rPr>
        <w:t>Although work related to poverty is not defined as a strategic priority, members of the Wales Committee recommended that the Commission strongly recognizes that people across all protected characteristics in the UK will experience severe socio-economic disadvantage in the UK. short to long term, incl</w:t>
      </w:r>
    </w:p>
    <w:p w14:paraId="15697AA2" w14:textId="77777777" w:rsidR="00950529" w:rsidRPr="00950529" w:rsidRDefault="00950529" w:rsidP="0010261B">
      <w:pPr>
        <w:spacing w:line="240" w:lineRule="auto"/>
        <w:ind w:left="720" w:hanging="720"/>
        <w:rPr>
          <w:vanish/>
          <w:lang w:val="cy-GB"/>
        </w:rPr>
      </w:pPr>
      <w:r w:rsidRPr="00950529">
        <w:rPr>
          <w:vanish/>
          <w:lang w:val="cy-GB"/>
        </w:rPr>
        <w:t>Er nad yw gwaith sy’n ymwneud â thlodi’n cael ei ddiffinio fel blaenoriaeth strategol, argymhellodd aelodau Pwyllgor Cymru fod y Comisiwn yn cydnabod yn gryf y bydd pobl ar draws yr holl nodweddion gwarchodedig yn y DU yn mynd i brofi anfantais economaidd-gymdeithasol acíwt yn y tymor byr i’r hirdymor, gan gynnwys</w:t>
      </w:r>
    </w:p>
    <w:p w14:paraId="0A9262CF" w14:textId="77777777" w:rsidR="00950529" w:rsidRPr="00950529" w:rsidRDefault="00950529" w:rsidP="0010261B">
      <w:pPr>
        <w:spacing w:line="240" w:lineRule="auto"/>
        <w:ind w:left="720" w:hanging="720"/>
        <w:rPr>
          <w:vanish/>
          <w:lang w:val="en"/>
        </w:rPr>
      </w:pPr>
      <w:r w:rsidRPr="00950529">
        <w:rPr>
          <w:vanish/>
          <w:lang w:val="en"/>
        </w:rPr>
        <w:t>Although work related to poverty is not defined as a strategic priority, members of the Wales Committee recommended that the Commission strongly recognizes that people across all protected characteristics in the UK will experience socio-economic disadvantage acute in the short to long term, including</w:t>
      </w:r>
    </w:p>
    <w:p w14:paraId="2CE55D64" w14:textId="77777777" w:rsidR="00950529" w:rsidRPr="00950529" w:rsidRDefault="00950529" w:rsidP="0010261B">
      <w:pPr>
        <w:spacing w:line="240" w:lineRule="auto"/>
        <w:ind w:left="720" w:hanging="720"/>
        <w:rPr>
          <w:vanish/>
          <w:lang w:val="cy-GB"/>
        </w:rPr>
      </w:pPr>
      <w:r w:rsidRPr="00950529">
        <w:rPr>
          <w:vanish/>
          <w:lang w:val="cy-GB"/>
        </w:rPr>
        <w:t>Can't load full results</w:t>
      </w:r>
    </w:p>
    <w:p w14:paraId="763C9606" w14:textId="77777777" w:rsidR="00950529" w:rsidRPr="00950529" w:rsidRDefault="00950529" w:rsidP="0010261B">
      <w:pPr>
        <w:spacing w:line="240" w:lineRule="auto"/>
        <w:ind w:left="720" w:hanging="720"/>
        <w:rPr>
          <w:vanish/>
          <w:lang w:val="cy-GB"/>
        </w:rPr>
      </w:pPr>
      <w:r w:rsidRPr="00950529">
        <w:rPr>
          <w:vanish/>
          <w:lang w:val="cy-GB"/>
        </w:rPr>
        <w:t>Try again</w:t>
      </w:r>
    </w:p>
    <w:p w14:paraId="0D545613" w14:textId="77777777" w:rsidR="00950529" w:rsidRPr="00950529" w:rsidRDefault="00950529" w:rsidP="0010261B">
      <w:pPr>
        <w:spacing w:line="240" w:lineRule="auto"/>
        <w:ind w:left="720" w:hanging="720"/>
        <w:rPr>
          <w:vanish/>
          <w:lang w:val="cy-GB"/>
        </w:rPr>
      </w:pPr>
      <w:r w:rsidRPr="00950529">
        <w:rPr>
          <w:vanish/>
          <w:lang w:val="cy-GB"/>
        </w:rPr>
        <w:t>Retrying...</w:t>
      </w:r>
    </w:p>
    <w:p w14:paraId="7776CDF9" w14:textId="77777777" w:rsidR="00950529" w:rsidRPr="00950529" w:rsidRDefault="00950529" w:rsidP="0010261B">
      <w:pPr>
        <w:spacing w:line="240" w:lineRule="auto"/>
        <w:ind w:left="720" w:hanging="720"/>
        <w:rPr>
          <w:vanish/>
          <w:lang w:val="cy-GB"/>
        </w:rPr>
      </w:pPr>
      <w:r w:rsidRPr="00950529">
        <w:rPr>
          <w:vanish/>
          <w:lang w:val="cy-GB"/>
        </w:rPr>
        <w:t>Retrying...</w:t>
      </w:r>
    </w:p>
    <w:p w14:paraId="13405604" w14:textId="48B91B0E" w:rsidR="007444B2" w:rsidRDefault="00950529" w:rsidP="0010261B">
      <w:pPr>
        <w:spacing w:line="240" w:lineRule="auto"/>
        <w:ind w:left="720" w:hanging="720"/>
      </w:pPr>
      <w:r w:rsidRPr="00950529">
        <w:rPr>
          <w:lang w:val="cy-GB"/>
        </w:rPr>
        <w:t>argyfyngau mewn safonau byw, dibyniaeth ar fanciau bwyd a chostau byw cynyddol.</w:t>
      </w:r>
      <w:r>
        <w:rPr>
          <w:lang w:val="cy-GB"/>
        </w:rPr>
        <w:t xml:space="preserve"> </w:t>
      </w:r>
    </w:p>
    <w:p w14:paraId="7425442C" w14:textId="2DE20636" w:rsidR="00950529" w:rsidRPr="00950529" w:rsidRDefault="006233A3" w:rsidP="0010261B">
      <w:pPr>
        <w:spacing w:line="240" w:lineRule="auto"/>
        <w:ind w:left="720" w:hanging="720"/>
        <w:rPr>
          <w:vanish/>
        </w:rPr>
      </w:pPr>
      <w:r>
        <w:t xml:space="preserve">5.3 </w:t>
      </w:r>
      <w:r>
        <w:tab/>
      </w:r>
      <w:r w:rsidR="00950529" w:rsidRPr="00950529">
        <w:rPr>
          <w:lang w:val="cy-GB"/>
        </w:rPr>
        <w:t xml:space="preserve">Nododd </w:t>
      </w:r>
      <w:r w:rsidR="00950529" w:rsidRPr="00950529">
        <w:rPr>
          <w:i/>
          <w:lang w:val="cy-GB"/>
        </w:rPr>
        <w:t>Uwch Bennaeth Strategaeth</w:t>
      </w:r>
      <w:r w:rsidR="00950529" w:rsidRPr="00950529">
        <w:rPr>
          <w:lang w:val="cy-GB"/>
        </w:rPr>
        <w:t xml:space="preserve"> fod y Comisiwn ar hyn o bryd yn defnyddio lens economaidd-gymdeithasol ochr yn ochr â nodweddion gwarchodedig i lunio ei waith, er enghraifft mewn perthynas â bylchau cyrhaeddiad a gweithleoedd yn y dyfodol.</w:t>
      </w:r>
      <w:r w:rsidR="00950529">
        <w:rPr>
          <w:lang w:val="cy-GB"/>
        </w:rPr>
        <w:t xml:space="preserve"> </w:t>
      </w:r>
      <w:r w:rsidR="00950529" w:rsidRPr="00950529">
        <w:rPr>
          <w:vanish/>
          <w:lang w:val="cy-GB"/>
        </w:rPr>
        <w:t>Nododd Uwch Bennaeth Strategaeth fod y Comisiwn ar hyn o bryd yn defnyddio lens economaidd-gymdeithasol ochr yn ochr â nodweddion gwarchodedig i lunio ei waith, er enghraifft mewn perthynas â bylchau cyrhaeddiad a gweithleoedd yn y dyfodol.</w:t>
      </w:r>
    </w:p>
    <w:p w14:paraId="54B54105" w14:textId="77777777" w:rsidR="00950529" w:rsidRPr="00950529" w:rsidRDefault="00950529" w:rsidP="0010261B">
      <w:pPr>
        <w:spacing w:line="240" w:lineRule="auto"/>
        <w:ind w:left="720" w:hanging="720"/>
        <w:rPr>
          <w:vanish/>
          <w:lang w:val="en"/>
        </w:rPr>
      </w:pPr>
      <w:r w:rsidRPr="00950529">
        <w:rPr>
          <w:vanish/>
          <w:lang w:val="en"/>
        </w:rPr>
        <w:t>The Senior Head of Strategy noted that the Commission is currently using a socio-economic lens alongside protected characteristics to shape its work, for example in relation to attainment gaps and future workplaces.</w:t>
      </w:r>
    </w:p>
    <w:p w14:paraId="488C5287" w14:textId="77777777" w:rsidR="00950529" w:rsidRPr="00950529" w:rsidRDefault="00950529" w:rsidP="0010261B">
      <w:pPr>
        <w:spacing w:line="240" w:lineRule="auto"/>
        <w:ind w:left="720" w:hanging="720"/>
        <w:rPr>
          <w:vanish/>
          <w:lang w:val="cy-GB"/>
        </w:rPr>
      </w:pPr>
      <w:r w:rsidRPr="00950529">
        <w:rPr>
          <w:vanish/>
          <w:lang w:val="cy-GB"/>
        </w:rPr>
        <w:t>Nododd yr Uwch Bennaeth, Strategaeth fod y Comisiwn ar hyn o bryd yn defnyddio lens economaidd-gymdeithasol ochr yn ochr â nodweddion gwarchodedig i lunio ei waith, er enghraifft yn ymwneud â bylchau cyrhaeddiad a gweithleoedd yn y dyfodol.</w:t>
      </w:r>
    </w:p>
    <w:p w14:paraId="4A46EC98" w14:textId="77777777" w:rsidR="00950529" w:rsidRPr="00950529" w:rsidRDefault="00950529" w:rsidP="0010261B">
      <w:pPr>
        <w:spacing w:line="240" w:lineRule="auto"/>
        <w:ind w:left="720" w:hanging="720"/>
        <w:rPr>
          <w:vanish/>
          <w:lang w:val="en"/>
        </w:rPr>
      </w:pPr>
      <w:r w:rsidRPr="00950529">
        <w:rPr>
          <w:vanish/>
          <w:lang w:val="en"/>
        </w:rPr>
        <w:t>The Senior Head of Strategy noted that the Commission is currently using a socio-economic lens alongside protected characteristics to shape its work, for example in relation to attainment gaps and future workplaces.</w:t>
      </w:r>
    </w:p>
    <w:p w14:paraId="1DEF5E1C" w14:textId="77777777" w:rsidR="00950529" w:rsidRPr="00950529" w:rsidRDefault="00950529" w:rsidP="0010261B">
      <w:pPr>
        <w:spacing w:line="240" w:lineRule="auto"/>
        <w:ind w:left="720" w:hanging="720"/>
        <w:rPr>
          <w:vanish/>
          <w:lang w:val="cy-GB"/>
        </w:rPr>
      </w:pPr>
      <w:r w:rsidRPr="00950529">
        <w:rPr>
          <w:vanish/>
          <w:lang w:val="cy-GB"/>
        </w:rPr>
        <w:t>Can't load full results</w:t>
      </w:r>
    </w:p>
    <w:p w14:paraId="02FA1851" w14:textId="77777777" w:rsidR="00950529" w:rsidRPr="00950529" w:rsidRDefault="00950529" w:rsidP="0010261B">
      <w:pPr>
        <w:spacing w:line="240" w:lineRule="auto"/>
        <w:ind w:left="720" w:hanging="720"/>
        <w:rPr>
          <w:vanish/>
          <w:lang w:val="cy-GB"/>
        </w:rPr>
      </w:pPr>
      <w:r w:rsidRPr="00950529">
        <w:rPr>
          <w:vanish/>
          <w:lang w:val="cy-GB"/>
        </w:rPr>
        <w:t>Try again</w:t>
      </w:r>
    </w:p>
    <w:p w14:paraId="4F837B1F" w14:textId="77777777" w:rsidR="00950529" w:rsidRPr="00950529" w:rsidRDefault="00950529" w:rsidP="0010261B">
      <w:pPr>
        <w:spacing w:line="240" w:lineRule="auto"/>
        <w:ind w:left="720" w:hanging="720"/>
        <w:rPr>
          <w:vanish/>
          <w:lang w:val="cy-GB"/>
        </w:rPr>
      </w:pPr>
      <w:r w:rsidRPr="00950529">
        <w:rPr>
          <w:vanish/>
          <w:lang w:val="cy-GB"/>
        </w:rPr>
        <w:t>Retrying...</w:t>
      </w:r>
    </w:p>
    <w:p w14:paraId="021727BD" w14:textId="77777777" w:rsidR="00950529" w:rsidRPr="00950529" w:rsidRDefault="00950529" w:rsidP="0010261B">
      <w:pPr>
        <w:spacing w:line="240" w:lineRule="auto"/>
        <w:ind w:left="720" w:hanging="720"/>
        <w:rPr>
          <w:vanish/>
          <w:lang w:val="cy-GB"/>
        </w:rPr>
      </w:pPr>
      <w:r w:rsidRPr="00950529">
        <w:rPr>
          <w:vanish/>
          <w:lang w:val="cy-GB"/>
        </w:rPr>
        <w:t>Retrying...</w:t>
      </w:r>
    </w:p>
    <w:p w14:paraId="648840E1" w14:textId="53E53E1B" w:rsidR="00950529" w:rsidRPr="00950529" w:rsidRDefault="00950529" w:rsidP="0010261B">
      <w:pPr>
        <w:spacing w:line="240" w:lineRule="auto"/>
        <w:ind w:left="720" w:hanging="720"/>
        <w:rPr>
          <w:vanish/>
        </w:rPr>
      </w:pPr>
      <w:r w:rsidRPr="00950529">
        <w:rPr>
          <w:lang w:val="cy-GB"/>
        </w:rPr>
        <w:t>Mewn ymateb, holodd aelodau Pwyllgor Cymru a fyddai’r Comisiwn yn fodlon datgan yn gyhoeddus: ‘Yn ein holl waith, edrychwn ar statws economaidd-gymdeithasol’.</w:t>
      </w:r>
      <w:r>
        <w:rPr>
          <w:lang w:val="cy-GB"/>
        </w:rPr>
        <w:t xml:space="preserve"> </w:t>
      </w:r>
      <w:r w:rsidRPr="00950529">
        <w:rPr>
          <w:vanish/>
          <w:lang w:val="cy-GB"/>
        </w:rPr>
        <w:t>Mewn ymateb, holodd aelodau Pwyllgor Cymru a fyddai’r Comisiwn yn fodlon datgan yn gyhoeddus: ‘Yn ein holl waith, edrychwn ar statws economaidd-gymdeithasol’.</w:t>
      </w:r>
    </w:p>
    <w:p w14:paraId="5A2DE44F" w14:textId="77777777" w:rsidR="00950529" w:rsidRPr="00950529" w:rsidRDefault="00950529" w:rsidP="0010261B">
      <w:pPr>
        <w:spacing w:line="240" w:lineRule="auto"/>
        <w:ind w:left="720" w:hanging="720"/>
        <w:rPr>
          <w:vanish/>
          <w:lang w:val="en"/>
        </w:rPr>
      </w:pPr>
      <w:r w:rsidRPr="00950529">
        <w:rPr>
          <w:vanish/>
          <w:lang w:val="en"/>
        </w:rPr>
        <w:t>In response, members of the Wales Committee questioned whether the Commission would be prepared to state publicly: 'In all our work we look at socio-economic status'.</w:t>
      </w:r>
    </w:p>
    <w:p w14:paraId="2D9C8C1C" w14:textId="77777777" w:rsidR="00950529" w:rsidRPr="00950529" w:rsidRDefault="00950529" w:rsidP="0010261B">
      <w:pPr>
        <w:spacing w:line="240" w:lineRule="auto"/>
        <w:ind w:left="720" w:hanging="720"/>
        <w:rPr>
          <w:vanish/>
          <w:lang w:val="cy-GB"/>
        </w:rPr>
      </w:pPr>
      <w:r w:rsidRPr="00950529">
        <w:rPr>
          <w:vanish/>
          <w:lang w:val="cy-GB"/>
        </w:rPr>
        <w:t>Mewn ymateb, holodd aelodau Pwyllgor Cymru a fyddai’r Comisiwn yn fodlon nodi’n gyhoeddus: ‘Yn ein holl waith, edrychwn ar statws economaidd-gymdeithasol’.</w:t>
      </w:r>
    </w:p>
    <w:p w14:paraId="69B7C6BE" w14:textId="77777777" w:rsidR="00950529" w:rsidRPr="00950529" w:rsidRDefault="00950529" w:rsidP="0010261B">
      <w:pPr>
        <w:spacing w:line="240" w:lineRule="auto"/>
        <w:ind w:left="720" w:hanging="720"/>
        <w:rPr>
          <w:vanish/>
          <w:lang w:val="en"/>
        </w:rPr>
      </w:pPr>
      <w:r w:rsidRPr="00950529">
        <w:rPr>
          <w:vanish/>
          <w:lang w:val="en"/>
        </w:rPr>
        <w:t>In response, members of the Wales Committee questioned whether the Commission would be prepared to state publicly: 'In all our work we look at socio-economic status'.</w:t>
      </w:r>
    </w:p>
    <w:p w14:paraId="4A50462F" w14:textId="77777777" w:rsidR="00950529" w:rsidRPr="00950529" w:rsidRDefault="00950529" w:rsidP="0010261B">
      <w:pPr>
        <w:spacing w:line="240" w:lineRule="auto"/>
        <w:ind w:left="720" w:hanging="720"/>
        <w:rPr>
          <w:vanish/>
          <w:lang w:val="cy-GB"/>
        </w:rPr>
      </w:pPr>
      <w:r w:rsidRPr="00950529">
        <w:rPr>
          <w:vanish/>
          <w:lang w:val="cy-GB"/>
        </w:rPr>
        <w:t>Can't load full results</w:t>
      </w:r>
    </w:p>
    <w:p w14:paraId="04A146C7" w14:textId="77777777" w:rsidR="00950529" w:rsidRPr="00950529" w:rsidRDefault="00950529" w:rsidP="0010261B">
      <w:pPr>
        <w:spacing w:line="240" w:lineRule="auto"/>
        <w:ind w:left="720" w:hanging="720"/>
        <w:rPr>
          <w:vanish/>
          <w:lang w:val="cy-GB"/>
        </w:rPr>
      </w:pPr>
      <w:r w:rsidRPr="00950529">
        <w:rPr>
          <w:vanish/>
          <w:lang w:val="cy-GB"/>
        </w:rPr>
        <w:t>Try again</w:t>
      </w:r>
    </w:p>
    <w:p w14:paraId="3A2501A2" w14:textId="77777777" w:rsidR="00950529" w:rsidRPr="00950529" w:rsidRDefault="00950529" w:rsidP="0010261B">
      <w:pPr>
        <w:spacing w:line="240" w:lineRule="auto"/>
        <w:ind w:left="720" w:hanging="720"/>
        <w:rPr>
          <w:vanish/>
          <w:lang w:val="cy-GB"/>
        </w:rPr>
      </w:pPr>
      <w:r w:rsidRPr="00950529">
        <w:rPr>
          <w:vanish/>
          <w:lang w:val="cy-GB"/>
        </w:rPr>
        <w:t>Retrying...</w:t>
      </w:r>
    </w:p>
    <w:p w14:paraId="38BC6650" w14:textId="77777777" w:rsidR="00950529" w:rsidRPr="00950529" w:rsidRDefault="00950529" w:rsidP="0010261B">
      <w:pPr>
        <w:spacing w:line="240" w:lineRule="auto"/>
        <w:ind w:left="720" w:hanging="720"/>
        <w:rPr>
          <w:vanish/>
          <w:lang w:val="cy-GB"/>
        </w:rPr>
      </w:pPr>
      <w:r w:rsidRPr="00950529">
        <w:rPr>
          <w:vanish/>
          <w:lang w:val="cy-GB"/>
        </w:rPr>
        <w:t>Retrying...</w:t>
      </w:r>
    </w:p>
    <w:p w14:paraId="038DC30E" w14:textId="5BBF4C70" w:rsidR="007444B2" w:rsidRDefault="00950529" w:rsidP="0010261B">
      <w:pPr>
        <w:spacing w:line="240" w:lineRule="auto"/>
        <w:ind w:left="720" w:hanging="720"/>
      </w:pPr>
      <w:r w:rsidRPr="00950529">
        <w:rPr>
          <w:lang w:val="cy-GB"/>
        </w:rPr>
        <w:t>Rhoddodd y Cyfarwyddwr, Tystiolaeth a Strategaeth sicrwydd i Bwyllgor Cymru y byddai hyn yn cael ei nodi yn ystod trafodaethau gwneud penderfyniadau ynghylch sut y caiff y cynllun busnes ei fframio yn y pen draw a strategaethau ar gyfer ymgysylltu â rhanddeiliaid allanol.</w:t>
      </w:r>
      <w:r w:rsidR="007444B2">
        <w:t xml:space="preserve"> </w:t>
      </w:r>
    </w:p>
    <w:p w14:paraId="48CC8FB2" w14:textId="3BBF08AC" w:rsidR="00950529" w:rsidRPr="00950529" w:rsidRDefault="006233A3" w:rsidP="0010261B">
      <w:pPr>
        <w:spacing w:line="240" w:lineRule="auto"/>
        <w:ind w:left="720" w:hanging="720"/>
        <w:rPr>
          <w:vanish/>
        </w:rPr>
      </w:pPr>
      <w:r>
        <w:t xml:space="preserve">5.4 </w:t>
      </w:r>
      <w:r>
        <w:tab/>
      </w:r>
      <w:r w:rsidR="00950529" w:rsidRPr="00950529">
        <w:rPr>
          <w:lang w:val="cy-GB"/>
        </w:rPr>
        <w:t xml:space="preserve">Holodd Pwyllgor Cymru </w:t>
      </w:r>
      <w:proofErr w:type="gramStart"/>
      <w:r w:rsidR="00950529" w:rsidRPr="00950529">
        <w:rPr>
          <w:lang w:val="cy-GB"/>
        </w:rPr>
        <w:t>a</w:t>
      </w:r>
      <w:proofErr w:type="gramEnd"/>
      <w:r w:rsidR="00950529" w:rsidRPr="00950529">
        <w:rPr>
          <w:lang w:val="cy-GB"/>
        </w:rPr>
        <w:t xml:space="preserve"> ellid ehangu rhai o’r prosiectau o dan ‘Tegwch mewn Gweithle sy’n Newid’ i gynnwys effaith contractau ansicr a chyfrifoldebau gofalwyr, ac effeithiau cysylltiedig ar dlodi mewn gwaith.</w:t>
      </w:r>
      <w:r w:rsidR="00950529">
        <w:rPr>
          <w:lang w:val="cy-GB"/>
        </w:rPr>
        <w:t xml:space="preserve"> </w:t>
      </w:r>
      <w:r w:rsidR="00950529" w:rsidRPr="00950529">
        <w:rPr>
          <w:vanish/>
          <w:lang w:val="cy-GB"/>
        </w:rPr>
        <w:t>Holodd Pwyllgor Cymru a ellid ehangu rhai o’r prosiectau o dan ‘Tegwch mewn Gweithle sy’n Newid’ i gynnwys effaith contractau ansicr a chyfrifoldebau gofalwyr, ac effeithiau cysylltiedig ar dlodi mewn gwaith.</w:t>
      </w:r>
    </w:p>
    <w:p w14:paraId="6AB18BEF" w14:textId="77777777" w:rsidR="00950529" w:rsidRPr="00950529" w:rsidRDefault="00950529" w:rsidP="0010261B">
      <w:pPr>
        <w:spacing w:line="240" w:lineRule="auto"/>
        <w:ind w:left="720" w:hanging="720"/>
        <w:rPr>
          <w:vanish/>
          <w:lang w:val="en"/>
        </w:rPr>
      </w:pPr>
      <w:r w:rsidRPr="00950529">
        <w:rPr>
          <w:vanish/>
          <w:lang w:val="en"/>
        </w:rPr>
        <w:t>The Wales Committee asked whether some of the projects under 'Equity in a Changing Workplace' could be expanded to include the impact of uncertain contracts and carers' responsibilities, and associated effects on in-work poverty.</w:t>
      </w:r>
    </w:p>
    <w:p w14:paraId="38523BB9" w14:textId="77777777" w:rsidR="00950529" w:rsidRPr="00950529" w:rsidRDefault="00950529" w:rsidP="0010261B">
      <w:pPr>
        <w:spacing w:line="240" w:lineRule="auto"/>
        <w:ind w:left="720" w:hanging="720"/>
        <w:rPr>
          <w:vanish/>
          <w:lang w:val="cy-GB"/>
        </w:rPr>
      </w:pPr>
      <w:r w:rsidRPr="00950529">
        <w:rPr>
          <w:vanish/>
          <w:lang w:val="cy-GB"/>
        </w:rPr>
        <w:t>Holodd Pwyllgor Cymru a allai rhai o’r prosiectau o dan ‘Tegwch mewn Gweithle sy’n Newid’ gael eu hehangu i gynnwys effaith contractau ansicr a chyfrifoldebau gofalwyr, ac effeithiau cysylltiedig ar dlodi mewn gwaith.</w:t>
      </w:r>
    </w:p>
    <w:p w14:paraId="45C9F143" w14:textId="77777777" w:rsidR="00950529" w:rsidRPr="00950529" w:rsidRDefault="00950529" w:rsidP="0010261B">
      <w:pPr>
        <w:spacing w:line="240" w:lineRule="auto"/>
        <w:ind w:left="720" w:hanging="720"/>
        <w:rPr>
          <w:vanish/>
          <w:lang w:val="en"/>
        </w:rPr>
      </w:pPr>
      <w:r w:rsidRPr="00950529">
        <w:rPr>
          <w:vanish/>
          <w:lang w:val="en"/>
        </w:rPr>
        <w:t>The Wales Committee questioned whether some of the projects under 'Changing Equity in a Workplace' could be expanded to include the impact of insecure contracts and carers' responsibilities, and associated effects on in-work poverty.</w:t>
      </w:r>
    </w:p>
    <w:p w14:paraId="6F3974FF" w14:textId="77777777" w:rsidR="00950529" w:rsidRPr="00950529" w:rsidRDefault="00950529" w:rsidP="0010261B">
      <w:pPr>
        <w:spacing w:line="240" w:lineRule="auto"/>
        <w:ind w:left="720" w:hanging="720"/>
        <w:rPr>
          <w:vanish/>
          <w:lang w:val="cy-GB"/>
        </w:rPr>
      </w:pPr>
      <w:r w:rsidRPr="00950529">
        <w:rPr>
          <w:vanish/>
          <w:lang w:val="cy-GB"/>
        </w:rPr>
        <w:t>Can't load full results</w:t>
      </w:r>
    </w:p>
    <w:p w14:paraId="0A4A5CCA" w14:textId="77777777" w:rsidR="00950529" w:rsidRPr="00950529" w:rsidRDefault="00950529" w:rsidP="0010261B">
      <w:pPr>
        <w:spacing w:line="240" w:lineRule="auto"/>
        <w:ind w:left="720" w:hanging="720"/>
        <w:rPr>
          <w:vanish/>
          <w:lang w:val="cy-GB"/>
        </w:rPr>
      </w:pPr>
      <w:r w:rsidRPr="00950529">
        <w:rPr>
          <w:vanish/>
          <w:lang w:val="cy-GB"/>
        </w:rPr>
        <w:t>Try again</w:t>
      </w:r>
    </w:p>
    <w:p w14:paraId="61D6787D" w14:textId="77777777" w:rsidR="00950529" w:rsidRPr="00950529" w:rsidRDefault="00950529" w:rsidP="0010261B">
      <w:pPr>
        <w:spacing w:line="240" w:lineRule="auto"/>
        <w:ind w:left="720" w:hanging="720"/>
        <w:rPr>
          <w:vanish/>
          <w:lang w:val="cy-GB"/>
        </w:rPr>
      </w:pPr>
      <w:r w:rsidRPr="00950529">
        <w:rPr>
          <w:vanish/>
          <w:lang w:val="cy-GB"/>
        </w:rPr>
        <w:t>Retrying...</w:t>
      </w:r>
    </w:p>
    <w:p w14:paraId="7BD93BB5" w14:textId="77777777" w:rsidR="00950529" w:rsidRPr="00950529" w:rsidRDefault="00950529" w:rsidP="0010261B">
      <w:pPr>
        <w:spacing w:line="240" w:lineRule="auto"/>
        <w:ind w:left="720" w:hanging="720"/>
        <w:rPr>
          <w:vanish/>
          <w:lang w:val="cy-GB"/>
        </w:rPr>
      </w:pPr>
      <w:r w:rsidRPr="00950529">
        <w:rPr>
          <w:vanish/>
          <w:lang w:val="cy-GB"/>
        </w:rPr>
        <w:t>Retrying...</w:t>
      </w:r>
    </w:p>
    <w:p w14:paraId="50F6731A" w14:textId="577BB349" w:rsidR="006233A3" w:rsidRDefault="00950529" w:rsidP="0010261B">
      <w:pPr>
        <w:spacing w:line="240" w:lineRule="auto"/>
        <w:ind w:left="720" w:hanging="720"/>
        <w:rPr>
          <w:lang w:val="cy-GB"/>
        </w:rPr>
      </w:pPr>
      <w:r w:rsidRPr="00950529">
        <w:rPr>
          <w:lang w:val="cy-GB"/>
        </w:rPr>
        <w:t>Tynnodd aelodau’r Pwyllgor sylw hefyd at y gwahaniaethau presennol o ran adrodd ar fylchau cyflog yng Nghymru a Lloegr.</w:t>
      </w:r>
      <w:r>
        <w:rPr>
          <w:lang w:val="cy-GB"/>
        </w:rPr>
        <w:t xml:space="preserve"> </w:t>
      </w:r>
    </w:p>
    <w:p w14:paraId="54A0E136" w14:textId="05C9480A" w:rsidR="00193C94" w:rsidRPr="00193C94" w:rsidRDefault="007444B2" w:rsidP="0010261B">
      <w:pPr>
        <w:spacing w:line="240" w:lineRule="auto"/>
        <w:ind w:left="720" w:hanging="720"/>
        <w:rPr>
          <w:vanish/>
        </w:rPr>
      </w:pPr>
      <w:r>
        <w:lastRenderedPageBreak/>
        <w:t>5.5</w:t>
      </w:r>
      <w:r w:rsidR="006233A3">
        <w:t xml:space="preserve"> </w:t>
      </w:r>
      <w:r w:rsidR="006233A3">
        <w:tab/>
      </w:r>
      <w:r w:rsidR="00193C94" w:rsidRPr="00193C94">
        <w:rPr>
          <w:lang w:val="cy-GB"/>
        </w:rPr>
        <w:t xml:space="preserve">Mynegodd aelodau Pwyllgor Cymru gefnogaeth gref i waith sy’n ymwneud â chynhwysiant digidol, yn enwedig lle </w:t>
      </w:r>
      <w:proofErr w:type="gramStart"/>
      <w:r w:rsidR="00193C94" w:rsidRPr="00193C94">
        <w:rPr>
          <w:lang w:val="cy-GB"/>
        </w:rPr>
        <w:t>mae</w:t>
      </w:r>
      <w:proofErr w:type="gramEnd"/>
      <w:r w:rsidR="00193C94" w:rsidRPr="00193C94">
        <w:rPr>
          <w:lang w:val="cy-GB"/>
        </w:rPr>
        <w:t xml:space="preserve"> gwaith o’r fath yn </w:t>
      </w:r>
      <w:r w:rsidR="00193C94">
        <w:rPr>
          <w:lang w:val="cy-GB"/>
        </w:rPr>
        <w:t>ategu</w:t>
      </w:r>
      <w:r w:rsidR="00193C94" w:rsidRPr="00193C94">
        <w:rPr>
          <w:lang w:val="cy-GB"/>
        </w:rPr>
        <w:t xml:space="preserve"> cyrchu gwasanaethau cyhoeddus.</w:t>
      </w:r>
      <w:r w:rsidR="00193C94">
        <w:rPr>
          <w:lang w:val="cy-GB"/>
        </w:rPr>
        <w:t xml:space="preserve"> </w:t>
      </w:r>
      <w:r w:rsidR="00193C94" w:rsidRPr="00193C94">
        <w:rPr>
          <w:vanish/>
          <w:lang w:val="cy-GB"/>
        </w:rPr>
        <w:t>Mynegodd aelodau Pwyllgor Cymru gefnogaeth gref i waith sy’n ymwneud â chynhwysiant digidol, yn enwedig lle mae gwaith o’r fath yn cefnogi cyrchu gwasanaethau cyhoeddus.</w:t>
      </w:r>
    </w:p>
    <w:p w14:paraId="3AECA4B7" w14:textId="77777777" w:rsidR="00193C94" w:rsidRPr="00193C94" w:rsidRDefault="00193C94" w:rsidP="0010261B">
      <w:pPr>
        <w:spacing w:line="240" w:lineRule="auto"/>
        <w:ind w:left="720" w:hanging="720"/>
        <w:rPr>
          <w:vanish/>
          <w:lang w:val="en"/>
        </w:rPr>
      </w:pPr>
      <w:r w:rsidRPr="00193C94">
        <w:rPr>
          <w:vanish/>
          <w:lang w:val="en"/>
        </w:rPr>
        <w:t>Committee members for Wales expressed strong support for work related to digital inclusion, especially where such work supports access to public services.</w:t>
      </w:r>
    </w:p>
    <w:p w14:paraId="2377E0FD" w14:textId="77777777" w:rsidR="00193C94" w:rsidRPr="00193C94" w:rsidRDefault="00193C94" w:rsidP="0010261B">
      <w:pPr>
        <w:spacing w:line="240" w:lineRule="auto"/>
        <w:ind w:left="720" w:hanging="720"/>
        <w:rPr>
          <w:vanish/>
          <w:lang w:val="cy-GB"/>
        </w:rPr>
      </w:pPr>
      <w:r w:rsidRPr="00193C94">
        <w:rPr>
          <w:vanish/>
          <w:lang w:val="cy-GB"/>
        </w:rPr>
        <w:t>Mynegodd aelodau Pwyllgor Cymru gefnogaeth gref i waith sy’n ymwneud â chynhwysiant digidol, yn enwedig lle mae gwaith o’r fath yn cefnogi cael mynediad at wasanaethau cyhoeddus.</w:t>
      </w:r>
    </w:p>
    <w:p w14:paraId="48FF21F3" w14:textId="77777777" w:rsidR="00193C94" w:rsidRPr="00193C94" w:rsidRDefault="00193C94" w:rsidP="0010261B">
      <w:pPr>
        <w:spacing w:line="240" w:lineRule="auto"/>
        <w:ind w:left="720" w:hanging="720"/>
        <w:rPr>
          <w:vanish/>
          <w:lang w:val="en"/>
        </w:rPr>
      </w:pPr>
      <w:r w:rsidRPr="00193C94">
        <w:rPr>
          <w:vanish/>
          <w:lang w:val="en"/>
        </w:rPr>
        <w:t>Committee members for Wales expressed strong support for work related to digital inclusion, especially where such work supports access to public services.</w:t>
      </w:r>
    </w:p>
    <w:p w14:paraId="7EC65186" w14:textId="77777777" w:rsidR="00193C94" w:rsidRPr="00193C94" w:rsidRDefault="00193C94" w:rsidP="0010261B">
      <w:pPr>
        <w:spacing w:line="240" w:lineRule="auto"/>
        <w:ind w:left="720" w:hanging="720"/>
        <w:rPr>
          <w:vanish/>
          <w:lang w:val="cy-GB"/>
        </w:rPr>
      </w:pPr>
      <w:r w:rsidRPr="00193C94">
        <w:rPr>
          <w:vanish/>
          <w:lang w:val="cy-GB"/>
        </w:rPr>
        <w:t>Can't load full results</w:t>
      </w:r>
    </w:p>
    <w:p w14:paraId="19327140" w14:textId="77777777" w:rsidR="00193C94" w:rsidRPr="00193C94" w:rsidRDefault="00193C94" w:rsidP="0010261B">
      <w:pPr>
        <w:spacing w:line="240" w:lineRule="auto"/>
        <w:ind w:left="720" w:hanging="720"/>
        <w:rPr>
          <w:vanish/>
          <w:lang w:val="cy-GB"/>
        </w:rPr>
      </w:pPr>
      <w:r w:rsidRPr="00193C94">
        <w:rPr>
          <w:vanish/>
          <w:lang w:val="cy-GB"/>
        </w:rPr>
        <w:t>Try again</w:t>
      </w:r>
    </w:p>
    <w:p w14:paraId="3F2F698F" w14:textId="77777777" w:rsidR="00193C94" w:rsidRPr="00193C94" w:rsidRDefault="00193C94" w:rsidP="0010261B">
      <w:pPr>
        <w:spacing w:line="240" w:lineRule="auto"/>
        <w:ind w:left="720" w:hanging="720"/>
        <w:rPr>
          <w:vanish/>
          <w:lang w:val="cy-GB"/>
        </w:rPr>
      </w:pPr>
      <w:r w:rsidRPr="00193C94">
        <w:rPr>
          <w:vanish/>
          <w:lang w:val="cy-GB"/>
        </w:rPr>
        <w:t>Retrying...</w:t>
      </w:r>
    </w:p>
    <w:p w14:paraId="18F16D77" w14:textId="77777777" w:rsidR="00193C94" w:rsidRPr="00193C94" w:rsidRDefault="00193C94" w:rsidP="0010261B">
      <w:pPr>
        <w:spacing w:line="240" w:lineRule="auto"/>
        <w:ind w:left="720" w:hanging="720"/>
        <w:rPr>
          <w:vanish/>
          <w:lang w:val="cy-GB"/>
        </w:rPr>
      </w:pPr>
      <w:r w:rsidRPr="00193C94">
        <w:rPr>
          <w:vanish/>
          <w:lang w:val="cy-GB"/>
        </w:rPr>
        <w:t>Retrying...</w:t>
      </w:r>
    </w:p>
    <w:p w14:paraId="25E3D27E" w14:textId="365DAED9" w:rsidR="00193C94" w:rsidRPr="00193C94" w:rsidRDefault="00193C94" w:rsidP="0010261B">
      <w:pPr>
        <w:spacing w:line="240" w:lineRule="auto"/>
        <w:ind w:left="720" w:hanging="720"/>
        <w:rPr>
          <w:vanish/>
        </w:rPr>
      </w:pPr>
      <w:r w:rsidRPr="00193C94">
        <w:rPr>
          <w:lang w:val="cy-GB"/>
        </w:rPr>
        <w:t>Cydnabuwyd bod rhai unigolion wedi'u difreinio'n ddigidol ac o dan anfantais/</w:t>
      </w:r>
      <w:r w:rsidR="00327EBF">
        <w:rPr>
          <w:lang w:val="cy-GB"/>
        </w:rPr>
        <w:t xml:space="preserve">wedi </w:t>
      </w:r>
      <w:r w:rsidRPr="00193C94">
        <w:rPr>
          <w:lang w:val="cy-GB"/>
        </w:rPr>
        <w:t>eithrio.</w:t>
      </w:r>
      <w:r w:rsidR="00327EBF">
        <w:rPr>
          <w:lang w:val="cy-GB"/>
        </w:rPr>
        <w:t xml:space="preserve"> </w:t>
      </w:r>
      <w:r w:rsidRPr="00193C94">
        <w:rPr>
          <w:vanish/>
          <w:lang w:val="cy-GB"/>
        </w:rPr>
        <w:t>Cydnabuwyd bod rhai unigolion wedi'u difreinio'n ddigidol ac o dan anfantais/eithrio.</w:t>
      </w:r>
    </w:p>
    <w:p w14:paraId="300EFD5F" w14:textId="77777777" w:rsidR="00193C94" w:rsidRPr="00193C94" w:rsidRDefault="00193C94" w:rsidP="0010261B">
      <w:pPr>
        <w:spacing w:line="240" w:lineRule="auto"/>
        <w:ind w:left="720" w:hanging="720"/>
        <w:rPr>
          <w:vanish/>
          <w:lang w:val="en"/>
        </w:rPr>
      </w:pPr>
      <w:r w:rsidRPr="00193C94">
        <w:rPr>
          <w:vanish/>
          <w:lang w:val="en"/>
        </w:rPr>
        <w:t>It was acknowledged that some individuals were digitally disenfranchised and disadvantaged / excluded.</w:t>
      </w:r>
    </w:p>
    <w:p w14:paraId="4A1B036F" w14:textId="77777777" w:rsidR="00193C94" w:rsidRPr="00193C94" w:rsidRDefault="00193C94" w:rsidP="0010261B">
      <w:pPr>
        <w:spacing w:line="240" w:lineRule="auto"/>
        <w:ind w:left="720" w:hanging="720"/>
        <w:rPr>
          <w:vanish/>
          <w:lang w:val="cy-GB"/>
        </w:rPr>
      </w:pPr>
      <w:r w:rsidRPr="00193C94">
        <w:rPr>
          <w:vanish/>
          <w:lang w:val="cy-GB"/>
        </w:rPr>
        <w:t>Cydnabuwyd bod rhai unigolion wedi’u difreinio’n ddigidol a’u bod dan anfantais/eithrio.</w:t>
      </w:r>
    </w:p>
    <w:p w14:paraId="095F9A53" w14:textId="77777777" w:rsidR="00193C94" w:rsidRPr="00193C94" w:rsidRDefault="00193C94" w:rsidP="0010261B">
      <w:pPr>
        <w:spacing w:line="240" w:lineRule="auto"/>
        <w:ind w:left="720" w:hanging="720"/>
        <w:rPr>
          <w:vanish/>
          <w:lang w:val="en"/>
        </w:rPr>
      </w:pPr>
      <w:r w:rsidRPr="00193C94">
        <w:rPr>
          <w:vanish/>
          <w:lang w:val="en"/>
        </w:rPr>
        <w:t>It was acknowledged that some individuals were digitally disenfranchised and disadvantaged / excluded.</w:t>
      </w:r>
    </w:p>
    <w:p w14:paraId="33B0079E" w14:textId="77777777" w:rsidR="00193C94" w:rsidRPr="00193C94" w:rsidRDefault="00193C94" w:rsidP="0010261B">
      <w:pPr>
        <w:spacing w:line="240" w:lineRule="auto"/>
        <w:ind w:left="720" w:hanging="720"/>
        <w:rPr>
          <w:vanish/>
          <w:lang w:val="cy-GB"/>
        </w:rPr>
      </w:pPr>
      <w:r w:rsidRPr="00193C94">
        <w:rPr>
          <w:vanish/>
          <w:lang w:val="cy-GB"/>
        </w:rPr>
        <w:t>Can't load full results</w:t>
      </w:r>
    </w:p>
    <w:p w14:paraId="03210B59" w14:textId="77777777" w:rsidR="00193C94" w:rsidRPr="00193C94" w:rsidRDefault="00193C94" w:rsidP="0010261B">
      <w:pPr>
        <w:spacing w:line="240" w:lineRule="auto"/>
        <w:ind w:left="720" w:hanging="720"/>
        <w:rPr>
          <w:vanish/>
          <w:lang w:val="cy-GB"/>
        </w:rPr>
      </w:pPr>
      <w:r w:rsidRPr="00193C94">
        <w:rPr>
          <w:vanish/>
          <w:lang w:val="cy-GB"/>
        </w:rPr>
        <w:t>Try again</w:t>
      </w:r>
    </w:p>
    <w:p w14:paraId="25BD0BBB" w14:textId="77777777" w:rsidR="00193C94" w:rsidRPr="00193C94" w:rsidRDefault="00193C94" w:rsidP="0010261B">
      <w:pPr>
        <w:spacing w:line="240" w:lineRule="auto"/>
        <w:ind w:left="720" w:hanging="720"/>
        <w:rPr>
          <w:vanish/>
          <w:lang w:val="cy-GB"/>
        </w:rPr>
      </w:pPr>
      <w:r w:rsidRPr="00193C94">
        <w:rPr>
          <w:vanish/>
          <w:lang w:val="cy-GB"/>
        </w:rPr>
        <w:t>Retrying...</w:t>
      </w:r>
    </w:p>
    <w:p w14:paraId="6077D9D4" w14:textId="77777777" w:rsidR="00193C94" w:rsidRPr="00193C94" w:rsidRDefault="00193C94" w:rsidP="0010261B">
      <w:pPr>
        <w:spacing w:line="240" w:lineRule="auto"/>
        <w:ind w:left="720" w:hanging="720"/>
        <w:rPr>
          <w:vanish/>
          <w:lang w:val="cy-GB"/>
        </w:rPr>
      </w:pPr>
      <w:r w:rsidRPr="00193C94">
        <w:rPr>
          <w:vanish/>
          <w:lang w:val="cy-GB"/>
        </w:rPr>
        <w:t>Retrying...</w:t>
      </w:r>
    </w:p>
    <w:p w14:paraId="3C6FCFD9" w14:textId="2BD6C02B" w:rsidR="00193C94" w:rsidRPr="00193C94" w:rsidRDefault="00193C94" w:rsidP="0010261B">
      <w:pPr>
        <w:spacing w:line="240" w:lineRule="auto"/>
        <w:ind w:left="720" w:hanging="720"/>
        <w:rPr>
          <w:vanish/>
        </w:rPr>
      </w:pPr>
      <w:r w:rsidRPr="00193C94">
        <w:rPr>
          <w:lang w:val="cy-GB"/>
        </w:rPr>
        <w:t>Roedd aelodau’r pwyllgor yn gallu darparu enghreifftiau diriaethol o’r gorgyffwrdd rhwng allgáu cymdeithasol a diffyg rhyngrwyd cyflym.</w:t>
      </w:r>
      <w:r w:rsidR="00327EBF">
        <w:rPr>
          <w:lang w:val="cy-GB"/>
        </w:rPr>
        <w:t xml:space="preserve"> </w:t>
      </w:r>
      <w:r w:rsidRPr="00193C94">
        <w:rPr>
          <w:vanish/>
          <w:lang w:val="cy-GB"/>
        </w:rPr>
        <w:t>Roedd aelodau’r pwyllgor yn gallu darparu enghreifftiau diriaethol o’r gorgyffwrdd rhwng allgáu cymdeithasol a diffyg rhyngrwyd cyflym.</w:t>
      </w:r>
    </w:p>
    <w:p w14:paraId="288594AC" w14:textId="77777777" w:rsidR="00193C94" w:rsidRPr="00193C94" w:rsidRDefault="00193C94" w:rsidP="0010261B">
      <w:pPr>
        <w:spacing w:line="240" w:lineRule="auto"/>
        <w:ind w:left="720" w:hanging="720"/>
        <w:rPr>
          <w:vanish/>
          <w:lang w:val="en"/>
        </w:rPr>
      </w:pPr>
      <w:r w:rsidRPr="00193C94">
        <w:rPr>
          <w:vanish/>
          <w:lang w:val="en"/>
        </w:rPr>
        <w:t>Committee members were able to provide concrete examples of the overlap between social exclusion and the lack of high speed internet.</w:t>
      </w:r>
    </w:p>
    <w:p w14:paraId="27A53FFC" w14:textId="77777777" w:rsidR="00193C94" w:rsidRPr="00193C94" w:rsidRDefault="00193C94" w:rsidP="0010261B">
      <w:pPr>
        <w:spacing w:line="240" w:lineRule="auto"/>
        <w:ind w:left="720" w:hanging="720"/>
        <w:rPr>
          <w:vanish/>
          <w:lang w:val="cy-GB"/>
        </w:rPr>
      </w:pPr>
      <w:r w:rsidRPr="00193C94">
        <w:rPr>
          <w:vanish/>
          <w:lang w:val="cy-GB"/>
        </w:rPr>
        <w:t>Roedd aelodau'r Pwyllgor yn gallu darparu enghreifftiau diriaethol o'r gorgyffwrdd rhwng allgáu cymdeithasol a diffyg rhyngrwyd cyflym.</w:t>
      </w:r>
    </w:p>
    <w:p w14:paraId="0994748D" w14:textId="77777777" w:rsidR="00193C94" w:rsidRPr="00193C94" w:rsidRDefault="00193C94" w:rsidP="0010261B">
      <w:pPr>
        <w:spacing w:line="240" w:lineRule="auto"/>
        <w:ind w:left="720" w:hanging="720"/>
        <w:rPr>
          <w:vanish/>
          <w:lang w:val="en"/>
        </w:rPr>
      </w:pPr>
      <w:r w:rsidRPr="00193C94">
        <w:rPr>
          <w:vanish/>
          <w:lang w:val="en"/>
        </w:rPr>
        <w:t>Committee members were able to provide concrete examples of the overlap between social exclusion and the lack of high speed internet.</w:t>
      </w:r>
    </w:p>
    <w:p w14:paraId="1F47FC13" w14:textId="77777777" w:rsidR="00193C94" w:rsidRPr="00193C94" w:rsidRDefault="00193C94" w:rsidP="0010261B">
      <w:pPr>
        <w:spacing w:line="240" w:lineRule="auto"/>
        <w:ind w:left="720" w:hanging="720"/>
        <w:rPr>
          <w:vanish/>
          <w:lang w:val="cy-GB"/>
        </w:rPr>
      </w:pPr>
      <w:r w:rsidRPr="00193C94">
        <w:rPr>
          <w:vanish/>
          <w:lang w:val="cy-GB"/>
        </w:rPr>
        <w:t>Can't load full results</w:t>
      </w:r>
    </w:p>
    <w:p w14:paraId="279E16E2" w14:textId="77777777" w:rsidR="00193C94" w:rsidRPr="00193C94" w:rsidRDefault="00193C94" w:rsidP="0010261B">
      <w:pPr>
        <w:spacing w:line="240" w:lineRule="auto"/>
        <w:ind w:left="720" w:hanging="720"/>
        <w:rPr>
          <w:vanish/>
          <w:lang w:val="cy-GB"/>
        </w:rPr>
      </w:pPr>
      <w:r w:rsidRPr="00193C94">
        <w:rPr>
          <w:vanish/>
          <w:lang w:val="cy-GB"/>
        </w:rPr>
        <w:t>Try again</w:t>
      </w:r>
    </w:p>
    <w:p w14:paraId="76E0957E" w14:textId="77777777" w:rsidR="00193C94" w:rsidRPr="00193C94" w:rsidRDefault="00193C94" w:rsidP="0010261B">
      <w:pPr>
        <w:spacing w:line="240" w:lineRule="auto"/>
        <w:ind w:left="720" w:hanging="720"/>
        <w:rPr>
          <w:vanish/>
          <w:lang w:val="cy-GB"/>
        </w:rPr>
      </w:pPr>
      <w:r w:rsidRPr="00193C94">
        <w:rPr>
          <w:vanish/>
          <w:lang w:val="cy-GB"/>
        </w:rPr>
        <w:t>Retrying...</w:t>
      </w:r>
    </w:p>
    <w:p w14:paraId="20D40839" w14:textId="77777777" w:rsidR="00193C94" w:rsidRPr="00193C94" w:rsidRDefault="00193C94" w:rsidP="0010261B">
      <w:pPr>
        <w:spacing w:line="240" w:lineRule="auto"/>
        <w:ind w:left="720" w:hanging="720"/>
        <w:rPr>
          <w:vanish/>
          <w:lang w:val="cy-GB"/>
        </w:rPr>
      </w:pPr>
      <w:r w:rsidRPr="00193C94">
        <w:rPr>
          <w:vanish/>
          <w:lang w:val="cy-GB"/>
        </w:rPr>
        <w:t>Retrying...</w:t>
      </w:r>
    </w:p>
    <w:p w14:paraId="64474961" w14:textId="609E4374" w:rsidR="00193C94" w:rsidRPr="00193C94" w:rsidRDefault="00193C94" w:rsidP="0010261B">
      <w:pPr>
        <w:spacing w:line="240" w:lineRule="auto"/>
        <w:ind w:left="720" w:hanging="720"/>
        <w:rPr>
          <w:vanish/>
        </w:rPr>
      </w:pPr>
      <w:r w:rsidRPr="00193C94">
        <w:rPr>
          <w:lang w:val="cy-GB"/>
        </w:rPr>
        <w:t>Nododd y Cadeirydd Dros Dro, er bod ymwybyddiaeth o effaith allgáu digidol ar bobl hŷn a phobl anabl, nid ydym eto wedi gweld goblygiadau llawn allgáu digidol y tu hwnt i’r pandemig ac ar feysydd megis addysg.</w:t>
      </w:r>
      <w:r w:rsidR="00327EBF">
        <w:rPr>
          <w:lang w:val="cy-GB"/>
        </w:rPr>
        <w:t xml:space="preserve"> </w:t>
      </w:r>
      <w:r w:rsidRPr="00193C94">
        <w:rPr>
          <w:vanish/>
          <w:lang w:val="cy-GB"/>
        </w:rPr>
        <w:t>Nododd y Cadeirydd Dros Dro, er bod ymwybyddiaeth o effaith allgáu digidol ar bobl hŷn a phobl anabl, nid ydym eto wedi gweld goblygiadau llawn allgáu digidol y tu hwnt i’r pandemig ac ar feysydd megis addysg.</w:t>
      </w:r>
    </w:p>
    <w:p w14:paraId="1DD6F292" w14:textId="77777777" w:rsidR="00193C94" w:rsidRPr="00193C94" w:rsidRDefault="00193C94" w:rsidP="0010261B">
      <w:pPr>
        <w:spacing w:line="240" w:lineRule="auto"/>
        <w:ind w:left="720" w:hanging="720"/>
        <w:rPr>
          <w:vanish/>
          <w:lang w:val="en"/>
        </w:rPr>
      </w:pPr>
      <w:r w:rsidRPr="00193C94">
        <w:rPr>
          <w:vanish/>
          <w:lang w:val="en"/>
        </w:rPr>
        <w:t>The Acting Chair noted that whilst there is awareness of the impact of digital exclusion on older and disabled people, we have not yet seen the full implications of digital exclusion beyond the pandemic and on areas such as education.</w:t>
      </w:r>
    </w:p>
    <w:p w14:paraId="5A24924B" w14:textId="77777777" w:rsidR="00193C94" w:rsidRPr="00193C94" w:rsidRDefault="00193C94" w:rsidP="0010261B">
      <w:pPr>
        <w:spacing w:line="240" w:lineRule="auto"/>
        <w:ind w:left="720" w:hanging="720"/>
        <w:rPr>
          <w:vanish/>
          <w:lang w:val="cy-GB"/>
        </w:rPr>
      </w:pPr>
      <w:r w:rsidRPr="00193C94">
        <w:rPr>
          <w:vanish/>
          <w:lang w:val="cy-GB"/>
        </w:rPr>
        <w:t>Nododd y Cadeirydd Dros Dro, er bod ymwybyddiaeth o effaith allgáu digidol ar bobl hŷn a phobl anabl, nid ydym eto wedi gweld goblygiadau llawn allgáu digidol y tu hwnt i'r pandemig ac ar feysydd fel addysg.</w:t>
      </w:r>
    </w:p>
    <w:p w14:paraId="480D3D7C" w14:textId="77777777" w:rsidR="00193C94" w:rsidRPr="00193C94" w:rsidRDefault="00193C94" w:rsidP="0010261B">
      <w:pPr>
        <w:spacing w:line="240" w:lineRule="auto"/>
        <w:ind w:left="720" w:hanging="720"/>
        <w:rPr>
          <w:vanish/>
          <w:lang w:val="en"/>
        </w:rPr>
      </w:pPr>
      <w:r w:rsidRPr="00193C94">
        <w:rPr>
          <w:vanish/>
          <w:lang w:val="en"/>
        </w:rPr>
        <w:t>The Acting Chair noted that whilst there is awareness of the impact of digital exclusion on older and disabled people, we have not yet seen the full implications of digital exclusion beyond the pandemic and on areas such as education.</w:t>
      </w:r>
    </w:p>
    <w:p w14:paraId="3EFC89A6" w14:textId="77777777" w:rsidR="00193C94" w:rsidRPr="00193C94" w:rsidRDefault="00193C94" w:rsidP="0010261B">
      <w:pPr>
        <w:spacing w:line="240" w:lineRule="auto"/>
        <w:ind w:left="720" w:hanging="720"/>
        <w:rPr>
          <w:vanish/>
          <w:lang w:val="cy-GB"/>
        </w:rPr>
      </w:pPr>
      <w:r w:rsidRPr="00193C94">
        <w:rPr>
          <w:vanish/>
          <w:lang w:val="cy-GB"/>
        </w:rPr>
        <w:t>Can't load full results</w:t>
      </w:r>
    </w:p>
    <w:p w14:paraId="793989B5" w14:textId="77777777" w:rsidR="00193C94" w:rsidRPr="00193C94" w:rsidRDefault="00193C94" w:rsidP="0010261B">
      <w:pPr>
        <w:spacing w:line="240" w:lineRule="auto"/>
        <w:ind w:left="720" w:hanging="720"/>
        <w:rPr>
          <w:vanish/>
          <w:lang w:val="cy-GB"/>
        </w:rPr>
      </w:pPr>
      <w:r w:rsidRPr="00193C94">
        <w:rPr>
          <w:vanish/>
          <w:lang w:val="cy-GB"/>
        </w:rPr>
        <w:t>Try again</w:t>
      </w:r>
    </w:p>
    <w:p w14:paraId="2F64CDE1" w14:textId="77777777" w:rsidR="00193C94" w:rsidRPr="00193C94" w:rsidRDefault="00193C94" w:rsidP="0010261B">
      <w:pPr>
        <w:spacing w:line="240" w:lineRule="auto"/>
        <w:ind w:left="720" w:hanging="720"/>
        <w:rPr>
          <w:vanish/>
          <w:lang w:val="cy-GB"/>
        </w:rPr>
      </w:pPr>
      <w:r w:rsidRPr="00193C94">
        <w:rPr>
          <w:vanish/>
          <w:lang w:val="cy-GB"/>
        </w:rPr>
        <w:t>Retrying...</w:t>
      </w:r>
    </w:p>
    <w:p w14:paraId="493B0495" w14:textId="77777777" w:rsidR="00193C94" w:rsidRPr="00193C94" w:rsidRDefault="00193C94" w:rsidP="0010261B">
      <w:pPr>
        <w:spacing w:line="240" w:lineRule="auto"/>
        <w:ind w:left="720" w:hanging="720"/>
        <w:rPr>
          <w:vanish/>
          <w:lang w:val="cy-GB"/>
        </w:rPr>
      </w:pPr>
      <w:r w:rsidRPr="00193C94">
        <w:rPr>
          <w:vanish/>
          <w:lang w:val="cy-GB"/>
        </w:rPr>
        <w:t>Retrying...</w:t>
      </w:r>
    </w:p>
    <w:p w14:paraId="3E6A07D3" w14:textId="3FB9602A" w:rsidR="00193C94" w:rsidRPr="00193C94" w:rsidRDefault="00193C94" w:rsidP="0010261B">
      <w:pPr>
        <w:spacing w:line="240" w:lineRule="auto"/>
        <w:ind w:left="720" w:hanging="720"/>
        <w:rPr>
          <w:vanish/>
        </w:rPr>
      </w:pPr>
      <w:r w:rsidRPr="00193C94">
        <w:rPr>
          <w:lang w:val="cy-GB"/>
        </w:rPr>
        <w:t>Yn yr un modd, er ei bod yn ymddangos bod gweithio hybrid wedi’i roi ar waith yn ddidrafferth, mae’n bosibl bod symud gwasanaethau cymorth ar-lein wedi gwaethygu allgáu cymdeithasol.</w:t>
      </w:r>
      <w:r w:rsidR="00327EBF">
        <w:rPr>
          <w:lang w:val="cy-GB"/>
        </w:rPr>
        <w:t xml:space="preserve"> </w:t>
      </w:r>
      <w:r w:rsidRPr="00193C94">
        <w:rPr>
          <w:vanish/>
          <w:lang w:val="cy-GB"/>
        </w:rPr>
        <w:t>Yn yr un modd, er ei bod yn ymddangos bod gweithio hybrid wedi’i roi ar waith yn ddidrafferth, mae’n bosibl bod symud gwasanaethau cymorth ar-lein wedi gwaethygu allgáu cymdeithasol.</w:t>
      </w:r>
    </w:p>
    <w:p w14:paraId="04BB0059" w14:textId="77777777" w:rsidR="00193C94" w:rsidRPr="00193C94" w:rsidRDefault="00193C94" w:rsidP="0010261B">
      <w:pPr>
        <w:spacing w:line="240" w:lineRule="auto"/>
        <w:ind w:left="720" w:hanging="720"/>
        <w:rPr>
          <w:vanish/>
          <w:lang w:val="en"/>
        </w:rPr>
      </w:pPr>
      <w:r w:rsidRPr="00193C94">
        <w:rPr>
          <w:vanish/>
          <w:lang w:val="en"/>
        </w:rPr>
        <w:t>Similarly, while hybrid working may appear to have been running smoothly, moving online support services may have exacerbated social exclusion.</w:t>
      </w:r>
    </w:p>
    <w:p w14:paraId="15090FE1" w14:textId="77777777" w:rsidR="00193C94" w:rsidRPr="00193C94" w:rsidRDefault="00193C94" w:rsidP="0010261B">
      <w:pPr>
        <w:spacing w:line="240" w:lineRule="auto"/>
        <w:ind w:left="720" w:hanging="720"/>
        <w:rPr>
          <w:vanish/>
          <w:lang w:val="cy-GB"/>
        </w:rPr>
      </w:pPr>
      <w:r w:rsidRPr="00193C94">
        <w:rPr>
          <w:vanish/>
          <w:lang w:val="cy-GB"/>
        </w:rPr>
        <w:t>Yn yr un modd, er ei bod yn ymddangos bod gweithio hybrid wedi’i roi ar waith yn esmwyth, mae’n bosibl bod symud gwasanaethau cymorth ar-lein wedi gwaethygu allgáu cymdeithasol.</w:t>
      </w:r>
    </w:p>
    <w:p w14:paraId="17B2F166" w14:textId="77777777" w:rsidR="00193C94" w:rsidRPr="00193C94" w:rsidRDefault="00193C94" w:rsidP="0010261B">
      <w:pPr>
        <w:spacing w:line="240" w:lineRule="auto"/>
        <w:ind w:left="720" w:hanging="720"/>
        <w:rPr>
          <w:vanish/>
          <w:lang w:val="en"/>
        </w:rPr>
      </w:pPr>
      <w:r w:rsidRPr="00193C94">
        <w:rPr>
          <w:vanish/>
          <w:lang w:val="en"/>
        </w:rPr>
        <w:t>Similarly, while hybrid working may appear to have been implemented smoothly, moving support services online may have exacerbated social exclusion.</w:t>
      </w:r>
    </w:p>
    <w:p w14:paraId="46E3948B" w14:textId="77777777" w:rsidR="00193C94" w:rsidRPr="00193C94" w:rsidRDefault="00193C94" w:rsidP="0010261B">
      <w:pPr>
        <w:spacing w:line="240" w:lineRule="auto"/>
        <w:ind w:left="720" w:hanging="720"/>
        <w:rPr>
          <w:vanish/>
          <w:lang w:val="cy-GB"/>
        </w:rPr>
      </w:pPr>
      <w:r w:rsidRPr="00193C94">
        <w:rPr>
          <w:vanish/>
          <w:lang w:val="cy-GB"/>
        </w:rPr>
        <w:t>Can't load full results</w:t>
      </w:r>
    </w:p>
    <w:p w14:paraId="23C68512" w14:textId="77777777" w:rsidR="00193C94" w:rsidRPr="00193C94" w:rsidRDefault="00193C94" w:rsidP="0010261B">
      <w:pPr>
        <w:spacing w:line="240" w:lineRule="auto"/>
        <w:ind w:left="720" w:hanging="720"/>
        <w:rPr>
          <w:vanish/>
          <w:lang w:val="cy-GB"/>
        </w:rPr>
      </w:pPr>
      <w:r w:rsidRPr="00193C94">
        <w:rPr>
          <w:vanish/>
          <w:lang w:val="cy-GB"/>
        </w:rPr>
        <w:t>Try again</w:t>
      </w:r>
    </w:p>
    <w:p w14:paraId="11EBBE96" w14:textId="77777777" w:rsidR="00193C94" w:rsidRPr="00193C94" w:rsidRDefault="00193C94" w:rsidP="0010261B">
      <w:pPr>
        <w:spacing w:line="240" w:lineRule="auto"/>
        <w:ind w:left="720" w:hanging="720"/>
        <w:rPr>
          <w:vanish/>
          <w:lang w:val="cy-GB"/>
        </w:rPr>
      </w:pPr>
      <w:r w:rsidRPr="00193C94">
        <w:rPr>
          <w:vanish/>
          <w:lang w:val="cy-GB"/>
        </w:rPr>
        <w:t>Retrying...</w:t>
      </w:r>
    </w:p>
    <w:p w14:paraId="1BFB3911" w14:textId="77777777" w:rsidR="00193C94" w:rsidRPr="00193C94" w:rsidRDefault="00193C94" w:rsidP="0010261B">
      <w:pPr>
        <w:spacing w:line="240" w:lineRule="auto"/>
        <w:ind w:left="720" w:hanging="720"/>
        <w:rPr>
          <w:vanish/>
          <w:lang w:val="cy-GB"/>
        </w:rPr>
      </w:pPr>
      <w:r w:rsidRPr="00193C94">
        <w:rPr>
          <w:vanish/>
          <w:lang w:val="cy-GB"/>
        </w:rPr>
        <w:t>Retrying...</w:t>
      </w:r>
    </w:p>
    <w:p w14:paraId="4BE6C0C2" w14:textId="1034365E" w:rsidR="007444B2" w:rsidRDefault="00193C94" w:rsidP="0010261B">
      <w:pPr>
        <w:spacing w:line="240" w:lineRule="auto"/>
        <w:ind w:left="720" w:hanging="720"/>
      </w:pPr>
      <w:r w:rsidRPr="00193C94">
        <w:rPr>
          <w:lang w:val="cy-GB"/>
        </w:rPr>
        <w:t>Mae’n bwysig felly bod Pwyllgor Cymru yn tynnu sylw at allgáu digidol fel mater cymdeithasol posibl yn y dyfodol.</w:t>
      </w:r>
      <w:r w:rsidR="00327EBF">
        <w:rPr>
          <w:lang w:val="cy-GB"/>
        </w:rPr>
        <w:t xml:space="preserve"> </w:t>
      </w:r>
    </w:p>
    <w:p w14:paraId="345A9FCA" w14:textId="53F79215" w:rsidR="00327EBF" w:rsidRPr="00327EBF" w:rsidRDefault="009F2F8B" w:rsidP="0010261B">
      <w:pPr>
        <w:spacing w:after="240" w:line="240" w:lineRule="auto"/>
        <w:ind w:left="720" w:hanging="720"/>
        <w:rPr>
          <w:vanish/>
        </w:rPr>
      </w:pPr>
      <w:r>
        <w:t>5.6</w:t>
      </w:r>
      <w:r w:rsidR="006233A3">
        <w:t xml:space="preserve"> </w:t>
      </w:r>
      <w:r w:rsidR="006233A3">
        <w:tab/>
      </w:r>
      <w:r w:rsidR="00327EBF" w:rsidRPr="00327EBF">
        <w:rPr>
          <w:lang w:val="cy-GB"/>
        </w:rPr>
        <w:t xml:space="preserve">Gofynnodd </w:t>
      </w:r>
      <w:r w:rsidR="00327EBF" w:rsidRPr="00327EBF">
        <w:rPr>
          <w:i/>
          <w:lang w:val="cy-GB"/>
        </w:rPr>
        <w:t>Pennaeth Cymru</w:t>
      </w:r>
      <w:r w:rsidR="00327EBF" w:rsidRPr="00327EBF">
        <w:rPr>
          <w:lang w:val="cy-GB"/>
        </w:rPr>
        <w:t xml:space="preserve"> i'r Pwyllgor </w:t>
      </w:r>
      <w:proofErr w:type="gramStart"/>
      <w:r w:rsidR="00327EBF" w:rsidRPr="00327EBF">
        <w:rPr>
          <w:lang w:val="cy-GB"/>
        </w:rPr>
        <w:t>a</w:t>
      </w:r>
      <w:proofErr w:type="gramEnd"/>
      <w:r w:rsidR="00327EBF" w:rsidRPr="00327EBF">
        <w:rPr>
          <w:lang w:val="cy-GB"/>
        </w:rPr>
        <w:t xml:space="preserve"> oedd ganddynt ddiddordeb mewn gweld effeithiau ymestyn y cynnig gofal plant am ddim i blant dwy oed yng Nghymru.</w:t>
      </w:r>
      <w:r w:rsidR="00327EBF">
        <w:rPr>
          <w:lang w:val="cy-GB"/>
        </w:rPr>
        <w:t xml:space="preserve"> </w:t>
      </w:r>
      <w:r w:rsidR="00327EBF" w:rsidRPr="00327EBF">
        <w:rPr>
          <w:vanish/>
          <w:lang w:val="cy-GB"/>
        </w:rPr>
        <w:t>Gofynnodd Pennaeth Cymru i'r Pwyllgor a oedd ganddynt ddiddordeb mewn gweld effeithiau ymestyn y cynnig gofal plant am ddim i blant dwy oed yng Nghymru.</w:t>
      </w:r>
    </w:p>
    <w:p w14:paraId="13B0D590" w14:textId="77777777" w:rsidR="00327EBF" w:rsidRPr="00327EBF" w:rsidRDefault="00327EBF" w:rsidP="0010261B">
      <w:pPr>
        <w:spacing w:after="240" w:line="240" w:lineRule="auto"/>
        <w:ind w:left="720" w:hanging="720"/>
        <w:rPr>
          <w:vanish/>
          <w:lang w:val="en"/>
        </w:rPr>
      </w:pPr>
      <w:r w:rsidRPr="00327EBF">
        <w:rPr>
          <w:vanish/>
          <w:lang w:val="en"/>
        </w:rPr>
        <w:t>The Head of Wales asked the Committee if they were interested in seeing the effects of extending the free childcare offer for two year olds in Wales.</w:t>
      </w:r>
    </w:p>
    <w:p w14:paraId="01FDAC3D" w14:textId="77777777" w:rsidR="00327EBF" w:rsidRPr="00327EBF" w:rsidRDefault="00327EBF" w:rsidP="0010261B">
      <w:pPr>
        <w:spacing w:after="240" w:line="240" w:lineRule="auto"/>
        <w:ind w:left="720" w:hanging="720"/>
        <w:rPr>
          <w:vanish/>
          <w:lang w:val="cy-GB"/>
        </w:rPr>
      </w:pPr>
      <w:r w:rsidRPr="00327EBF">
        <w:rPr>
          <w:vanish/>
          <w:lang w:val="cy-GB"/>
        </w:rPr>
        <w:t>Gofynnodd Pennaeth Cymru i’r Pwyllgor a oedd ganddynt ddiddordeb mewn gweld effeithiau’r ehangu ar y cynnig gofal plant am ddim i blant dwy oed yng Nghymru.</w:t>
      </w:r>
    </w:p>
    <w:p w14:paraId="7BC5591A" w14:textId="77777777" w:rsidR="00327EBF" w:rsidRPr="00327EBF" w:rsidRDefault="00327EBF" w:rsidP="0010261B">
      <w:pPr>
        <w:spacing w:after="240" w:line="240" w:lineRule="auto"/>
        <w:ind w:left="720" w:hanging="720"/>
        <w:rPr>
          <w:vanish/>
          <w:lang w:val="en"/>
        </w:rPr>
      </w:pPr>
      <w:r w:rsidRPr="00327EBF">
        <w:rPr>
          <w:vanish/>
          <w:lang w:val="en"/>
        </w:rPr>
        <w:t>The Head of Wales asked the Committee if they were interested in seeing the effects of the expansion on the free childcare offer for two year olds in Wales.</w:t>
      </w:r>
    </w:p>
    <w:p w14:paraId="5CF83C72" w14:textId="77777777" w:rsidR="00327EBF" w:rsidRPr="00327EBF" w:rsidRDefault="00327EBF" w:rsidP="0010261B">
      <w:pPr>
        <w:spacing w:after="240" w:line="240" w:lineRule="auto"/>
        <w:ind w:left="720" w:hanging="720"/>
        <w:rPr>
          <w:vanish/>
          <w:lang w:val="cy-GB"/>
        </w:rPr>
      </w:pPr>
      <w:r w:rsidRPr="00327EBF">
        <w:rPr>
          <w:vanish/>
          <w:lang w:val="cy-GB"/>
        </w:rPr>
        <w:t>Can't load full results</w:t>
      </w:r>
    </w:p>
    <w:p w14:paraId="3A33D7E0" w14:textId="77777777" w:rsidR="00327EBF" w:rsidRPr="00327EBF" w:rsidRDefault="00327EBF" w:rsidP="0010261B">
      <w:pPr>
        <w:spacing w:after="240" w:line="240" w:lineRule="auto"/>
        <w:ind w:left="720" w:hanging="720"/>
        <w:rPr>
          <w:vanish/>
          <w:lang w:val="cy-GB"/>
        </w:rPr>
      </w:pPr>
      <w:r w:rsidRPr="00327EBF">
        <w:rPr>
          <w:vanish/>
          <w:lang w:val="cy-GB"/>
        </w:rPr>
        <w:t>Try again</w:t>
      </w:r>
    </w:p>
    <w:p w14:paraId="71ED8CE1" w14:textId="77777777" w:rsidR="00327EBF" w:rsidRPr="00327EBF" w:rsidRDefault="00327EBF" w:rsidP="0010261B">
      <w:pPr>
        <w:spacing w:after="240" w:line="240" w:lineRule="auto"/>
        <w:ind w:left="720" w:hanging="720"/>
        <w:rPr>
          <w:vanish/>
          <w:lang w:val="cy-GB"/>
        </w:rPr>
      </w:pPr>
      <w:r w:rsidRPr="00327EBF">
        <w:rPr>
          <w:vanish/>
          <w:lang w:val="cy-GB"/>
        </w:rPr>
        <w:t>Retrying...</w:t>
      </w:r>
    </w:p>
    <w:p w14:paraId="41429224" w14:textId="77777777" w:rsidR="00327EBF" w:rsidRPr="00327EBF" w:rsidRDefault="00327EBF" w:rsidP="0010261B">
      <w:pPr>
        <w:spacing w:after="240" w:line="240" w:lineRule="auto"/>
        <w:ind w:left="720" w:hanging="720"/>
        <w:rPr>
          <w:vanish/>
          <w:lang w:val="cy-GB"/>
        </w:rPr>
      </w:pPr>
      <w:r w:rsidRPr="00327EBF">
        <w:rPr>
          <w:vanish/>
          <w:lang w:val="cy-GB"/>
        </w:rPr>
        <w:t>Retrying...</w:t>
      </w:r>
    </w:p>
    <w:p w14:paraId="0F123362" w14:textId="6CE3FA3B" w:rsidR="006233A3" w:rsidRDefault="00327EBF" w:rsidP="0010261B">
      <w:pPr>
        <w:spacing w:after="240" w:line="240" w:lineRule="auto"/>
        <w:ind w:left="720" w:hanging="720"/>
      </w:pPr>
      <w:r w:rsidRPr="00327EBF">
        <w:rPr>
          <w:lang w:val="cy-GB"/>
        </w:rPr>
        <w:t>Mewn ymateb, cadarnhaodd yr aelodau eu diddordeb.</w:t>
      </w:r>
      <w:r w:rsidR="006233A3">
        <w:t xml:space="preserve"> </w:t>
      </w:r>
    </w:p>
    <w:p w14:paraId="57974813" w14:textId="26C4F165" w:rsidR="006233A3" w:rsidRPr="006233A3" w:rsidRDefault="00327EBF" w:rsidP="0010261B">
      <w:pPr>
        <w:spacing w:after="240" w:line="240" w:lineRule="auto"/>
        <w:rPr>
          <w:b/>
        </w:rPr>
      </w:pPr>
      <w:r>
        <w:rPr>
          <w:b/>
        </w:rPr>
        <w:t>Cam</w:t>
      </w:r>
      <w:r w:rsidR="000F78DC">
        <w:rPr>
          <w:b/>
        </w:rPr>
        <w:t xml:space="preserve"> </w:t>
      </w:r>
      <w:proofErr w:type="spellStart"/>
      <w:r w:rsidR="000F78DC">
        <w:rPr>
          <w:b/>
        </w:rPr>
        <w:t>Gweithredu</w:t>
      </w:r>
      <w:proofErr w:type="spellEnd"/>
      <w:r w:rsidR="009D646A">
        <w:rPr>
          <w:b/>
        </w:rPr>
        <w:t xml:space="preserve"> A</w:t>
      </w:r>
      <w:r>
        <w:rPr>
          <w:b/>
        </w:rPr>
        <w:t xml:space="preserve">: </w:t>
      </w:r>
      <w:r w:rsidRPr="00327EBF">
        <w:rPr>
          <w:b/>
          <w:lang w:val="cy-GB"/>
        </w:rPr>
        <w:t>Pennaeth Cymru i ystyried dichonoldeb gweithgaredd cynllun busnes yn archwilio effeithiau ymestyn gofal plant am ddim i blant dwy oed yng Nghymru.</w:t>
      </w:r>
      <w:r>
        <w:rPr>
          <w:b/>
          <w:lang w:val="cy-GB"/>
        </w:rPr>
        <w:t xml:space="preserve"> </w:t>
      </w:r>
    </w:p>
    <w:p w14:paraId="7204BF05" w14:textId="6E56B2EF" w:rsidR="006233A3" w:rsidRDefault="009F2F8B" w:rsidP="0010261B">
      <w:pPr>
        <w:spacing w:after="240" w:line="240" w:lineRule="auto"/>
        <w:ind w:left="720" w:hanging="720"/>
      </w:pPr>
      <w:r>
        <w:t>5.7</w:t>
      </w:r>
      <w:r w:rsidR="006233A3">
        <w:t xml:space="preserve"> </w:t>
      </w:r>
      <w:r w:rsidR="006233A3">
        <w:tab/>
      </w:r>
      <w:proofErr w:type="spellStart"/>
      <w:r w:rsidR="00474799">
        <w:t>Diolchodd</w:t>
      </w:r>
      <w:proofErr w:type="spellEnd"/>
      <w:r w:rsidR="00474799">
        <w:t xml:space="preserve"> </w:t>
      </w:r>
      <w:r w:rsidR="00474799" w:rsidRPr="00474799">
        <w:rPr>
          <w:i/>
          <w:lang w:val="cy-GB"/>
        </w:rPr>
        <w:t>Uwch Bennaeth Strategaeth</w:t>
      </w:r>
      <w:r w:rsidR="00474799">
        <w:rPr>
          <w:i/>
          <w:lang w:val="cy-GB"/>
        </w:rPr>
        <w:t xml:space="preserve"> </w:t>
      </w:r>
      <w:proofErr w:type="spellStart"/>
      <w:r w:rsidR="00474799">
        <w:t>i</w:t>
      </w:r>
      <w:proofErr w:type="spellEnd"/>
      <w:r w:rsidR="006233A3">
        <w:t xml:space="preserve"> </w:t>
      </w:r>
      <w:proofErr w:type="spellStart"/>
      <w:r w:rsidR="00474799">
        <w:t>Bwyllgor</w:t>
      </w:r>
      <w:proofErr w:type="spellEnd"/>
      <w:r w:rsidR="00474799">
        <w:t xml:space="preserve"> </w:t>
      </w:r>
      <w:proofErr w:type="spellStart"/>
      <w:r w:rsidR="00474799">
        <w:t>Cymru</w:t>
      </w:r>
      <w:proofErr w:type="spellEnd"/>
      <w:r w:rsidR="00474799">
        <w:t xml:space="preserve"> </w:t>
      </w:r>
      <w:r w:rsidR="00474799" w:rsidRPr="00474799">
        <w:rPr>
          <w:lang w:val="cy-GB"/>
        </w:rPr>
        <w:t>am eu mewnbwn a chroesawyd adbo</w:t>
      </w:r>
      <w:r w:rsidR="00474799">
        <w:rPr>
          <w:lang w:val="cy-GB"/>
        </w:rPr>
        <w:t>rth pellach ar ffrydiau gwaith d</w:t>
      </w:r>
      <w:r w:rsidR="00474799" w:rsidRPr="00474799">
        <w:rPr>
          <w:lang w:val="cy-GB"/>
        </w:rPr>
        <w:t>rwy e-bost.</w:t>
      </w:r>
      <w:r w:rsidR="006233A3">
        <w:t xml:space="preserve"> </w:t>
      </w:r>
    </w:p>
    <w:p w14:paraId="5CB5F81A" w14:textId="57CE1268" w:rsidR="00ED6105" w:rsidRPr="00ED6105" w:rsidRDefault="006233A3" w:rsidP="0010261B">
      <w:pPr>
        <w:spacing w:line="240" w:lineRule="auto"/>
        <w:ind w:left="720" w:hanging="720"/>
        <w:rPr>
          <w:vanish/>
        </w:rPr>
      </w:pPr>
      <w:r>
        <w:t>5.</w:t>
      </w:r>
      <w:r w:rsidR="009F2F8B">
        <w:t>8</w:t>
      </w:r>
      <w:r>
        <w:t xml:space="preserve"> </w:t>
      </w:r>
      <w:r>
        <w:tab/>
      </w:r>
      <w:r w:rsidR="00ED6105" w:rsidRPr="00ED6105">
        <w:rPr>
          <w:lang w:val="cy-GB"/>
        </w:rPr>
        <w:t xml:space="preserve">Croesawodd </w:t>
      </w:r>
      <w:r w:rsidR="00ED6105" w:rsidRPr="00ED6105">
        <w:rPr>
          <w:i/>
          <w:lang w:val="cy-GB"/>
        </w:rPr>
        <w:t>Pennaeth Cymru</w:t>
      </w:r>
      <w:r w:rsidR="00ED6105" w:rsidRPr="00ED6105">
        <w:rPr>
          <w:lang w:val="cy-GB"/>
        </w:rPr>
        <w:t xml:space="preserve"> gynlluniau’r Comisiwn i archwilio profiadau gweithwyr hŷn, yn enwedig oherwydd bod menywod hŷn o gefndiroedd lleiafrifoedd ethnig yn aml dan anfantais ddifrifol.</w:t>
      </w:r>
      <w:r w:rsidR="00ED6105">
        <w:rPr>
          <w:lang w:val="cy-GB"/>
        </w:rPr>
        <w:t xml:space="preserve"> </w:t>
      </w:r>
      <w:r w:rsidR="00ED6105" w:rsidRPr="00ED6105">
        <w:rPr>
          <w:vanish/>
          <w:lang w:val="cy-GB"/>
        </w:rPr>
        <w:t>Croesawodd Pennaeth Cymru gynlluniau’r Comisiwn i archwilio profiadau gweithwyr hŷn, yn enwedig oherwydd bod menywod hŷn o gefndiroedd lleiafrifoedd ethnig yn aml dan anfantais ddifrifol.</w:t>
      </w:r>
    </w:p>
    <w:p w14:paraId="4BFBEAB1" w14:textId="77777777" w:rsidR="00ED6105" w:rsidRPr="00ED6105" w:rsidRDefault="00ED6105" w:rsidP="0010261B">
      <w:pPr>
        <w:spacing w:line="240" w:lineRule="auto"/>
        <w:ind w:left="720" w:hanging="720"/>
        <w:rPr>
          <w:vanish/>
          <w:lang w:val="en"/>
        </w:rPr>
      </w:pPr>
      <w:r w:rsidRPr="00ED6105">
        <w:rPr>
          <w:vanish/>
          <w:lang w:val="en"/>
        </w:rPr>
        <w:t>The Head of Wales welcomed the Commission's plans to explore the experiences of older workers, particularly because older women from ethnic minority backgrounds are often severely disadvantaged.</w:t>
      </w:r>
    </w:p>
    <w:p w14:paraId="1A675BB3" w14:textId="77777777" w:rsidR="00ED6105" w:rsidRPr="00ED6105" w:rsidRDefault="00ED6105" w:rsidP="0010261B">
      <w:pPr>
        <w:spacing w:line="240" w:lineRule="auto"/>
        <w:ind w:left="720" w:hanging="720"/>
        <w:rPr>
          <w:vanish/>
          <w:lang w:val="cy-GB"/>
        </w:rPr>
      </w:pPr>
      <w:r w:rsidRPr="00ED6105">
        <w:rPr>
          <w:vanish/>
          <w:lang w:val="cy-GB"/>
        </w:rPr>
        <w:t>Croesawodd Pennaeth Cymru gynlluniau’r Comisiwn i archwilio profiadau gweithwyr hŷn, yn enwedig gan fod menywod hŷn o gefndiroedd lleiafrifoedd ethnig yn aml dan anfantais enbyd.</w:t>
      </w:r>
    </w:p>
    <w:p w14:paraId="0A359BE0" w14:textId="77777777" w:rsidR="00ED6105" w:rsidRPr="00ED6105" w:rsidRDefault="00ED6105" w:rsidP="0010261B">
      <w:pPr>
        <w:spacing w:line="240" w:lineRule="auto"/>
        <w:ind w:left="720" w:hanging="720"/>
        <w:rPr>
          <w:vanish/>
          <w:lang w:val="en"/>
        </w:rPr>
      </w:pPr>
      <w:r w:rsidRPr="00ED6105">
        <w:rPr>
          <w:vanish/>
          <w:lang w:val="en"/>
        </w:rPr>
        <w:t>The Head of Wales welcomed the Commission's plans to explore the experiences of older workers, particularly as older women from ethnic minority backgrounds are often severely disadvantaged.</w:t>
      </w:r>
    </w:p>
    <w:p w14:paraId="45A99C8B" w14:textId="77777777" w:rsidR="00ED6105" w:rsidRPr="00ED6105" w:rsidRDefault="00ED6105" w:rsidP="0010261B">
      <w:pPr>
        <w:spacing w:line="240" w:lineRule="auto"/>
        <w:ind w:left="720" w:hanging="720"/>
        <w:rPr>
          <w:vanish/>
          <w:lang w:val="cy-GB"/>
        </w:rPr>
      </w:pPr>
      <w:r w:rsidRPr="00ED6105">
        <w:rPr>
          <w:vanish/>
          <w:lang w:val="cy-GB"/>
        </w:rPr>
        <w:t>Can't load full results</w:t>
      </w:r>
    </w:p>
    <w:p w14:paraId="16E754DE" w14:textId="77777777" w:rsidR="00ED6105" w:rsidRPr="00ED6105" w:rsidRDefault="00ED6105" w:rsidP="0010261B">
      <w:pPr>
        <w:spacing w:line="240" w:lineRule="auto"/>
        <w:ind w:left="720" w:hanging="720"/>
        <w:rPr>
          <w:vanish/>
          <w:lang w:val="cy-GB"/>
        </w:rPr>
      </w:pPr>
      <w:r w:rsidRPr="00ED6105">
        <w:rPr>
          <w:vanish/>
          <w:lang w:val="cy-GB"/>
        </w:rPr>
        <w:t>Try again</w:t>
      </w:r>
    </w:p>
    <w:p w14:paraId="43AF905B" w14:textId="77777777" w:rsidR="00ED6105" w:rsidRPr="00ED6105" w:rsidRDefault="00ED6105" w:rsidP="0010261B">
      <w:pPr>
        <w:spacing w:line="240" w:lineRule="auto"/>
        <w:ind w:left="720" w:hanging="720"/>
        <w:rPr>
          <w:vanish/>
          <w:lang w:val="cy-GB"/>
        </w:rPr>
      </w:pPr>
      <w:r w:rsidRPr="00ED6105">
        <w:rPr>
          <w:vanish/>
          <w:lang w:val="cy-GB"/>
        </w:rPr>
        <w:t>Retrying...</w:t>
      </w:r>
    </w:p>
    <w:p w14:paraId="4141C661" w14:textId="77777777" w:rsidR="00ED6105" w:rsidRPr="00ED6105" w:rsidRDefault="00ED6105" w:rsidP="0010261B">
      <w:pPr>
        <w:spacing w:line="240" w:lineRule="auto"/>
        <w:ind w:left="720" w:hanging="720"/>
        <w:rPr>
          <w:vanish/>
          <w:lang w:val="cy-GB"/>
        </w:rPr>
      </w:pPr>
      <w:r w:rsidRPr="00ED6105">
        <w:rPr>
          <w:vanish/>
          <w:lang w:val="cy-GB"/>
        </w:rPr>
        <w:t>Retrying...</w:t>
      </w:r>
    </w:p>
    <w:p w14:paraId="00D64DBE" w14:textId="1CE9A670" w:rsidR="006233A3" w:rsidRDefault="00ED6105" w:rsidP="0010261B">
      <w:pPr>
        <w:spacing w:line="240" w:lineRule="auto"/>
        <w:ind w:left="720" w:hanging="720"/>
      </w:pPr>
      <w:r w:rsidRPr="00ED6105">
        <w:rPr>
          <w:lang w:val="cy-GB"/>
        </w:rPr>
        <w:t>Mae'n hanfodol felly bod y Comisiwn yn cadw croestoriadedd yn flaenllaw yn ystod pob lefel o gynllunio.</w:t>
      </w:r>
      <w:r w:rsidR="00C07663">
        <w:rPr>
          <w:lang w:val="cy-GB"/>
        </w:rPr>
        <w:t xml:space="preserve"> </w:t>
      </w:r>
    </w:p>
    <w:p w14:paraId="569E4B2F" w14:textId="2298AAD6" w:rsidR="00C07663" w:rsidRPr="00C07663" w:rsidRDefault="006233A3" w:rsidP="0010261B">
      <w:pPr>
        <w:spacing w:after="240" w:line="240" w:lineRule="auto"/>
        <w:ind w:left="720" w:hanging="720"/>
        <w:rPr>
          <w:vanish/>
        </w:rPr>
      </w:pPr>
      <w:r>
        <w:t>5.</w:t>
      </w:r>
      <w:r w:rsidR="00B62AD8">
        <w:t>9</w:t>
      </w:r>
      <w:r>
        <w:t xml:space="preserve"> </w:t>
      </w:r>
      <w:r>
        <w:tab/>
      </w:r>
      <w:r w:rsidR="00C07663" w:rsidRPr="00C07663">
        <w:rPr>
          <w:lang w:val="cy-GB"/>
        </w:rPr>
        <w:t xml:space="preserve">Diolchodd y </w:t>
      </w:r>
      <w:r w:rsidR="00C07663" w:rsidRPr="00C07663">
        <w:rPr>
          <w:i/>
          <w:lang w:val="cy-GB"/>
        </w:rPr>
        <w:t>Cadeirydd Dros Dro</w:t>
      </w:r>
      <w:r w:rsidR="00C07663" w:rsidRPr="00C07663">
        <w:rPr>
          <w:lang w:val="cy-GB"/>
        </w:rPr>
        <w:t xml:space="preserve"> i’r </w:t>
      </w:r>
      <w:r w:rsidR="00C07663" w:rsidRPr="00C07663">
        <w:rPr>
          <w:i/>
          <w:lang w:val="cy-GB"/>
        </w:rPr>
        <w:t>Uwch Bennaeth, Strategaeth a Chyfarwyddwr, Tystiolaeth a Strategaeth</w:t>
      </w:r>
      <w:r w:rsidR="00C07663" w:rsidRPr="00C07663">
        <w:rPr>
          <w:lang w:val="cy-GB"/>
        </w:rPr>
        <w:t xml:space="preserve"> am eu papur ac ailadroddodd fod Pwyllgor Cymru yn awyddus i gyfrannu at gyflawni’r Cynllun Strategol a’r ffrydiau gwaith, yn ogystal â chwarae eu rhan wrth drosi cynlluniau gwaith yn</w:t>
      </w:r>
      <w:r w:rsidR="00C07663">
        <w:rPr>
          <w:lang w:val="cy-GB"/>
        </w:rPr>
        <w:t xml:space="preserve"> </w:t>
      </w:r>
      <w:r w:rsidR="00C07663" w:rsidRPr="00C07663">
        <w:rPr>
          <w:vanish/>
          <w:lang w:val="cy-GB"/>
        </w:rPr>
        <w:t>Diolchodd y Cadeirydd Dros Dro i’r Uwch Bennaeth, Strategaeth a Chyfarwyddwr, Tystiolaeth a Strategaeth am eu papur ac ailadroddodd fod Pwyllgor Cymru yn awyddus i gyfrannu at gyflawni’r Cynllun Strategol a’r ffrydiau gwaith, yn ogystal â chwarae eu rhan wrth drosi cynlluniau gwaith yn</w:t>
      </w:r>
    </w:p>
    <w:p w14:paraId="11B720EB" w14:textId="77777777" w:rsidR="00C07663" w:rsidRPr="00C07663" w:rsidRDefault="00C07663" w:rsidP="0010261B">
      <w:pPr>
        <w:spacing w:after="240" w:line="240" w:lineRule="auto"/>
        <w:ind w:left="720" w:hanging="720"/>
        <w:rPr>
          <w:vanish/>
          <w:lang w:val="en"/>
        </w:rPr>
      </w:pPr>
      <w:r w:rsidRPr="00C07663">
        <w:rPr>
          <w:vanish/>
          <w:lang w:val="en"/>
        </w:rPr>
        <w:t>The Acting Chair thanked the Senior Head, Strategy and Director, Evidence and Strategy for their paper and reiterated that the Wales Committee was keen to contribute to the delivery of the Strategic Plan and work streams, as well as playing their part in translating schemes of work in</w:t>
      </w:r>
    </w:p>
    <w:p w14:paraId="39769EDA" w14:textId="77777777" w:rsidR="00C07663" w:rsidRPr="00C07663" w:rsidRDefault="00C07663" w:rsidP="0010261B">
      <w:pPr>
        <w:spacing w:after="240" w:line="240" w:lineRule="auto"/>
        <w:ind w:left="720" w:hanging="720"/>
        <w:rPr>
          <w:vanish/>
          <w:lang w:val="cy-GB"/>
        </w:rPr>
      </w:pPr>
      <w:r w:rsidRPr="00C07663">
        <w:rPr>
          <w:vanish/>
          <w:lang w:val="cy-GB"/>
        </w:rPr>
        <w:t>Diolchodd y Cadeirydd Dros Dro i’r Uwch Bennaeth, Strategaeth a Chyfarwyddwr, Tystiolaeth a Strategaeth am eu papur ac ailadroddodd fod Pwyllgor Cymru’n awyddus i gyfrannu at gyflawni’r Cynllun Strategol a’r ffrydiau gwaith, yn ogystal â chwarae eu rhan i drosi cynlluniau gwaith yn</w:t>
      </w:r>
    </w:p>
    <w:p w14:paraId="16B8F5FA" w14:textId="77777777" w:rsidR="00C07663" w:rsidRPr="00C07663" w:rsidRDefault="00C07663" w:rsidP="0010261B">
      <w:pPr>
        <w:spacing w:after="240" w:line="240" w:lineRule="auto"/>
        <w:ind w:left="720" w:hanging="720"/>
        <w:rPr>
          <w:vanish/>
          <w:lang w:val="en"/>
        </w:rPr>
      </w:pPr>
      <w:r w:rsidRPr="00C07663">
        <w:rPr>
          <w:vanish/>
          <w:lang w:val="en"/>
        </w:rPr>
        <w:t>The Acting Chair thanked the Senior Head, Strategy and Director, Evidence and Strategy for their paper and reiterated that the Welsh Committee was keen to contribute to the delivery of the Strategic Plan and work streams, as well as playing their part in convert work plans into</w:t>
      </w:r>
    </w:p>
    <w:p w14:paraId="50C1370F" w14:textId="77777777" w:rsidR="00C07663" w:rsidRPr="00C07663" w:rsidRDefault="00C07663" w:rsidP="0010261B">
      <w:pPr>
        <w:spacing w:after="240" w:line="240" w:lineRule="auto"/>
        <w:ind w:left="720" w:hanging="720"/>
        <w:rPr>
          <w:vanish/>
          <w:lang w:val="cy-GB"/>
        </w:rPr>
      </w:pPr>
      <w:r w:rsidRPr="00C07663">
        <w:rPr>
          <w:vanish/>
          <w:lang w:val="cy-GB"/>
        </w:rPr>
        <w:t>Can't load full results</w:t>
      </w:r>
    </w:p>
    <w:p w14:paraId="1F6A1FFB" w14:textId="77777777" w:rsidR="00C07663" w:rsidRPr="00C07663" w:rsidRDefault="00C07663" w:rsidP="0010261B">
      <w:pPr>
        <w:spacing w:after="240" w:line="240" w:lineRule="auto"/>
        <w:ind w:left="720" w:hanging="720"/>
        <w:rPr>
          <w:vanish/>
          <w:lang w:val="cy-GB"/>
        </w:rPr>
      </w:pPr>
      <w:r w:rsidRPr="00C07663">
        <w:rPr>
          <w:vanish/>
          <w:lang w:val="cy-GB"/>
        </w:rPr>
        <w:t>Try again</w:t>
      </w:r>
    </w:p>
    <w:p w14:paraId="45599861" w14:textId="77777777" w:rsidR="00C07663" w:rsidRPr="00C07663" w:rsidRDefault="00C07663" w:rsidP="0010261B">
      <w:pPr>
        <w:spacing w:after="240" w:line="240" w:lineRule="auto"/>
        <w:ind w:left="720" w:hanging="720"/>
        <w:rPr>
          <w:vanish/>
          <w:lang w:val="cy-GB"/>
        </w:rPr>
      </w:pPr>
      <w:r w:rsidRPr="00C07663">
        <w:rPr>
          <w:vanish/>
          <w:lang w:val="cy-GB"/>
        </w:rPr>
        <w:t>Retrying...</w:t>
      </w:r>
    </w:p>
    <w:p w14:paraId="1937A3EC" w14:textId="77777777" w:rsidR="00C07663" w:rsidRPr="00C07663" w:rsidRDefault="00C07663" w:rsidP="0010261B">
      <w:pPr>
        <w:spacing w:after="240" w:line="240" w:lineRule="auto"/>
        <w:ind w:left="720" w:hanging="720"/>
        <w:rPr>
          <w:vanish/>
          <w:lang w:val="cy-GB"/>
        </w:rPr>
      </w:pPr>
      <w:r w:rsidRPr="00C07663">
        <w:rPr>
          <w:vanish/>
          <w:lang w:val="cy-GB"/>
        </w:rPr>
        <w:t>Retrying...</w:t>
      </w:r>
    </w:p>
    <w:p w14:paraId="4E11C1B3" w14:textId="7A4C7DFE" w:rsidR="006233A3" w:rsidRDefault="00C07663" w:rsidP="0010261B">
      <w:pPr>
        <w:spacing w:after="240" w:line="240" w:lineRule="auto"/>
        <w:ind w:left="720" w:hanging="720"/>
      </w:pPr>
      <w:r w:rsidRPr="00C07663">
        <w:rPr>
          <w:lang w:val="cy-GB"/>
        </w:rPr>
        <w:t>y cyd-destun datganoledig yng Nghymru.</w:t>
      </w:r>
      <w:r>
        <w:rPr>
          <w:lang w:val="cy-GB"/>
        </w:rPr>
        <w:t xml:space="preserve"> </w:t>
      </w:r>
    </w:p>
    <w:p w14:paraId="15BFE937" w14:textId="524E26CC" w:rsidR="003E2F4C" w:rsidRDefault="00B315C8" w:rsidP="0010261B">
      <w:pPr>
        <w:pStyle w:val="Heading2"/>
      </w:pPr>
      <w:bookmarkStart w:id="17" w:name="_Toc97902461"/>
      <w:r>
        <w:t>6</w:t>
      </w:r>
      <w:r w:rsidR="003E2F4C">
        <w:t xml:space="preserve">. </w:t>
      </w:r>
      <w:proofErr w:type="spellStart"/>
      <w:r w:rsidR="009F7541" w:rsidRPr="009F7541">
        <w:t>Hyrwyddo</w:t>
      </w:r>
      <w:proofErr w:type="spellEnd"/>
      <w:r w:rsidR="009F7541" w:rsidRPr="009F7541">
        <w:t xml:space="preserve"> </w:t>
      </w:r>
      <w:proofErr w:type="spellStart"/>
      <w:r w:rsidR="009F7541" w:rsidRPr="009F7541">
        <w:t>cyfle</w:t>
      </w:r>
      <w:proofErr w:type="spellEnd"/>
      <w:r w:rsidR="009F7541" w:rsidRPr="009F7541">
        <w:t xml:space="preserve"> </w:t>
      </w:r>
      <w:proofErr w:type="spellStart"/>
      <w:r w:rsidR="009F7541" w:rsidRPr="009F7541">
        <w:t>cyfartal</w:t>
      </w:r>
      <w:proofErr w:type="spellEnd"/>
      <w:r w:rsidR="009F7541" w:rsidRPr="009F7541">
        <w:t xml:space="preserve"> </w:t>
      </w:r>
      <w:proofErr w:type="spellStart"/>
      <w:r w:rsidR="009F7541" w:rsidRPr="009F7541">
        <w:t>trwy</w:t>
      </w:r>
      <w:proofErr w:type="spellEnd"/>
      <w:r w:rsidR="009F7541" w:rsidRPr="009F7541">
        <w:t xml:space="preserve"> </w:t>
      </w:r>
      <w:proofErr w:type="spellStart"/>
      <w:r w:rsidR="009F7541" w:rsidRPr="009F7541">
        <w:t>benderfyniadau</w:t>
      </w:r>
      <w:proofErr w:type="spellEnd"/>
      <w:r w:rsidR="009F7541" w:rsidRPr="009F7541">
        <w:t xml:space="preserve"> </w:t>
      </w:r>
      <w:proofErr w:type="spellStart"/>
      <w:r w:rsidR="009F7541" w:rsidRPr="009F7541">
        <w:t>buddsoddi</w:t>
      </w:r>
      <w:proofErr w:type="spellEnd"/>
      <w:r w:rsidR="009F7541" w:rsidRPr="009F7541">
        <w:t xml:space="preserve"> (CCHD PC 60.05)</w:t>
      </w:r>
      <w:bookmarkEnd w:id="17"/>
    </w:p>
    <w:p w14:paraId="04CD6B5D" w14:textId="189F7E06" w:rsidR="00A57CAC" w:rsidRPr="00A57CAC" w:rsidRDefault="00B315C8" w:rsidP="0010261B">
      <w:pPr>
        <w:spacing w:line="240" w:lineRule="auto"/>
        <w:ind w:left="720" w:hanging="720"/>
        <w:rPr>
          <w:rFonts w:cs="Arial"/>
          <w:vanish/>
          <w:szCs w:val="24"/>
        </w:rPr>
      </w:pPr>
      <w:r>
        <w:rPr>
          <w:rFonts w:cs="Arial"/>
          <w:szCs w:val="24"/>
        </w:rPr>
        <w:t>6</w:t>
      </w:r>
      <w:r w:rsidR="003E2F4C">
        <w:rPr>
          <w:rFonts w:cs="Arial"/>
          <w:szCs w:val="24"/>
        </w:rPr>
        <w:t xml:space="preserve">.1 </w:t>
      </w:r>
      <w:r w:rsidR="003E2F4C">
        <w:rPr>
          <w:rFonts w:cs="Arial"/>
          <w:szCs w:val="24"/>
        </w:rPr>
        <w:tab/>
      </w:r>
      <w:r w:rsidR="00A57CAC" w:rsidRPr="00A57CAC">
        <w:rPr>
          <w:rFonts w:cs="Arial"/>
          <w:szCs w:val="24"/>
          <w:lang w:val="cy-GB"/>
        </w:rPr>
        <w:t>Rhoddwyd diweddariad i Bwyllgor Cymru ar brosiect arbennig sy'n cael ei wneud ar hyn o bryd yn nhîm Cymru gan Brif aelod o staff ar Secondiad i dîm Cymru (</w:t>
      </w:r>
      <w:r w:rsidR="00A57CAC" w:rsidRPr="00A57CAC">
        <w:rPr>
          <w:rFonts w:cs="Arial"/>
          <w:i/>
          <w:szCs w:val="24"/>
          <w:lang w:val="cy-GB"/>
        </w:rPr>
        <w:t>Prif Swyddog, Prosiectau Arbennig</w:t>
      </w:r>
      <w:r w:rsidR="00A57CAC" w:rsidRPr="00A57CAC">
        <w:rPr>
          <w:rFonts w:cs="Arial"/>
          <w:szCs w:val="24"/>
          <w:lang w:val="cy-GB"/>
        </w:rPr>
        <w:t>).</w:t>
      </w:r>
      <w:r w:rsidR="00A57CAC">
        <w:rPr>
          <w:rFonts w:cs="Arial"/>
          <w:szCs w:val="24"/>
          <w:lang w:val="cy-GB"/>
        </w:rPr>
        <w:t xml:space="preserve"> </w:t>
      </w:r>
      <w:r w:rsidR="00A57CAC" w:rsidRPr="00A57CAC">
        <w:rPr>
          <w:rFonts w:cs="Arial"/>
          <w:vanish/>
          <w:szCs w:val="24"/>
          <w:lang w:val="cy-GB"/>
        </w:rPr>
        <w:t>Rhoddwyd diweddariad i Bwyllgor Cymru ar brosiect arbennig sy'n cael ei wneud ar hyn o bryd yn nhîm Cymru gan Brif aelod o staff ar Secondiad i dîm Cymru (Prif Brosiectau Arbennig).</w:t>
      </w:r>
    </w:p>
    <w:p w14:paraId="579C81E3" w14:textId="77777777" w:rsidR="00A57CAC" w:rsidRPr="00A57CAC" w:rsidRDefault="00A57CAC" w:rsidP="0010261B">
      <w:pPr>
        <w:spacing w:line="240" w:lineRule="auto"/>
        <w:ind w:left="720" w:hanging="720"/>
        <w:rPr>
          <w:rFonts w:cs="Arial"/>
          <w:vanish/>
          <w:szCs w:val="24"/>
          <w:lang w:val="en"/>
        </w:rPr>
      </w:pPr>
      <w:r w:rsidRPr="00A57CAC">
        <w:rPr>
          <w:rFonts w:cs="Arial"/>
          <w:vanish/>
          <w:szCs w:val="24"/>
          <w:lang w:val="en"/>
        </w:rPr>
        <w:t>The Wales Committee was updated on a special project currently being undertaken in the Wales team by a Chief of Staff on Secondment to the Wales team (Major Special Projects).</w:t>
      </w:r>
    </w:p>
    <w:p w14:paraId="2A2FB6A9" w14:textId="77777777" w:rsidR="00A57CAC" w:rsidRPr="00A57CAC" w:rsidRDefault="00A57CAC" w:rsidP="0010261B">
      <w:pPr>
        <w:spacing w:line="240" w:lineRule="auto"/>
        <w:ind w:left="720" w:hanging="720"/>
        <w:rPr>
          <w:rFonts w:cs="Arial"/>
          <w:vanish/>
          <w:szCs w:val="24"/>
          <w:lang w:val="cy-GB"/>
        </w:rPr>
      </w:pPr>
      <w:r w:rsidRPr="00A57CAC">
        <w:rPr>
          <w:rFonts w:cs="Arial"/>
          <w:vanish/>
          <w:szCs w:val="24"/>
          <w:lang w:val="cy-GB"/>
        </w:rPr>
        <w:t>Rhoddwyd y wybodaeth ddiweddaraf i Bwyllgor Cymru am brosiect arbennig sy'n cael ei gynnal ar hyn o bryd yn nhîm Cymru gan Brif aelod o staff ar Secondiad i dîm Cymru (Prif Brosiectau Arbennig).</w:t>
      </w:r>
    </w:p>
    <w:p w14:paraId="037F3908" w14:textId="77777777" w:rsidR="00A57CAC" w:rsidRPr="00A57CAC" w:rsidRDefault="00A57CAC" w:rsidP="0010261B">
      <w:pPr>
        <w:spacing w:line="240" w:lineRule="auto"/>
        <w:ind w:left="720" w:hanging="720"/>
        <w:rPr>
          <w:rFonts w:cs="Arial"/>
          <w:vanish/>
          <w:szCs w:val="24"/>
          <w:lang w:val="en"/>
        </w:rPr>
      </w:pPr>
      <w:r w:rsidRPr="00A57CAC">
        <w:rPr>
          <w:rFonts w:cs="Arial"/>
          <w:vanish/>
          <w:szCs w:val="24"/>
          <w:lang w:val="en"/>
        </w:rPr>
        <w:t>The Wales Committee was updated on a special project currently being undertaken in the Wales team by a Chief of Staff on Secondment to the Wales team (Major Special Projects).</w:t>
      </w:r>
    </w:p>
    <w:p w14:paraId="42BB8DE5" w14:textId="77777777" w:rsidR="00A57CAC" w:rsidRPr="00A57CAC" w:rsidRDefault="00A57CAC" w:rsidP="0010261B">
      <w:pPr>
        <w:spacing w:line="240" w:lineRule="auto"/>
        <w:ind w:left="720" w:hanging="720"/>
        <w:rPr>
          <w:rFonts w:cs="Arial"/>
          <w:vanish/>
          <w:szCs w:val="24"/>
          <w:lang w:val="cy-GB"/>
        </w:rPr>
      </w:pPr>
      <w:r w:rsidRPr="00A57CAC">
        <w:rPr>
          <w:rFonts w:cs="Arial"/>
          <w:vanish/>
          <w:szCs w:val="24"/>
          <w:lang w:val="cy-GB"/>
        </w:rPr>
        <w:t>Can't load full results</w:t>
      </w:r>
    </w:p>
    <w:p w14:paraId="303F678E" w14:textId="77777777" w:rsidR="00A57CAC" w:rsidRPr="00A57CAC" w:rsidRDefault="00A57CAC" w:rsidP="0010261B">
      <w:pPr>
        <w:spacing w:line="240" w:lineRule="auto"/>
        <w:ind w:left="720" w:hanging="720"/>
        <w:rPr>
          <w:rFonts w:cs="Arial"/>
          <w:vanish/>
          <w:szCs w:val="24"/>
          <w:lang w:val="cy-GB"/>
        </w:rPr>
      </w:pPr>
      <w:r w:rsidRPr="00A57CAC">
        <w:rPr>
          <w:rFonts w:cs="Arial"/>
          <w:vanish/>
          <w:szCs w:val="24"/>
          <w:lang w:val="cy-GB"/>
        </w:rPr>
        <w:t>Try again</w:t>
      </w:r>
    </w:p>
    <w:p w14:paraId="0B747281" w14:textId="77777777" w:rsidR="00A57CAC" w:rsidRPr="00A57CAC" w:rsidRDefault="00A57CAC" w:rsidP="0010261B">
      <w:pPr>
        <w:spacing w:line="240" w:lineRule="auto"/>
        <w:ind w:left="720" w:hanging="720"/>
        <w:rPr>
          <w:rFonts w:cs="Arial"/>
          <w:vanish/>
          <w:szCs w:val="24"/>
          <w:lang w:val="cy-GB"/>
        </w:rPr>
      </w:pPr>
      <w:r w:rsidRPr="00A57CAC">
        <w:rPr>
          <w:rFonts w:cs="Arial"/>
          <w:vanish/>
          <w:szCs w:val="24"/>
          <w:lang w:val="cy-GB"/>
        </w:rPr>
        <w:t>Retrying...</w:t>
      </w:r>
    </w:p>
    <w:p w14:paraId="0D597005" w14:textId="77777777" w:rsidR="00A57CAC" w:rsidRPr="00A57CAC" w:rsidRDefault="00A57CAC" w:rsidP="0010261B">
      <w:pPr>
        <w:spacing w:line="240" w:lineRule="auto"/>
        <w:ind w:left="720" w:hanging="720"/>
        <w:rPr>
          <w:rFonts w:cs="Arial"/>
          <w:vanish/>
          <w:szCs w:val="24"/>
          <w:lang w:val="cy-GB"/>
        </w:rPr>
      </w:pPr>
      <w:r w:rsidRPr="00A57CAC">
        <w:rPr>
          <w:rFonts w:cs="Arial"/>
          <w:vanish/>
          <w:szCs w:val="24"/>
          <w:lang w:val="cy-GB"/>
        </w:rPr>
        <w:t>Retrying...</w:t>
      </w:r>
    </w:p>
    <w:p w14:paraId="7E62A3DD" w14:textId="0D82F3B3" w:rsidR="003E2F4C" w:rsidRDefault="00A57CAC" w:rsidP="0010261B">
      <w:pPr>
        <w:spacing w:line="240" w:lineRule="auto"/>
        <w:ind w:left="720" w:hanging="720"/>
        <w:rPr>
          <w:rFonts w:cs="Arial"/>
          <w:szCs w:val="24"/>
        </w:rPr>
      </w:pPr>
      <w:r w:rsidRPr="00A57CAC">
        <w:rPr>
          <w:rFonts w:cs="Arial"/>
          <w:szCs w:val="24"/>
          <w:lang w:val="cy-GB"/>
        </w:rPr>
        <w:t>Mae'r prosiect hwn yn canolbwyntio ar hyrwyddo cyfle cyfartal trwy benderfyniadau buddsoddi.</w:t>
      </w:r>
      <w:r w:rsidR="00E86D26">
        <w:rPr>
          <w:rFonts w:cs="Arial"/>
          <w:szCs w:val="24"/>
        </w:rPr>
        <w:t xml:space="preserve"> </w:t>
      </w:r>
    </w:p>
    <w:p w14:paraId="606D3BD0" w14:textId="23207DDA" w:rsidR="00A57CAC" w:rsidRPr="00A57CAC" w:rsidRDefault="00B315C8" w:rsidP="0010261B">
      <w:pPr>
        <w:spacing w:line="240" w:lineRule="auto"/>
        <w:ind w:left="720" w:hanging="720"/>
        <w:rPr>
          <w:rFonts w:cstheme="minorHAnsi"/>
          <w:vanish/>
          <w:szCs w:val="24"/>
        </w:rPr>
      </w:pPr>
      <w:r>
        <w:rPr>
          <w:rFonts w:cs="Arial"/>
          <w:szCs w:val="24"/>
        </w:rPr>
        <w:lastRenderedPageBreak/>
        <w:t>6</w:t>
      </w:r>
      <w:r w:rsidR="003E2F4C">
        <w:rPr>
          <w:rFonts w:cs="Arial"/>
          <w:szCs w:val="24"/>
        </w:rPr>
        <w:t xml:space="preserve">.2 </w:t>
      </w:r>
      <w:r w:rsidR="003E2F4C">
        <w:rPr>
          <w:rFonts w:cs="Arial"/>
          <w:szCs w:val="24"/>
        </w:rPr>
        <w:tab/>
      </w:r>
      <w:r w:rsidR="00A57CAC" w:rsidRPr="00A57CAC">
        <w:rPr>
          <w:rFonts w:cstheme="minorHAnsi"/>
          <w:szCs w:val="24"/>
          <w:lang w:val="cy-GB"/>
        </w:rPr>
        <w:t xml:space="preserve">Mewn ymateb i bryderon blaenorol Pwyllgor Cymru ynghylch adferiad economaidd a diweithdra ymhlith pobl ifanc, </w:t>
      </w:r>
      <w:proofErr w:type="gramStart"/>
      <w:r w:rsidR="00A57CAC" w:rsidRPr="00A57CAC">
        <w:rPr>
          <w:rFonts w:cstheme="minorHAnsi"/>
          <w:szCs w:val="24"/>
          <w:lang w:val="cy-GB"/>
        </w:rPr>
        <w:t>mae</w:t>
      </w:r>
      <w:proofErr w:type="gramEnd"/>
      <w:r w:rsidR="00A57CAC" w:rsidRPr="00A57CAC">
        <w:rPr>
          <w:rFonts w:cstheme="minorHAnsi"/>
          <w:szCs w:val="24"/>
          <w:lang w:val="cy-GB"/>
        </w:rPr>
        <w:t xml:space="preserve"> Tîm Cymru wedi datblygu ffrwd waith sy’n canolbwyntio ar gydraddoldeb a datblygu economaidd.</w:t>
      </w:r>
      <w:r w:rsidR="00A57CAC">
        <w:rPr>
          <w:rFonts w:cstheme="minorHAnsi"/>
          <w:szCs w:val="24"/>
          <w:lang w:val="cy-GB"/>
        </w:rPr>
        <w:t xml:space="preserve"> </w:t>
      </w:r>
      <w:r w:rsidR="00A57CAC" w:rsidRPr="00A57CAC">
        <w:rPr>
          <w:rFonts w:cstheme="minorHAnsi"/>
          <w:vanish/>
          <w:szCs w:val="24"/>
          <w:lang w:val="cy-GB"/>
        </w:rPr>
        <w:t>Mewn ymateb i bryderon blaenorol Pwyllgor Cymru ynghylch adferiad economaidd a diweithdra ymhlith pobl ifanc, mae Tîm Cymru wedi datblygu ffrwd waith sy’n canolbwyntio ar gydraddoldeb a datblygu economaidd.</w:t>
      </w:r>
    </w:p>
    <w:p w14:paraId="599C7513"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In response to the Wales Committee ‟s previous concerns about economic recovery and youth unemployment, Team Wales has developed a work stream focusing on equality and economic development.</w:t>
      </w:r>
    </w:p>
    <w:p w14:paraId="624443ED"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Mewn ymateb i bryderon blaenorol Pwyllgor Cymru am adferiad economaidd a diweithdra ymhlith pobl ifanc, mae Tîm Cymru wedi datblygu ffrwd waith sy'n canolbwyntio ar gydraddoldeb a datblygu economaidd.</w:t>
      </w:r>
    </w:p>
    <w:p w14:paraId="6FEEB5C2"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In response to the Wales Committee's previous concerns about economic recovery and youth unemployment, Team Wales has developed a workstream focused on equality and economic development.</w:t>
      </w:r>
    </w:p>
    <w:p w14:paraId="33BFCB70"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Can't load full results</w:t>
      </w:r>
    </w:p>
    <w:p w14:paraId="5FEC5A2F"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Try again</w:t>
      </w:r>
    </w:p>
    <w:p w14:paraId="094C9664"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5A324195"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1E5ACCC1" w14:textId="14B8699E" w:rsidR="00A57CAC" w:rsidRPr="00A57CAC" w:rsidRDefault="00A57CAC" w:rsidP="0010261B">
      <w:pPr>
        <w:spacing w:line="240" w:lineRule="auto"/>
        <w:ind w:left="720" w:hanging="720"/>
        <w:rPr>
          <w:rFonts w:cstheme="minorHAnsi"/>
          <w:vanish/>
          <w:szCs w:val="24"/>
        </w:rPr>
      </w:pPr>
      <w:r w:rsidRPr="00A57CAC">
        <w:rPr>
          <w:rFonts w:cstheme="minorHAnsi"/>
          <w:szCs w:val="24"/>
          <w:lang w:val="cy-GB"/>
        </w:rPr>
        <w:t>Mae ffocws penodol y gwaith ar y Pedair Bargen Twf yng Nghymru a fydd gyda’i gilydd yn gwneud cyfanswm o £3.75bn ac yn addo creu 40</w:t>
      </w:r>
      <w:r>
        <w:rPr>
          <w:rFonts w:cstheme="minorHAnsi"/>
          <w:szCs w:val="24"/>
          <w:lang w:val="cy-GB"/>
        </w:rPr>
        <w:t xml:space="preserve"> mil</w:t>
      </w:r>
      <w:r w:rsidRPr="00A57CAC">
        <w:rPr>
          <w:rFonts w:cstheme="minorHAnsi"/>
          <w:szCs w:val="24"/>
          <w:lang w:val="cy-GB"/>
        </w:rPr>
        <w:t xml:space="preserve"> o swyddi.</w:t>
      </w:r>
      <w:r>
        <w:rPr>
          <w:rFonts w:cstheme="minorHAnsi"/>
          <w:szCs w:val="24"/>
          <w:lang w:val="cy-GB"/>
        </w:rPr>
        <w:t xml:space="preserve"> </w:t>
      </w:r>
      <w:r w:rsidRPr="00A57CAC">
        <w:rPr>
          <w:rFonts w:cstheme="minorHAnsi"/>
          <w:vanish/>
          <w:szCs w:val="24"/>
          <w:lang w:val="cy-GB"/>
        </w:rPr>
        <w:t>Mae ffocws penodol y gwaith ar y Pedair Bargen Twf yng Nghymru a fydd gyda’i gilydd yn gwneud cyfanswm o £3.75bn ac yn addo creu 40k o swyddi.</w:t>
      </w:r>
    </w:p>
    <w:p w14:paraId="1C6DC628"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The specific focus of the work is on the Four Growth Deal in Wales which will collectively total £ 3.75bn and promise to create 40k jobs.</w:t>
      </w:r>
    </w:p>
    <w:p w14:paraId="3A57AF4B"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Mae ffocws penodol y gwaith ar y Pedair Bargen Twf yng Nghymru a fydd gyda’i gilydd yn dod i gyfanswm o £3.75 biliwn ac yn addo creu 40k o swyddi.</w:t>
      </w:r>
    </w:p>
    <w:p w14:paraId="50ECA404"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The specific focus of the work is on the Four Growth Deal in Wales which will collectively total £ 3.75 billion and promise to create 40k jobs.</w:t>
      </w:r>
    </w:p>
    <w:p w14:paraId="215D0A24"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Can't load full results</w:t>
      </w:r>
    </w:p>
    <w:p w14:paraId="095AD502"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Try again</w:t>
      </w:r>
    </w:p>
    <w:p w14:paraId="7CAA5D9A"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2ED5DFC6"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510477A0" w14:textId="6FBA8AA1" w:rsidR="00A57CAC" w:rsidRPr="00A57CAC" w:rsidRDefault="00A57CAC" w:rsidP="0010261B">
      <w:pPr>
        <w:spacing w:line="240" w:lineRule="auto"/>
        <w:ind w:left="720" w:hanging="720"/>
        <w:rPr>
          <w:rFonts w:cstheme="minorHAnsi"/>
          <w:vanish/>
          <w:szCs w:val="24"/>
        </w:rPr>
      </w:pPr>
      <w:r w:rsidRPr="00A57CAC">
        <w:rPr>
          <w:rFonts w:cstheme="minorHAnsi"/>
          <w:szCs w:val="24"/>
          <w:lang w:val="cy-GB"/>
        </w:rPr>
        <w:t>Mae'r gwaith yn cynnwys y Ddyletswydd Economaidd Gymdeithasol (SED) a'r PSED.</w:t>
      </w:r>
      <w:r>
        <w:rPr>
          <w:rFonts w:cstheme="minorHAnsi"/>
          <w:szCs w:val="24"/>
          <w:lang w:val="cy-GB"/>
        </w:rPr>
        <w:t xml:space="preserve"> </w:t>
      </w:r>
      <w:r w:rsidRPr="00A57CAC">
        <w:rPr>
          <w:rFonts w:cstheme="minorHAnsi"/>
          <w:vanish/>
          <w:szCs w:val="24"/>
          <w:lang w:val="cy-GB"/>
        </w:rPr>
        <w:t>Mae'r gwaith yn cynnwys y Ddyletswydd Economaidd Gymdeithasol (SED) a'r PSED.</w:t>
      </w:r>
    </w:p>
    <w:p w14:paraId="336E0839"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The work includes the Social Economic Duty (SED) and the PSED.</w:t>
      </w:r>
    </w:p>
    <w:p w14:paraId="1F3E370B"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Mae'r gwaith yn ymwneud â'r Ddyletswydd Economaidd-Gymdeithasol (SED) a'r PSED.</w:t>
      </w:r>
    </w:p>
    <w:p w14:paraId="30D26DA6"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The work relates to the Socio-Economic Duty (SED) and the PSED.</w:t>
      </w:r>
    </w:p>
    <w:p w14:paraId="13C54C2E"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Can't load full results</w:t>
      </w:r>
    </w:p>
    <w:p w14:paraId="13083025"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Try again</w:t>
      </w:r>
    </w:p>
    <w:p w14:paraId="3C2BAE18"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72C2A076"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2F18CC1C" w14:textId="240E057D" w:rsidR="00A57CAC" w:rsidRPr="00A57CAC" w:rsidRDefault="00A57CAC" w:rsidP="0010261B">
      <w:pPr>
        <w:spacing w:line="240" w:lineRule="auto"/>
        <w:ind w:left="720" w:hanging="720"/>
        <w:rPr>
          <w:rFonts w:cstheme="minorHAnsi"/>
          <w:vanish/>
          <w:szCs w:val="24"/>
        </w:rPr>
      </w:pPr>
      <w:r w:rsidRPr="00A57CAC">
        <w:rPr>
          <w:rFonts w:cstheme="minorHAnsi"/>
          <w:szCs w:val="24"/>
          <w:lang w:val="cy-GB"/>
        </w:rPr>
        <w:t>Ei nod yw sicrhau bod menywod, pobl anabl, lleiafrifoedd ethnig a phobl o gymunedau mwyaf difreintiedig Cymru yn elwa ar y buddsoddiadau hyn.</w:t>
      </w:r>
      <w:r>
        <w:rPr>
          <w:rFonts w:cstheme="minorHAnsi"/>
          <w:szCs w:val="24"/>
          <w:lang w:val="cy-GB"/>
        </w:rPr>
        <w:t xml:space="preserve"> </w:t>
      </w:r>
      <w:r w:rsidRPr="00A57CAC">
        <w:rPr>
          <w:rFonts w:cstheme="minorHAnsi"/>
          <w:vanish/>
          <w:szCs w:val="24"/>
          <w:lang w:val="cy-GB"/>
        </w:rPr>
        <w:t>Ei nod yw sicrhau bod menywod, pobl anabl, lleiafrifoedd ethnig a phobl o gymunedau mwyaf difreintiedig Cymru yn elwa ar y buddsoddiadau hyn.</w:t>
      </w:r>
    </w:p>
    <w:p w14:paraId="655B283C"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It aims to ensure that women, disabled people, ethnic minorities and people from the most disadvantaged communities in Wales benefit from these investments.</w:t>
      </w:r>
    </w:p>
    <w:p w14:paraId="75236C5F"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Ei nod yw sicrhau bod menywod, pobl anabl, lleiafrifoedd ethnig a phobl o gymunedau mwyaf difreintiedig Cymru yn cael budd o’r buddsoddiadau hyn.</w:t>
      </w:r>
    </w:p>
    <w:p w14:paraId="6B016BE6" w14:textId="77777777" w:rsidR="00A57CAC" w:rsidRPr="00A57CAC" w:rsidRDefault="00A57CAC" w:rsidP="0010261B">
      <w:pPr>
        <w:spacing w:line="240" w:lineRule="auto"/>
        <w:ind w:left="720" w:hanging="720"/>
        <w:rPr>
          <w:rFonts w:cstheme="minorHAnsi"/>
          <w:vanish/>
          <w:szCs w:val="24"/>
          <w:lang w:val="en"/>
        </w:rPr>
      </w:pPr>
      <w:r w:rsidRPr="00A57CAC">
        <w:rPr>
          <w:rFonts w:cstheme="minorHAnsi"/>
          <w:vanish/>
          <w:szCs w:val="24"/>
          <w:lang w:val="en"/>
        </w:rPr>
        <w:t>It aims to ensure that women, disabled people, ethnic minorities and people from the most disadvantaged communities in Wales benefit from these investments.</w:t>
      </w:r>
    </w:p>
    <w:p w14:paraId="30954C45"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Can't load full results</w:t>
      </w:r>
    </w:p>
    <w:p w14:paraId="6A9BB454"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Try again</w:t>
      </w:r>
    </w:p>
    <w:p w14:paraId="7261DC5F"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2F500AE5" w14:textId="77777777" w:rsidR="00A57CAC" w:rsidRPr="00A57CAC" w:rsidRDefault="00A57CAC" w:rsidP="0010261B">
      <w:pPr>
        <w:spacing w:line="240" w:lineRule="auto"/>
        <w:ind w:left="720" w:hanging="720"/>
        <w:rPr>
          <w:rFonts w:cstheme="minorHAnsi"/>
          <w:vanish/>
          <w:szCs w:val="24"/>
          <w:lang w:val="cy-GB"/>
        </w:rPr>
      </w:pPr>
      <w:r w:rsidRPr="00A57CAC">
        <w:rPr>
          <w:rFonts w:cstheme="minorHAnsi"/>
          <w:vanish/>
          <w:szCs w:val="24"/>
          <w:lang w:val="cy-GB"/>
        </w:rPr>
        <w:t>Retrying...</w:t>
      </w:r>
    </w:p>
    <w:p w14:paraId="70BB2A0A" w14:textId="411CE78F" w:rsidR="00E86D26" w:rsidRPr="00E86D26" w:rsidRDefault="00A57CAC" w:rsidP="0010261B">
      <w:pPr>
        <w:spacing w:line="240" w:lineRule="auto"/>
        <w:ind w:left="720" w:hanging="720"/>
        <w:rPr>
          <w:rFonts w:cstheme="minorHAnsi"/>
          <w:szCs w:val="24"/>
        </w:rPr>
      </w:pPr>
      <w:r w:rsidRPr="00A57CAC">
        <w:rPr>
          <w:rFonts w:cstheme="minorHAnsi"/>
          <w:szCs w:val="24"/>
          <w:lang w:val="cy-GB"/>
        </w:rPr>
        <w:t xml:space="preserve">Gellir cymhwyso egwyddorion y gwaith hwn i fathau eraill o fuddsoddiad a datblygiad economaidd megis </w:t>
      </w:r>
      <w:r>
        <w:rPr>
          <w:rFonts w:cstheme="minorHAnsi"/>
          <w:szCs w:val="24"/>
          <w:lang w:val="cy-GB"/>
        </w:rPr>
        <w:t>Ffyniant Bro</w:t>
      </w:r>
      <w:r w:rsidRPr="00A57CAC">
        <w:rPr>
          <w:rFonts w:cstheme="minorHAnsi"/>
          <w:szCs w:val="24"/>
          <w:lang w:val="cy-GB"/>
        </w:rPr>
        <w:t>.</w:t>
      </w:r>
      <w:r>
        <w:rPr>
          <w:rFonts w:cstheme="minorHAnsi"/>
          <w:szCs w:val="24"/>
          <w:lang w:val="cy-GB"/>
        </w:rPr>
        <w:t xml:space="preserve"> </w:t>
      </w:r>
    </w:p>
    <w:p w14:paraId="0FC8008E" w14:textId="5E18938F" w:rsidR="00A93A5E" w:rsidRPr="00A93A5E" w:rsidRDefault="00E86D26" w:rsidP="0010261B">
      <w:pPr>
        <w:spacing w:line="240" w:lineRule="auto"/>
        <w:ind w:left="720" w:hanging="720"/>
        <w:rPr>
          <w:rFonts w:cstheme="minorHAnsi"/>
          <w:vanish/>
          <w:szCs w:val="24"/>
        </w:rPr>
      </w:pPr>
      <w:r>
        <w:rPr>
          <w:rFonts w:cstheme="minorHAnsi"/>
          <w:szCs w:val="24"/>
        </w:rPr>
        <w:t xml:space="preserve">6.3 </w:t>
      </w:r>
      <w:r>
        <w:rPr>
          <w:rFonts w:cstheme="minorHAnsi"/>
          <w:szCs w:val="24"/>
        </w:rPr>
        <w:tab/>
      </w:r>
      <w:r w:rsidR="00A93A5E" w:rsidRPr="00A93A5E">
        <w:rPr>
          <w:rFonts w:cstheme="minorHAnsi"/>
          <w:szCs w:val="24"/>
          <w:lang w:val="cy-GB"/>
        </w:rPr>
        <w:t>Mae gan y Bargeinion ffocws cryf ar seilwaith a thechnoleg newydd.</w:t>
      </w:r>
      <w:r w:rsidR="00A93A5E">
        <w:rPr>
          <w:rFonts w:cstheme="minorHAnsi"/>
          <w:szCs w:val="24"/>
          <w:lang w:val="cy-GB"/>
        </w:rPr>
        <w:t xml:space="preserve"> </w:t>
      </w:r>
      <w:r w:rsidR="00A93A5E" w:rsidRPr="00A93A5E">
        <w:rPr>
          <w:rFonts w:cstheme="minorHAnsi"/>
          <w:vanish/>
          <w:szCs w:val="24"/>
          <w:lang w:val="cy-GB"/>
        </w:rPr>
        <w:t>Mae gan y Bargeinion ffocws cryf ar seilwaith a thechnoleg newydd.</w:t>
      </w:r>
    </w:p>
    <w:p w14:paraId="06C9F7D8" w14:textId="77777777" w:rsidR="00A93A5E" w:rsidRPr="00A93A5E" w:rsidRDefault="00A93A5E" w:rsidP="0010261B">
      <w:pPr>
        <w:spacing w:line="240" w:lineRule="auto"/>
        <w:ind w:left="720" w:hanging="720"/>
        <w:rPr>
          <w:rFonts w:cstheme="minorHAnsi"/>
          <w:vanish/>
          <w:szCs w:val="24"/>
          <w:lang w:val="en"/>
        </w:rPr>
      </w:pPr>
      <w:r w:rsidRPr="00A93A5E">
        <w:rPr>
          <w:rFonts w:cstheme="minorHAnsi"/>
          <w:vanish/>
          <w:szCs w:val="24"/>
          <w:lang w:val="en"/>
        </w:rPr>
        <w:t>The Deals have a strong focus on new infrastructure and technology.</w:t>
      </w:r>
    </w:p>
    <w:p w14:paraId="0D35CC0C"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Mae’r Bargeinion yn canolbwyntio’n gryf ar seilwaith a thechnoleg newydd.</w:t>
      </w:r>
    </w:p>
    <w:p w14:paraId="63E1B323" w14:textId="77777777" w:rsidR="00A93A5E" w:rsidRPr="00A93A5E" w:rsidRDefault="00A93A5E" w:rsidP="0010261B">
      <w:pPr>
        <w:spacing w:line="240" w:lineRule="auto"/>
        <w:ind w:left="720" w:hanging="720"/>
        <w:rPr>
          <w:rFonts w:cstheme="minorHAnsi"/>
          <w:vanish/>
          <w:szCs w:val="24"/>
          <w:lang w:val="en"/>
        </w:rPr>
      </w:pPr>
      <w:r w:rsidRPr="00A93A5E">
        <w:rPr>
          <w:rFonts w:cstheme="minorHAnsi"/>
          <w:vanish/>
          <w:szCs w:val="24"/>
          <w:lang w:val="en"/>
        </w:rPr>
        <w:t>The Deals are strongly focused on new infrastructure and technology.</w:t>
      </w:r>
    </w:p>
    <w:p w14:paraId="64A22A31"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Can't load full results</w:t>
      </w:r>
    </w:p>
    <w:p w14:paraId="3C3989E5"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Try again</w:t>
      </w:r>
    </w:p>
    <w:p w14:paraId="066BE5D8"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Retrying...</w:t>
      </w:r>
    </w:p>
    <w:p w14:paraId="745D462A"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Retrying...</w:t>
      </w:r>
    </w:p>
    <w:p w14:paraId="5F128B34" w14:textId="1ED621B1" w:rsidR="00E86D26" w:rsidRPr="00E86D26" w:rsidRDefault="00A93A5E" w:rsidP="0010261B">
      <w:pPr>
        <w:spacing w:line="240" w:lineRule="auto"/>
        <w:ind w:left="720" w:hanging="720"/>
        <w:rPr>
          <w:rFonts w:cstheme="minorHAnsi"/>
          <w:szCs w:val="24"/>
        </w:rPr>
      </w:pPr>
      <w:r w:rsidRPr="00A93A5E">
        <w:rPr>
          <w:rFonts w:cstheme="minorHAnsi"/>
          <w:szCs w:val="24"/>
          <w:lang w:val="cy-GB"/>
        </w:rPr>
        <w:t>Mae perygl, heb ein hymyrraeth, y bydd y Bargeinion yn ailadrodd yr un anghydraddoldebau sy’n bresennol yn y sectorau presennol mewn perthynas â menywod, gweithwyr â sgiliau is a gweithwyr o leiafrifoedd ethnig, yn hytrach na bod yn rym trawsnewidiol ar gyfer gwaith gwell, tecach a mwy hygyrch.</w:t>
      </w:r>
      <w:r>
        <w:rPr>
          <w:rFonts w:cstheme="minorHAnsi"/>
          <w:szCs w:val="24"/>
          <w:lang w:val="cy-GB"/>
        </w:rPr>
        <w:t xml:space="preserve"> </w:t>
      </w:r>
    </w:p>
    <w:p w14:paraId="42B253B1" w14:textId="41AA85F0" w:rsidR="00A93A5E" w:rsidRPr="00A93A5E" w:rsidRDefault="00E86D26" w:rsidP="0010261B">
      <w:pPr>
        <w:spacing w:line="240" w:lineRule="auto"/>
        <w:ind w:left="720" w:hanging="720"/>
        <w:rPr>
          <w:rFonts w:cstheme="minorHAnsi"/>
          <w:vanish/>
          <w:szCs w:val="24"/>
        </w:rPr>
      </w:pPr>
      <w:r>
        <w:rPr>
          <w:rFonts w:cstheme="minorHAnsi"/>
          <w:szCs w:val="24"/>
        </w:rPr>
        <w:t xml:space="preserve">6.4 </w:t>
      </w:r>
      <w:r>
        <w:rPr>
          <w:rFonts w:cstheme="minorHAnsi"/>
          <w:szCs w:val="24"/>
        </w:rPr>
        <w:tab/>
      </w:r>
      <w:r w:rsidR="00A93A5E" w:rsidRPr="00A93A5E">
        <w:rPr>
          <w:rFonts w:cstheme="minorHAnsi"/>
          <w:szCs w:val="24"/>
          <w:lang w:val="cy-GB"/>
        </w:rPr>
        <w:t>Mae’r Comisiwn yn gweithio gyda’r tair bargen fwyaf yng Nghymru i’w c</w:t>
      </w:r>
      <w:r w:rsidR="00A93A5E">
        <w:rPr>
          <w:rFonts w:cstheme="minorHAnsi"/>
          <w:szCs w:val="24"/>
          <w:lang w:val="cy-GB"/>
        </w:rPr>
        <w:t>ynorthwyo</w:t>
      </w:r>
      <w:r w:rsidR="00A93A5E" w:rsidRPr="00A93A5E">
        <w:rPr>
          <w:rFonts w:cstheme="minorHAnsi"/>
          <w:szCs w:val="24"/>
          <w:lang w:val="cy-GB"/>
        </w:rPr>
        <w:t xml:space="preserve"> i ymgorffori</w:t>
      </w:r>
      <w:r w:rsidR="00A93A5E">
        <w:rPr>
          <w:rFonts w:cstheme="minorHAnsi"/>
          <w:szCs w:val="24"/>
          <w:lang w:val="cy-GB"/>
        </w:rPr>
        <w:t xml:space="preserve"> </w:t>
      </w:r>
      <w:r w:rsidR="00A93A5E" w:rsidRPr="00A93A5E">
        <w:rPr>
          <w:rFonts w:cstheme="minorHAnsi"/>
          <w:szCs w:val="24"/>
          <w:lang w:val="cy-GB"/>
        </w:rPr>
        <w:t>canlyniadau cydraddoldeb mewn achosion busnes a dysgu sut i gynnal Asesiadau o’r Effaith ar Gydraddoldeb.</w:t>
      </w:r>
      <w:r w:rsidR="00A93A5E">
        <w:rPr>
          <w:rFonts w:cstheme="minorHAnsi"/>
          <w:szCs w:val="24"/>
          <w:lang w:val="cy-GB"/>
        </w:rPr>
        <w:t xml:space="preserve"> </w:t>
      </w:r>
      <w:r w:rsidR="00A93A5E" w:rsidRPr="00A93A5E">
        <w:rPr>
          <w:rFonts w:cstheme="minorHAnsi"/>
          <w:vanish/>
          <w:szCs w:val="24"/>
          <w:lang w:val="cy-GB"/>
        </w:rPr>
        <w:t>Mae’r Comisiwn yn gweithio gyda’r tair bargen fwyaf yng Nghymru i’w cefnogi i ymgorffori/canlyniadau cydraddoldeb mewn achosion busnes a dysgu sut i gynnal Asesiadau o’r Effaith ar Gydraddoldeb.</w:t>
      </w:r>
    </w:p>
    <w:p w14:paraId="4E418C16" w14:textId="77777777" w:rsidR="00A93A5E" w:rsidRPr="00A93A5E" w:rsidRDefault="00A93A5E" w:rsidP="0010261B">
      <w:pPr>
        <w:spacing w:line="240" w:lineRule="auto"/>
        <w:ind w:left="720" w:hanging="720"/>
        <w:rPr>
          <w:rFonts w:cstheme="minorHAnsi"/>
          <w:vanish/>
          <w:szCs w:val="24"/>
          <w:lang w:val="en"/>
        </w:rPr>
      </w:pPr>
      <w:r w:rsidRPr="00A93A5E">
        <w:rPr>
          <w:rFonts w:cstheme="minorHAnsi"/>
          <w:vanish/>
          <w:szCs w:val="24"/>
          <w:lang w:val="en"/>
        </w:rPr>
        <w:t>The Commission is working with the three largest deals in Wales to support them in embedding / equality outcomes into business cases and learning how to carry out Equality Impact Assessments.</w:t>
      </w:r>
    </w:p>
    <w:p w14:paraId="43A7F937"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Mae’r Comisiwn yn gweithio gyda’r tair bargen fwyaf yng Nghymru i’w cefnogi i ymgorffori canlyniadau cydraddoldeb/canlyniadau cydraddoldeb mewn achosion busnes a dysgu sut i gynnal Asesiadau o’r Effaith ar Gydraddoldeb.</w:t>
      </w:r>
    </w:p>
    <w:p w14:paraId="1E1088ED" w14:textId="77777777" w:rsidR="00A93A5E" w:rsidRPr="00A93A5E" w:rsidRDefault="00A93A5E" w:rsidP="0010261B">
      <w:pPr>
        <w:spacing w:line="240" w:lineRule="auto"/>
        <w:ind w:left="720" w:hanging="720"/>
        <w:rPr>
          <w:rFonts w:cstheme="minorHAnsi"/>
          <w:vanish/>
          <w:szCs w:val="24"/>
          <w:lang w:val="en"/>
        </w:rPr>
      </w:pPr>
      <w:r w:rsidRPr="00A93A5E">
        <w:rPr>
          <w:rFonts w:cstheme="minorHAnsi"/>
          <w:vanish/>
          <w:szCs w:val="24"/>
          <w:lang w:val="en"/>
        </w:rPr>
        <w:t>The Commission is working with the three largest deals in Wales to support them in embedding equality outcomes / equality outcomes into business cases and learning how to carry out Equality Impact Assessments.</w:t>
      </w:r>
    </w:p>
    <w:p w14:paraId="7B61ACAF"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Can't load full results</w:t>
      </w:r>
    </w:p>
    <w:p w14:paraId="6D2AA571"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Try again</w:t>
      </w:r>
    </w:p>
    <w:p w14:paraId="1819C13C"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Retrying...</w:t>
      </w:r>
    </w:p>
    <w:p w14:paraId="2F16E4E7" w14:textId="77777777" w:rsidR="00A93A5E" w:rsidRPr="00A93A5E" w:rsidRDefault="00A93A5E" w:rsidP="0010261B">
      <w:pPr>
        <w:spacing w:line="240" w:lineRule="auto"/>
        <w:ind w:left="720" w:hanging="720"/>
        <w:rPr>
          <w:rFonts w:cstheme="minorHAnsi"/>
          <w:vanish/>
          <w:szCs w:val="24"/>
          <w:lang w:val="cy-GB"/>
        </w:rPr>
      </w:pPr>
      <w:r w:rsidRPr="00A93A5E">
        <w:rPr>
          <w:rFonts w:cstheme="minorHAnsi"/>
          <w:vanish/>
          <w:szCs w:val="24"/>
          <w:lang w:val="cy-GB"/>
        </w:rPr>
        <w:t>Retrying...</w:t>
      </w:r>
    </w:p>
    <w:p w14:paraId="005E4255" w14:textId="761940B7" w:rsidR="00E86D26" w:rsidRPr="00E86D26" w:rsidRDefault="00A93A5E" w:rsidP="0010261B">
      <w:pPr>
        <w:spacing w:line="240" w:lineRule="auto"/>
        <w:ind w:left="720" w:hanging="720"/>
        <w:rPr>
          <w:rFonts w:cstheme="minorHAnsi"/>
          <w:szCs w:val="24"/>
        </w:rPr>
      </w:pPr>
      <w:r w:rsidRPr="00A93A5E">
        <w:rPr>
          <w:rFonts w:cstheme="minorHAnsi"/>
          <w:szCs w:val="24"/>
          <w:lang w:val="cy-GB"/>
        </w:rPr>
        <w:t>Mae'r Comisiwn hefyd yn darparu cyngor ar gaffael cynaliadwy, mesur a gwireddu buddion.</w:t>
      </w:r>
    </w:p>
    <w:p w14:paraId="4600D0CD" w14:textId="2ACA23AB" w:rsidR="00B71312" w:rsidRDefault="00B315C8" w:rsidP="0010261B">
      <w:pPr>
        <w:spacing w:line="240" w:lineRule="auto"/>
        <w:ind w:left="720" w:hanging="720"/>
        <w:rPr>
          <w:rFonts w:cs="Arial"/>
          <w:szCs w:val="24"/>
        </w:rPr>
      </w:pPr>
      <w:r>
        <w:rPr>
          <w:rFonts w:cs="Arial"/>
          <w:szCs w:val="24"/>
        </w:rPr>
        <w:t>6</w:t>
      </w:r>
      <w:r w:rsidR="00E86D26">
        <w:rPr>
          <w:rFonts w:cs="Arial"/>
          <w:szCs w:val="24"/>
        </w:rPr>
        <w:t>.5</w:t>
      </w:r>
      <w:r w:rsidR="00E86D26">
        <w:rPr>
          <w:rFonts w:cs="Arial"/>
          <w:szCs w:val="24"/>
        </w:rPr>
        <w:tab/>
      </w:r>
      <w:r w:rsidR="00A93A5E" w:rsidRPr="00A93A5E">
        <w:rPr>
          <w:rFonts w:cs="Arial"/>
          <w:szCs w:val="24"/>
          <w:lang w:val="cy-GB"/>
        </w:rPr>
        <w:t xml:space="preserve">Diolchodd y </w:t>
      </w:r>
      <w:r w:rsidR="00A93A5E" w:rsidRPr="00A93A5E">
        <w:rPr>
          <w:rFonts w:cs="Arial"/>
          <w:i/>
          <w:szCs w:val="24"/>
          <w:lang w:val="cy-GB"/>
        </w:rPr>
        <w:t>Cadeirydd Dros Dro</w:t>
      </w:r>
      <w:r w:rsidR="00A93A5E" w:rsidRPr="00A93A5E">
        <w:rPr>
          <w:rFonts w:cs="Arial"/>
          <w:szCs w:val="24"/>
          <w:lang w:val="cy-GB"/>
        </w:rPr>
        <w:t xml:space="preserve"> am y papur a gwahoddodd gwestiynau gan Bwyllgor Cymru.</w:t>
      </w:r>
      <w:r w:rsidR="00FD2154">
        <w:rPr>
          <w:rFonts w:cs="Arial"/>
          <w:szCs w:val="24"/>
        </w:rPr>
        <w:t xml:space="preserve"> </w:t>
      </w:r>
    </w:p>
    <w:p w14:paraId="6036A8C6" w14:textId="33019BBD" w:rsidR="00940597" w:rsidRPr="00940597" w:rsidRDefault="00FD2154" w:rsidP="0010261B">
      <w:pPr>
        <w:spacing w:line="240" w:lineRule="auto"/>
        <w:ind w:left="720" w:hanging="720"/>
        <w:rPr>
          <w:rFonts w:cs="Arial"/>
          <w:vanish/>
          <w:szCs w:val="24"/>
        </w:rPr>
      </w:pPr>
      <w:r>
        <w:rPr>
          <w:rFonts w:cs="Arial"/>
          <w:szCs w:val="24"/>
        </w:rPr>
        <w:t>6.6</w:t>
      </w:r>
      <w:r w:rsidR="00940597">
        <w:rPr>
          <w:rFonts w:cs="Arial"/>
          <w:szCs w:val="24"/>
        </w:rPr>
        <w:tab/>
      </w:r>
      <w:r w:rsidR="00940597" w:rsidRPr="00940597">
        <w:rPr>
          <w:rFonts w:cs="Arial"/>
          <w:szCs w:val="24"/>
          <w:lang w:val="cy-GB"/>
        </w:rPr>
        <w:t xml:space="preserve">Cytunodd aelod o’r Pwyllgor fod y Bargeinion yn ailadrodd y gorffennol, yn hytrach na’u bod yn addas ar gyfer y dyfodol neu’n ystyried y </w:t>
      </w:r>
      <w:r w:rsidR="00940597">
        <w:rPr>
          <w:rFonts w:cs="Arial"/>
          <w:szCs w:val="24"/>
          <w:lang w:val="cy-GB"/>
        </w:rPr>
        <w:t>SED</w:t>
      </w:r>
      <w:r w:rsidR="00940597" w:rsidRPr="00940597">
        <w:rPr>
          <w:rFonts w:cs="Arial"/>
          <w:szCs w:val="24"/>
          <w:lang w:val="cy-GB"/>
        </w:rPr>
        <w:t xml:space="preserve"> ac agweddau eraill ar gydraddoldeb.</w:t>
      </w:r>
      <w:r w:rsidR="00940597">
        <w:rPr>
          <w:rFonts w:cs="Arial"/>
          <w:szCs w:val="24"/>
          <w:lang w:val="cy-GB"/>
        </w:rPr>
        <w:t xml:space="preserve"> </w:t>
      </w:r>
      <w:r w:rsidR="00940597" w:rsidRPr="00940597">
        <w:rPr>
          <w:rFonts w:cs="Arial"/>
          <w:vanish/>
          <w:szCs w:val="24"/>
          <w:lang w:val="cy-GB"/>
        </w:rPr>
        <w:t>Cytunodd aelod o’r Pwyllgor fod y Bargeinion yn ailadrodd y gorffennol, yn hytrach na’u bod yn addas ar gyfer y dyfodol neu’n ystyried y DHW ac agweddau eraill ar gydraddoldeb.</w:t>
      </w:r>
    </w:p>
    <w:p w14:paraId="2BF58C1F" w14:textId="77777777" w:rsidR="00940597" w:rsidRPr="00940597" w:rsidRDefault="00940597" w:rsidP="0010261B">
      <w:pPr>
        <w:spacing w:line="240" w:lineRule="auto"/>
        <w:ind w:left="720" w:hanging="720"/>
        <w:rPr>
          <w:rFonts w:cs="Arial"/>
          <w:vanish/>
          <w:szCs w:val="24"/>
          <w:lang w:val="en"/>
        </w:rPr>
      </w:pPr>
      <w:r w:rsidRPr="00940597">
        <w:rPr>
          <w:rFonts w:cs="Arial"/>
          <w:vanish/>
          <w:szCs w:val="24"/>
          <w:lang w:val="en"/>
        </w:rPr>
        <w:t>A member of the Committee agreed that the Deals are a repeat of the past, rather than a fit for the future or considering the SED and other aspects of equality.</w:t>
      </w:r>
    </w:p>
    <w:p w14:paraId="060D5316"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Cytunodd un o aelodau’r Pwyllgor fod y Bargeinion yn ailadrodd y gorffennol, yn hytrach na’u bod yn addas ar gyfer y dyfodol neu’n ystyried y DHW ac agweddau eraill ar gydraddoldeb.</w:t>
      </w:r>
    </w:p>
    <w:p w14:paraId="483933F4" w14:textId="77777777" w:rsidR="00940597" w:rsidRPr="00940597" w:rsidRDefault="00940597" w:rsidP="0010261B">
      <w:pPr>
        <w:spacing w:line="240" w:lineRule="auto"/>
        <w:ind w:left="720" w:hanging="720"/>
        <w:rPr>
          <w:rFonts w:cs="Arial"/>
          <w:vanish/>
          <w:szCs w:val="24"/>
          <w:lang w:val="en"/>
        </w:rPr>
      </w:pPr>
      <w:r w:rsidRPr="00940597">
        <w:rPr>
          <w:rFonts w:cs="Arial"/>
          <w:vanish/>
          <w:szCs w:val="24"/>
          <w:lang w:val="en"/>
        </w:rPr>
        <w:t>One of the Committee members agreed that the Deals are a repeat of the past, rather than a fit for the future or considering the SED and other aspects of equality.</w:t>
      </w:r>
    </w:p>
    <w:p w14:paraId="558B03FC"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Can't load full results</w:t>
      </w:r>
    </w:p>
    <w:p w14:paraId="5124CD69"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Try again</w:t>
      </w:r>
    </w:p>
    <w:p w14:paraId="0BE92072"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Retrying...</w:t>
      </w:r>
    </w:p>
    <w:p w14:paraId="098E6D17"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Retrying...</w:t>
      </w:r>
    </w:p>
    <w:p w14:paraId="4F9865C4" w14:textId="1DCA45B1" w:rsidR="00940597" w:rsidRPr="00940597" w:rsidRDefault="00940597" w:rsidP="0010261B">
      <w:pPr>
        <w:spacing w:line="240" w:lineRule="auto"/>
        <w:ind w:left="720" w:hanging="720"/>
        <w:rPr>
          <w:rFonts w:cs="Arial"/>
          <w:vanish/>
          <w:szCs w:val="24"/>
        </w:rPr>
      </w:pPr>
      <w:r w:rsidRPr="00940597">
        <w:rPr>
          <w:rFonts w:cs="Arial"/>
          <w:szCs w:val="24"/>
          <w:lang w:val="cy-GB"/>
        </w:rPr>
        <w:t>Mae’r gwaith caffael hwn hefyd yn bwysig oherwydd ei fod yn galluogi’r Comisiwn i fesur y dylanwad sydd ganddo a’r ysgogiadau y gall eu defnyddio i ddylanwadu ar ganlyniadau bargeinion.</w:t>
      </w:r>
      <w:r w:rsidR="00E776B8">
        <w:rPr>
          <w:rFonts w:cs="Arial"/>
          <w:szCs w:val="24"/>
          <w:lang w:val="cy-GB"/>
        </w:rPr>
        <w:t xml:space="preserve"> </w:t>
      </w:r>
      <w:r w:rsidRPr="00940597">
        <w:rPr>
          <w:rFonts w:cs="Arial"/>
          <w:vanish/>
          <w:szCs w:val="24"/>
          <w:lang w:val="cy-GB"/>
        </w:rPr>
        <w:t>Mae’r gwaith caffael hwn hefyd yn bwysig oherwydd ei fod yn galluogi’r Comisiwn i fesur y dylanwad sydd ganddo a’r ysgogiadau y gall eu defnyddio i ddylanwadu ar ganlyniadau bargeinion.</w:t>
      </w:r>
    </w:p>
    <w:p w14:paraId="2484F369" w14:textId="77777777" w:rsidR="00940597" w:rsidRPr="00940597" w:rsidRDefault="00940597" w:rsidP="0010261B">
      <w:pPr>
        <w:spacing w:line="240" w:lineRule="auto"/>
        <w:ind w:left="720" w:hanging="720"/>
        <w:rPr>
          <w:rFonts w:cs="Arial"/>
          <w:vanish/>
          <w:szCs w:val="24"/>
          <w:lang w:val="en"/>
        </w:rPr>
      </w:pPr>
      <w:r w:rsidRPr="00940597">
        <w:rPr>
          <w:rFonts w:cs="Arial"/>
          <w:vanish/>
          <w:szCs w:val="24"/>
          <w:lang w:val="en"/>
        </w:rPr>
        <w:t>This procurement is also important because it enables the Commission to measure the influence it has and the levers it can use to influence the outcomes of bargains.</w:t>
      </w:r>
    </w:p>
    <w:p w14:paraId="1B7AC981"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Mae'r gwaith caffael hwn hefyd yn bwysig oherwydd ei fod yn galluogi'r Comisiwn i fesur ei ddylanwad a'r ysgogiadau y gall eu defnyddio i ddylanwadu ar ganlyniadau bargeinion.</w:t>
      </w:r>
    </w:p>
    <w:p w14:paraId="509122D8" w14:textId="77777777" w:rsidR="00940597" w:rsidRPr="00940597" w:rsidRDefault="00940597" w:rsidP="0010261B">
      <w:pPr>
        <w:spacing w:line="240" w:lineRule="auto"/>
        <w:ind w:left="720" w:hanging="720"/>
        <w:rPr>
          <w:rFonts w:cs="Arial"/>
          <w:vanish/>
          <w:szCs w:val="24"/>
          <w:lang w:val="en"/>
        </w:rPr>
      </w:pPr>
      <w:r w:rsidRPr="00940597">
        <w:rPr>
          <w:rFonts w:cs="Arial"/>
          <w:vanish/>
          <w:szCs w:val="24"/>
          <w:lang w:val="en"/>
        </w:rPr>
        <w:t>This procurement is also important because it enables the Commission to measure its influence and the levers it can use to influence the outcomes of bargains.</w:t>
      </w:r>
    </w:p>
    <w:p w14:paraId="6AF28F29"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Can't load full results</w:t>
      </w:r>
    </w:p>
    <w:p w14:paraId="766AF7CD"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Try again</w:t>
      </w:r>
    </w:p>
    <w:p w14:paraId="00B1607F"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Retrying...</w:t>
      </w:r>
    </w:p>
    <w:p w14:paraId="2FCFA6B4" w14:textId="77777777" w:rsidR="00940597" w:rsidRPr="00940597" w:rsidRDefault="00940597" w:rsidP="0010261B">
      <w:pPr>
        <w:spacing w:line="240" w:lineRule="auto"/>
        <w:ind w:left="720" w:hanging="720"/>
        <w:rPr>
          <w:rFonts w:cs="Arial"/>
          <w:vanish/>
          <w:szCs w:val="24"/>
          <w:lang w:val="cy-GB"/>
        </w:rPr>
      </w:pPr>
      <w:r w:rsidRPr="00940597">
        <w:rPr>
          <w:rFonts w:cs="Arial"/>
          <w:vanish/>
          <w:szCs w:val="24"/>
          <w:lang w:val="cy-GB"/>
        </w:rPr>
        <w:t>Retrying...</w:t>
      </w:r>
    </w:p>
    <w:p w14:paraId="045AF481" w14:textId="3F081239" w:rsidR="00F21C9A" w:rsidRDefault="00940597" w:rsidP="0010261B">
      <w:pPr>
        <w:spacing w:line="240" w:lineRule="auto"/>
        <w:ind w:left="720" w:hanging="720"/>
        <w:rPr>
          <w:color w:val="000000" w:themeColor="text1"/>
        </w:rPr>
      </w:pPr>
      <w:r w:rsidRPr="00940597">
        <w:rPr>
          <w:rFonts w:cs="Arial"/>
          <w:szCs w:val="24"/>
          <w:lang w:val="cy-GB"/>
        </w:rPr>
        <w:t xml:space="preserve">Y cwestiwn i bawb yw – sut mae sicrhau y gallwn newid meddylfryd </w:t>
      </w:r>
      <w:r w:rsidR="00E776B8">
        <w:rPr>
          <w:rFonts w:cs="Arial"/>
          <w:szCs w:val="24"/>
          <w:lang w:val="cy-GB"/>
        </w:rPr>
        <w:t>y</w:t>
      </w:r>
      <w:r w:rsidRPr="00940597">
        <w:rPr>
          <w:rFonts w:cs="Arial"/>
          <w:szCs w:val="24"/>
          <w:lang w:val="cy-GB"/>
        </w:rPr>
        <w:t xml:space="preserve"> Bargeinion Dinesig?</w:t>
      </w:r>
      <w:r w:rsidR="00E776B8">
        <w:rPr>
          <w:rFonts w:cs="Arial"/>
          <w:szCs w:val="24"/>
          <w:lang w:val="cy-GB"/>
        </w:rPr>
        <w:t xml:space="preserve"> </w:t>
      </w:r>
    </w:p>
    <w:p w14:paraId="262A6E80" w14:textId="4EE656A2" w:rsidR="00E776B8" w:rsidRPr="00E776B8" w:rsidRDefault="00A62923" w:rsidP="0010261B">
      <w:pPr>
        <w:spacing w:line="240" w:lineRule="auto"/>
        <w:ind w:left="720" w:hanging="720"/>
        <w:rPr>
          <w:vanish/>
          <w:color w:val="000000" w:themeColor="text1"/>
        </w:rPr>
      </w:pPr>
      <w:r>
        <w:rPr>
          <w:rFonts w:cs="Arial"/>
          <w:szCs w:val="24"/>
        </w:rPr>
        <w:t xml:space="preserve">6.7 </w:t>
      </w:r>
      <w:r>
        <w:rPr>
          <w:rFonts w:cs="Arial"/>
          <w:szCs w:val="24"/>
        </w:rPr>
        <w:tab/>
      </w:r>
      <w:r w:rsidR="00E776B8" w:rsidRPr="00E776B8">
        <w:rPr>
          <w:color w:val="000000" w:themeColor="text1"/>
          <w:lang w:val="cy-GB"/>
        </w:rPr>
        <w:t xml:space="preserve">Amlygodd aelod o’r Pwyllgor bwysigrwydd dechrau gyda dealltwriaeth glir o ddylanwad a chapasiti’r Comisiwn yn y </w:t>
      </w:r>
      <w:proofErr w:type="gramStart"/>
      <w:r w:rsidR="00E776B8" w:rsidRPr="00E776B8">
        <w:rPr>
          <w:color w:val="000000" w:themeColor="text1"/>
          <w:lang w:val="cy-GB"/>
        </w:rPr>
        <w:t>maes</w:t>
      </w:r>
      <w:proofErr w:type="gramEnd"/>
      <w:r w:rsidR="00E776B8" w:rsidRPr="00E776B8">
        <w:rPr>
          <w:color w:val="000000" w:themeColor="text1"/>
          <w:lang w:val="cy-GB"/>
        </w:rPr>
        <w:t xml:space="preserve"> gwaith hwn.</w:t>
      </w:r>
      <w:r w:rsidR="00E776B8">
        <w:rPr>
          <w:color w:val="000000" w:themeColor="text1"/>
          <w:lang w:val="cy-GB"/>
        </w:rPr>
        <w:t xml:space="preserve"> </w:t>
      </w:r>
      <w:r w:rsidR="00E776B8" w:rsidRPr="00E776B8">
        <w:rPr>
          <w:vanish/>
          <w:color w:val="000000" w:themeColor="text1"/>
          <w:lang w:val="cy-GB"/>
        </w:rPr>
        <w:t>Amlygodd aelod o’r Pwyllgor bwysigrwydd dechrau gyda dealltwriaeth glir o ddylanwad a chapasiti’r Comisiwn yn y maes gwaith hwn.</w:t>
      </w:r>
    </w:p>
    <w:p w14:paraId="44DDE576"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A Committee member highlighted the importance of starting with a clear understanding of the Commission's influence and capacity in this area of ​​work.</w:t>
      </w:r>
    </w:p>
    <w:p w14:paraId="0FB8CC37"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Tynnodd aelod o’r Pwyllgor sylw at bwysigrwydd dechrau gyda dealltwriaeth glir o ddylanwad a gallu’r Comisiwn yn y maes gwaith hwn.</w:t>
      </w:r>
    </w:p>
    <w:p w14:paraId="3F7F267C"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A Committee member highlighted the importance of starting with a clear understanding of the Commission's influence and capacity in this area of ​​work.</w:t>
      </w:r>
    </w:p>
    <w:p w14:paraId="0BF427FC"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Can't load full results</w:t>
      </w:r>
    </w:p>
    <w:p w14:paraId="30AEA638"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Try again</w:t>
      </w:r>
    </w:p>
    <w:p w14:paraId="372B8A9C"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1C715B77"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69061C42" w14:textId="585C7FDE" w:rsidR="00E776B8" w:rsidRPr="00E776B8" w:rsidRDefault="00E776B8" w:rsidP="0010261B">
      <w:pPr>
        <w:spacing w:line="240" w:lineRule="auto"/>
        <w:ind w:left="720" w:hanging="720"/>
        <w:rPr>
          <w:vanish/>
          <w:color w:val="000000" w:themeColor="text1"/>
        </w:rPr>
      </w:pPr>
      <w:r w:rsidRPr="00E776B8">
        <w:rPr>
          <w:color w:val="000000" w:themeColor="text1"/>
          <w:lang w:val="cy-GB"/>
        </w:rPr>
        <w:t>Er enghraifft, fel rhan o’r cynlluniau Bargen hyn, bu peth trafodaeth ar wneud pethau’n hygyrch ac edrych ar draws anghenion gwahanol.</w:t>
      </w:r>
      <w:r>
        <w:rPr>
          <w:color w:val="000000" w:themeColor="text1"/>
          <w:lang w:val="cy-GB"/>
        </w:rPr>
        <w:t xml:space="preserve"> </w:t>
      </w:r>
      <w:r w:rsidRPr="00E776B8">
        <w:rPr>
          <w:vanish/>
          <w:color w:val="000000" w:themeColor="text1"/>
          <w:lang w:val="cy-GB"/>
        </w:rPr>
        <w:t>Er enghraifft, fel rhan o’r cynlluniau Bargen hyn, bu peth trafodaeth ar wneud pethau’n hygyrch ac edrych ar draws anghenion gwahanol.</w:t>
      </w:r>
    </w:p>
    <w:p w14:paraId="2A76FF52"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For example, as part of these Deal plans, there was some discussion on making things accessible and looking across different needs.</w:t>
      </w:r>
    </w:p>
    <w:p w14:paraId="322DC37B"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Er enghraifft, fel rhan o’r cynlluniau Bargen hyn, bu rhywfaint o drafod ar wneud pethau’n hygyrch ac edrych ar draws gwahanol anghenion.</w:t>
      </w:r>
    </w:p>
    <w:p w14:paraId="20B12598"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For example, as part of these Deal plans, there was some discussion on making things accessible and looking across different needs.</w:t>
      </w:r>
    </w:p>
    <w:p w14:paraId="46FBFEE0"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Can't load full results</w:t>
      </w:r>
    </w:p>
    <w:p w14:paraId="4C6DBC3A"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Try again</w:t>
      </w:r>
    </w:p>
    <w:p w14:paraId="28DAE9A5"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714219FB"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60EAC8EA" w14:textId="055579CE" w:rsidR="00E776B8" w:rsidRPr="00E776B8" w:rsidRDefault="00E776B8" w:rsidP="0010261B">
      <w:pPr>
        <w:spacing w:line="240" w:lineRule="auto"/>
        <w:ind w:left="720" w:hanging="720"/>
        <w:rPr>
          <w:vanish/>
          <w:color w:val="000000" w:themeColor="text1"/>
        </w:rPr>
      </w:pPr>
      <w:r w:rsidRPr="00E776B8">
        <w:rPr>
          <w:color w:val="000000" w:themeColor="text1"/>
          <w:lang w:val="cy-GB"/>
        </w:rPr>
        <w:t>Ac eto, mae perygl y gwneir hyn mewn ffordd nad yw’n gweithio’n ymarferol mewn gwirionedd.</w:t>
      </w:r>
      <w:r>
        <w:rPr>
          <w:color w:val="000000" w:themeColor="text1"/>
          <w:lang w:val="cy-GB"/>
        </w:rPr>
        <w:t xml:space="preserve"> </w:t>
      </w:r>
      <w:r w:rsidRPr="00E776B8">
        <w:rPr>
          <w:vanish/>
          <w:color w:val="000000" w:themeColor="text1"/>
          <w:lang w:val="cy-GB"/>
        </w:rPr>
        <w:t>Ac eto, mae perygl y gwneir hyn mewn ffordd nad yw’n gweithio’n ymarferol mewn gwirionedd.</w:t>
      </w:r>
    </w:p>
    <w:p w14:paraId="2A2AB40B"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Yet, there is a danger that this is done in a way that does not really work in practice.</w:t>
      </w:r>
    </w:p>
    <w:p w14:paraId="4349C736"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Ac eto, mae perygl i hyn gael ei wneud mewn ffordd nad yw’n gweithio’n ymarferol mewn gwirionedd.</w:t>
      </w:r>
    </w:p>
    <w:p w14:paraId="006C4BD2"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Yet, there is a danger of this being done in a way that doesn't really work in practice.</w:t>
      </w:r>
    </w:p>
    <w:p w14:paraId="55A56BAA"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Can't load full results</w:t>
      </w:r>
    </w:p>
    <w:p w14:paraId="46203153"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Try again</w:t>
      </w:r>
    </w:p>
    <w:p w14:paraId="5C1116EA"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16A90014"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5486CE5B" w14:textId="764AA755" w:rsidR="00E776B8" w:rsidRPr="00E776B8" w:rsidRDefault="00E776B8" w:rsidP="0010261B">
      <w:pPr>
        <w:spacing w:line="240" w:lineRule="auto"/>
        <w:ind w:left="720" w:hanging="720"/>
        <w:rPr>
          <w:vanish/>
          <w:color w:val="000000" w:themeColor="text1"/>
        </w:rPr>
      </w:pPr>
      <w:r w:rsidRPr="00E776B8">
        <w:rPr>
          <w:color w:val="000000" w:themeColor="text1"/>
          <w:lang w:val="cy-GB"/>
        </w:rPr>
        <w:t>Felly, mae angen inni ystyried sut y gellid mynd i’r afael â hyn mewn ffordd gyd-greadigol.</w:t>
      </w:r>
      <w:r>
        <w:rPr>
          <w:color w:val="000000" w:themeColor="text1"/>
          <w:lang w:val="cy-GB"/>
        </w:rPr>
        <w:t xml:space="preserve"> </w:t>
      </w:r>
      <w:r w:rsidRPr="00E776B8">
        <w:rPr>
          <w:vanish/>
          <w:color w:val="000000" w:themeColor="text1"/>
          <w:lang w:val="cy-GB"/>
        </w:rPr>
        <w:t>Felly, mae angen inni ystyried sut y gellid mynd i’r afael â hyn mewn ffordd gyd-greadigol.</w:t>
      </w:r>
    </w:p>
    <w:p w14:paraId="52A76EC5"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Therefore, we need to consider how this could be approached co-creatively.</w:t>
      </w:r>
    </w:p>
    <w:p w14:paraId="7C51631D"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Felly, mae angen inni ystyried sut y gellid ymdrin â hyn mewn ffordd gyd-greadigol.</w:t>
      </w:r>
    </w:p>
    <w:p w14:paraId="595450C9" w14:textId="77777777" w:rsidR="00E776B8" w:rsidRPr="00E776B8" w:rsidRDefault="00E776B8" w:rsidP="0010261B">
      <w:pPr>
        <w:spacing w:line="240" w:lineRule="auto"/>
        <w:ind w:left="720" w:hanging="720"/>
        <w:rPr>
          <w:vanish/>
          <w:color w:val="000000" w:themeColor="text1"/>
          <w:lang w:val="en"/>
        </w:rPr>
      </w:pPr>
      <w:r w:rsidRPr="00E776B8">
        <w:rPr>
          <w:vanish/>
          <w:color w:val="000000" w:themeColor="text1"/>
          <w:lang w:val="en"/>
        </w:rPr>
        <w:t>Therefore, we need to consider how this could be approached co-creatively.</w:t>
      </w:r>
    </w:p>
    <w:p w14:paraId="12AC1599"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Can't load full results</w:t>
      </w:r>
    </w:p>
    <w:p w14:paraId="6EC55B9B"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Try again</w:t>
      </w:r>
    </w:p>
    <w:p w14:paraId="24583F06"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68768A71" w14:textId="77777777" w:rsidR="00E776B8" w:rsidRPr="00E776B8" w:rsidRDefault="00E776B8" w:rsidP="0010261B">
      <w:pPr>
        <w:spacing w:line="240" w:lineRule="auto"/>
        <w:ind w:left="720" w:hanging="720"/>
        <w:rPr>
          <w:vanish/>
          <w:color w:val="000000" w:themeColor="text1"/>
          <w:lang w:val="cy-GB"/>
        </w:rPr>
      </w:pPr>
      <w:r w:rsidRPr="00E776B8">
        <w:rPr>
          <w:vanish/>
          <w:color w:val="000000" w:themeColor="text1"/>
          <w:lang w:val="cy-GB"/>
        </w:rPr>
        <w:t>Retrying...</w:t>
      </w:r>
    </w:p>
    <w:p w14:paraId="71E09D4C" w14:textId="6E56C7BF" w:rsidR="00A62923" w:rsidRDefault="00E776B8" w:rsidP="0010261B">
      <w:pPr>
        <w:spacing w:line="240" w:lineRule="auto"/>
        <w:ind w:left="720" w:hanging="720"/>
        <w:rPr>
          <w:color w:val="000000" w:themeColor="text1"/>
        </w:rPr>
      </w:pPr>
      <w:r w:rsidRPr="00E776B8">
        <w:rPr>
          <w:color w:val="000000" w:themeColor="text1"/>
          <w:lang w:val="cy-GB"/>
        </w:rPr>
        <w:t>Pan fyddwn yn sôn am bethau sy’n hygyrch neu’n gynhwysol yn gymdeithasol-economaidd, sut rydym yn gwybod beth a olygwn wrth y pethau hyn, ac a ydynt mewn gwirionedd yn hygyrch i’r bobl ar lawr gwlad?</w:t>
      </w:r>
      <w:r>
        <w:rPr>
          <w:color w:val="000000" w:themeColor="text1"/>
          <w:lang w:val="cy-GB"/>
        </w:rPr>
        <w:t xml:space="preserve"> </w:t>
      </w:r>
    </w:p>
    <w:p w14:paraId="11DAB085" w14:textId="7FD1F8F3" w:rsidR="00E776B8" w:rsidRPr="00E776B8" w:rsidRDefault="00A62923" w:rsidP="0010261B">
      <w:pPr>
        <w:spacing w:line="240" w:lineRule="auto"/>
        <w:ind w:left="720" w:hanging="720"/>
        <w:rPr>
          <w:rFonts w:cs="Arial"/>
          <w:vanish/>
          <w:szCs w:val="24"/>
        </w:rPr>
      </w:pPr>
      <w:r>
        <w:rPr>
          <w:rFonts w:cs="Arial"/>
          <w:szCs w:val="24"/>
        </w:rPr>
        <w:t>6</w:t>
      </w:r>
      <w:r w:rsidR="00E776B8">
        <w:rPr>
          <w:rFonts w:cs="Arial"/>
          <w:szCs w:val="24"/>
        </w:rPr>
        <w:t xml:space="preserve">.8 </w:t>
      </w:r>
      <w:r w:rsidR="00E776B8">
        <w:rPr>
          <w:rFonts w:cs="Arial"/>
          <w:szCs w:val="24"/>
        </w:rPr>
        <w:tab/>
      </w:r>
      <w:r w:rsidR="00E776B8" w:rsidRPr="00E776B8">
        <w:rPr>
          <w:rFonts w:cs="Arial"/>
          <w:szCs w:val="24"/>
          <w:lang w:val="cy-GB"/>
        </w:rPr>
        <w:t xml:space="preserve">Diolchodd y </w:t>
      </w:r>
      <w:r w:rsidR="00E776B8" w:rsidRPr="00E776B8">
        <w:rPr>
          <w:rFonts w:cs="Arial"/>
          <w:i/>
          <w:szCs w:val="24"/>
          <w:lang w:val="cy-GB"/>
        </w:rPr>
        <w:t>Cadeirydd Dros Dro</w:t>
      </w:r>
      <w:r w:rsidR="00E776B8" w:rsidRPr="00E776B8">
        <w:rPr>
          <w:rFonts w:cs="Arial"/>
          <w:szCs w:val="24"/>
          <w:lang w:val="cy-GB"/>
        </w:rPr>
        <w:t xml:space="preserve"> i’r Aelodau am eu mewnbwn, ac ailadroddodd ei bod yn bwysig ystyried y cwestiynau a ganlyn: ‘Sut olwg sydd ar </w:t>
      </w:r>
      <w:r w:rsidR="00E776B8" w:rsidRPr="00B109F6">
        <w:rPr>
          <w:rFonts w:cs="Arial"/>
          <w:szCs w:val="24"/>
          <w:u w:val="single"/>
          <w:lang w:val="cy-GB"/>
        </w:rPr>
        <w:t>dda</w:t>
      </w:r>
      <w:r w:rsidR="00E776B8" w:rsidRPr="00E776B8">
        <w:rPr>
          <w:rFonts w:cs="Arial"/>
          <w:szCs w:val="24"/>
          <w:lang w:val="cy-GB"/>
        </w:rPr>
        <w:t>?</w:t>
      </w:r>
      <w:r w:rsidR="00E776B8">
        <w:rPr>
          <w:rFonts w:cs="Arial"/>
          <w:szCs w:val="24"/>
          <w:lang w:val="cy-GB"/>
        </w:rPr>
        <w:t xml:space="preserve"> </w:t>
      </w:r>
      <w:r w:rsidR="00E776B8" w:rsidRPr="00E776B8">
        <w:rPr>
          <w:rFonts w:cs="Arial"/>
          <w:vanish/>
          <w:szCs w:val="24"/>
          <w:lang w:val="cy-GB"/>
        </w:rPr>
        <w:t>Diolchodd y Cadeirydd Dros Dro i’r Aelodau am eu mewnbwn, ac ailadroddodd ei bod yn bwysig ystyried y cwestiynau a ganlyn: ‘Sut olwg sydd ar dda?</w:t>
      </w:r>
    </w:p>
    <w:p w14:paraId="0DB292B2"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The Acting Chair thanked Members for their input, and reiterated that it was important to consider the following questions: 'What does good look like?</w:t>
      </w:r>
    </w:p>
    <w:p w14:paraId="16B268DE"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Diolchodd y Cadeirydd Dros Dro i’r Aelodau am eu mewnbwn, ac ailadroddodd ei bod yn bwysig ystyried y cwestiynau canlynol: ‘Sut mae daioni yn edrych?</w:t>
      </w:r>
    </w:p>
    <w:p w14:paraId="556DDAF3"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The Acting Chair thanked Members for their input, and reiterated that it was important to consider the following questions: 'What does good look like?</w:t>
      </w:r>
    </w:p>
    <w:p w14:paraId="72756EFF"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1E301ADC"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368324E4"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602B16CB"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2295D2DF" w14:textId="05C41530" w:rsidR="00E776B8" w:rsidRPr="00E776B8" w:rsidRDefault="00E776B8" w:rsidP="0010261B">
      <w:pPr>
        <w:spacing w:line="240" w:lineRule="auto"/>
        <w:ind w:left="720" w:hanging="720"/>
        <w:rPr>
          <w:rFonts w:cs="Arial"/>
          <w:vanish/>
          <w:szCs w:val="24"/>
        </w:rPr>
      </w:pPr>
      <w:r w:rsidRPr="00E776B8">
        <w:rPr>
          <w:rFonts w:cs="Arial"/>
          <w:szCs w:val="24"/>
          <w:lang w:val="cy-GB"/>
        </w:rPr>
        <w:t>Sut ydyn ni'n dylanwadu ar hyn?</w:t>
      </w:r>
      <w:r>
        <w:rPr>
          <w:rFonts w:cs="Arial"/>
          <w:szCs w:val="24"/>
          <w:lang w:val="cy-GB"/>
        </w:rPr>
        <w:t xml:space="preserve"> </w:t>
      </w:r>
      <w:r w:rsidRPr="00E776B8">
        <w:rPr>
          <w:rFonts w:cs="Arial"/>
          <w:vanish/>
          <w:szCs w:val="24"/>
          <w:lang w:val="cy-GB"/>
        </w:rPr>
        <w:t>Sut ydyn ni'n dylanwadu ar hyn?</w:t>
      </w:r>
    </w:p>
    <w:p w14:paraId="68C779DE"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w:t>
      </w:r>
    </w:p>
    <w:p w14:paraId="479B3714"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Sut mae dylanwadu ar hyn?</w:t>
      </w:r>
    </w:p>
    <w:p w14:paraId="289CD6A7"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w:t>
      </w:r>
    </w:p>
    <w:p w14:paraId="23E39D16"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6E0E155A"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2D561F06"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5BF0F06F"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7A52F7E9" w14:textId="207109F9" w:rsidR="00B71312" w:rsidRDefault="00E776B8" w:rsidP="0010261B">
      <w:pPr>
        <w:spacing w:line="240" w:lineRule="auto"/>
        <w:ind w:left="720" w:hanging="720"/>
        <w:rPr>
          <w:color w:val="000000" w:themeColor="text1"/>
        </w:rPr>
      </w:pPr>
      <w:r w:rsidRPr="00E776B8">
        <w:rPr>
          <w:rFonts w:cs="Arial"/>
          <w:szCs w:val="24"/>
          <w:lang w:val="cy-GB"/>
        </w:rPr>
        <w:t>Sut mae mynd i’r afael â’r materion cydraddoldeb amlwg nad ydyn nhw’n cael sylw?</w:t>
      </w:r>
      <w:r w:rsidR="00A62923">
        <w:rPr>
          <w:color w:val="000000" w:themeColor="text1"/>
        </w:rPr>
        <w:t>’</w:t>
      </w:r>
    </w:p>
    <w:p w14:paraId="63102D5D" w14:textId="409643A6" w:rsidR="00E776B8" w:rsidRPr="00E776B8" w:rsidRDefault="00A62923" w:rsidP="0010261B">
      <w:pPr>
        <w:spacing w:line="240" w:lineRule="auto"/>
        <w:ind w:left="720" w:hanging="720"/>
        <w:rPr>
          <w:rFonts w:cs="Arial"/>
          <w:vanish/>
          <w:szCs w:val="24"/>
        </w:rPr>
      </w:pPr>
      <w:r>
        <w:rPr>
          <w:rFonts w:cs="Arial"/>
          <w:szCs w:val="24"/>
        </w:rPr>
        <w:lastRenderedPageBreak/>
        <w:t>6</w:t>
      </w:r>
      <w:r w:rsidR="00E776B8">
        <w:rPr>
          <w:rFonts w:cs="Arial"/>
          <w:szCs w:val="24"/>
        </w:rPr>
        <w:t xml:space="preserve">.9 </w:t>
      </w:r>
      <w:r w:rsidR="00E776B8">
        <w:rPr>
          <w:rFonts w:cs="Arial"/>
          <w:szCs w:val="24"/>
        </w:rPr>
        <w:tab/>
      </w:r>
      <w:r w:rsidR="00E776B8" w:rsidRPr="00E776B8">
        <w:rPr>
          <w:rFonts w:cs="Arial"/>
          <w:szCs w:val="24"/>
          <w:lang w:val="cy-GB"/>
        </w:rPr>
        <w:t>Ategodd aelod o’r Pwyllgor fod hwn yn bwnc hollbwysig i’r Pwyllgor ei drafod, a’i bod yn hollbwysig ystyried sut y bydd penderfyniadau’n effeithio ar fywydau pobl mewn gwirionedd.</w:t>
      </w:r>
      <w:r w:rsidR="00E776B8">
        <w:rPr>
          <w:rFonts w:cs="Arial"/>
          <w:szCs w:val="24"/>
          <w:lang w:val="cy-GB"/>
        </w:rPr>
        <w:t xml:space="preserve"> </w:t>
      </w:r>
      <w:r w:rsidR="00E776B8" w:rsidRPr="00E776B8">
        <w:rPr>
          <w:rFonts w:cs="Arial"/>
          <w:vanish/>
          <w:szCs w:val="24"/>
          <w:lang w:val="cy-GB"/>
        </w:rPr>
        <w:t>Ategodd aelod o’r Pwyllgor fod hwn yn bwnc hollbwysig i’r Pwyllgor ei drafod, a’i bod yn hollbwysig ystyried sut y bydd penderfyniadau’n effeithio ar fywydau pobl mewn gwirionedd.</w:t>
      </w:r>
    </w:p>
    <w:p w14:paraId="7EA93B7F"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A Committee member reiterated that this is a crucial topic for the Committee to discuss, and that it is vital to consider how decisions will actually affect people's lives.</w:t>
      </w:r>
    </w:p>
    <w:p w14:paraId="3D5C7ADC"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Ategodd aelod o’r Pwyllgor fod hwn yn bwnc hollbwysig i’r Pwyllgor ei drafod, a’i bod yn hanfodol ystyried sut y bydd penderfyniadau’n effeithio ar fywydau pobl mewn gwirionedd.</w:t>
      </w:r>
    </w:p>
    <w:p w14:paraId="1FE2305A"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A Committee member reiterated that this is a vital topic for the Committee to discuss, and that it is vital to consider how decisions will actually affect people's lives.</w:t>
      </w:r>
    </w:p>
    <w:p w14:paraId="4365ABC9"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2E7C159D"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6955E879"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1FC44BE4"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43E4103D" w14:textId="40E5FCD0" w:rsidR="00E776B8" w:rsidRPr="00E776B8" w:rsidRDefault="00E776B8" w:rsidP="0010261B">
      <w:pPr>
        <w:spacing w:line="240" w:lineRule="auto"/>
        <w:ind w:left="720" w:hanging="720"/>
        <w:rPr>
          <w:rFonts w:cs="Arial"/>
          <w:vanish/>
          <w:szCs w:val="24"/>
        </w:rPr>
      </w:pPr>
      <w:r w:rsidRPr="00E776B8">
        <w:rPr>
          <w:rFonts w:cs="Arial"/>
          <w:szCs w:val="24"/>
          <w:lang w:val="cy-GB"/>
        </w:rPr>
        <w:t>Sut bydd hyn yn cael ei graffu?</w:t>
      </w:r>
      <w:r>
        <w:rPr>
          <w:rFonts w:cs="Arial"/>
          <w:szCs w:val="24"/>
          <w:lang w:val="cy-GB"/>
        </w:rPr>
        <w:t xml:space="preserve"> </w:t>
      </w:r>
      <w:r w:rsidRPr="00E776B8">
        <w:rPr>
          <w:rFonts w:cs="Arial"/>
          <w:vanish/>
          <w:szCs w:val="24"/>
          <w:lang w:val="cy-GB"/>
        </w:rPr>
        <w:t>Sut bydd hyn yn cael ei graffu?</w:t>
      </w:r>
    </w:p>
    <w:p w14:paraId="1F4FC47C"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How will this be scrutinized?</w:t>
      </w:r>
    </w:p>
    <w:p w14:paraId="52319818"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Sut y caiff hyn ei graffu?</w:t>
      </w:r>
    </w:p>
    <w:p w14:paraId="53A4C2C2"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How is this scrutinized?</w:t>
      </w:r>
    </w:p>
    <w:p w14:paraId="72D077D9"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4292A4D6"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0ECA79E4"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08B2D2A2"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7CF55219" w14:textId="16D3ACC7" w:rsidR="00E776B8" w:rsidRPr="00E776B8" w:rsidRDefault="00E776B8" w:rsidP="0010261B">
      <w:pPr>
        <w:spacing w:line="240" w:lineRule="auto"/>
        <w:ind w:left="720" w:hanging="720"/>
        <w:rPr>
          <w:rFonts w:cs="Arial"/>
          <w:vanish/>
          <w:szCs w:val="24"/>
        </w:rPr>
      </w:pPr>
      <w:r w:rsidRPr="00E776B8">
        <w:rPr>
          <w:rFonts w:cs="Arial"/>
          <w:szCs w:val="24"/>
          <w:lang w:val="cy-GB"/>
        </w:rPr>
        <w:t>Pwy sy’n monitro gweithrediad y SED yn y Bargeinion Dinesig hyn sy’n werth biliynau o bunnoedd?</w:t>
      </w:r>
      <w:r>
        <w:rPr>
          <w:rFonts w:cs="Arial"/>
          <w:szCs w:val="24"/>
          <w:lang w:val="cy-GB"/>
        </w:rPr>
        <w:t xml:space="preserve"> </w:t>
      </w:r>
      <w:r w:rsidRPr="00E776B8">
        <w:rPr>
          <w:rFonts w:cs="Arial"/>
          <w:vanish/>
          <w:szCs w:val="24"/>
          <w:lang w:val="cy-GB"/>
        </w:rPr>
        <w:t>Pwy sy’n monitro gweithrediad y SED yn y Bargeinion Dinesig hyn sy’n werth biliynau o bunnoedd?</w:t>
      </w:r>
    </w:p>
    <w:p w14:paraId="6A5B7A4C"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Who monitors the operation of the SED in these multi-billion pound City Deals?</w:t>
      </w:r>
    </w:p>
    <w:p w14:paraId="526FA121"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Pwy sy'n monitro gweithrediad y DHW yn y Bargeinion Dinesig hyn sy'n werth biliynau o bunnoedd?</w:t>
      </w:r>
    </w:p>
    <w:p w14:paraId="1F8561EE"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Who monitors the operation of the DHW in these multi-billion pound City Deals?</w:t>
      </w:r>
    </w:p>
    <w:p w14:paraId="5B0AB35D"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448FD0B3"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5C463BAB"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0D6BE465"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614ED8B1" w14:textId="02EDC952" w:rsidR="00E776B8" w:rsidRPr="00E776B8" w:rsidRDefault="00E776B8" w:rsidP="0010261B">
      <w:pPr>
        <w:spacing w:line="240" w:lineRule="auto"/>
        <w:ind w:left="720" w:hanging="720"/>
        <w:rPr>
          <w:rFonts w:cs="Arial"/>
          <w:vanish/>
          <w:szCs w:val="24"/>
        </w:rPr>
      </w:pPr>
      <w:r w:rsidRPr="00E776B8">
        <w:rPr>
          <w:rFonts w:cs="Arial"/>
          <w:szCs w:val="24"/>
          <w:lang w:val="cy-GB"/>
        </w:rPr>
        <w:t>Ai'r Bwrdd Gwasanaethau Cyhoeddus ydyw?</w:t>
      </w:r>
      <w:r>
        <w:rPr>
          <w:rFonts w:cs="Arial"/>
          <w:szCs w:val="24"/>
          <w:lang w:val="cy-GB"/>
        </w:rPr>
        <w:t xml:space="preserve"> </w:t>
      </w:r>
      <w:r w:rsidRPr="00E776B8">
        <w:rPr>
          <w:rFonts w:cs="Arial"/>
          <w:vanish/>
          <w:szCs w:val="24"/>
          <w:lang w:val="cy-GB"/>
        </w:rPr>
        <w:t>Ai'r Bwrdd Gwasanaethau Cyhoeddus ydyw?</w:t>
      </w:r>
    </w:p>
    <w:p w14:paraId="28DBDC0A"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Is it the Public Services Board?</w:t>
      </w:r>
    </w:p>
    <w:p w14:paraId="15952807"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Ai’r Bwrdd Gwasanaethau Cyhoeddus yw hwn?</w:t>
      </w:r>
    </w:p>
    <w:p w14:paraId="162D5775" w14:textId="77777777" w:rsidR="00E776B8" w:rsidRPr="00E776B8" w:rsidRDefault="00E776B8" w:rsidP="0010261B">
      <w:pPr>
        <w:spacing w:line="240" w:lineRule="auto"/>
        <w:ind w:left="720" w:hanging="720"/>
        <w:rPr>
          <w:rFonts w:cs="Arial"/>
          <w:vanish/>
          <w:szCs w:val="24"/>
          <w:lang w:val="en"/>
        </w:rPr>
      </w:pPr>
      <w:r w:rsidRPr="00E776B8">
        <w:rPr>
          <w:rFonts w:cs="Arial"/>
          <w:vanish/>
          <w:szCs w:val="24"/>
          <w:lang w:val="en"/>
        </w:rPr>
        <w:t>Is this the Public Services Board?</w:t>
      </w:r>
    </w:p>
    <w:p w14:paraId="6480DED8"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Can't load full results</w:t>
      </w:r>
    </w:p>
    <w:p w14:paraId="3EF1FF47"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Try again</w:t>
      </w:r>
    </w:p>
    <w:p w14:paraId="64DB1577"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43D36BCB" w14:textId="77777777" w:rsidR="00E776B8" w:rsidRPr="00E776B8" w:rsidRDefault="00E776B8" w:rsidP="0010261B">
      <w:pPr>
        <w:spacing w:line="240" w:lineRule="auto"/>
        <w:ind w:left="720" w:hanging="720"/>
        <w:rPr>
          <w:rFonts w:cs="Arial"/>
          <w:vanish/>
          <w:szCs w:val="24"/>
          <w:lang w:val="cy-GB"/>
        </w:rPr>
      </w:pPr>
      <w:r w:rsidRPr="00E776B8">
        <w:rPr>
          <w:rFonts w:cs="Arial"/>
          <w:vanish/>
          <w:szCs w:val="24"/>
          <w:lang w:val="cy-GB"/>
        </w:rPr>
        <w:t>Retrying...</w:t>
      </w:r>
    </w:p>
    <w:p w14:paraId="5BFDA7A5" w14:textId="74CA996E" w:rsidR="00B71312" w:rsidRDefault="00E776B8" w:rsidP="0010261B">
      <w:pPr>
        <w:spacing w:line="240" w:lineRule="auto"/>
        <w:ind w:left="720" w:hanging="720"/>
        <w:rPr>
          <w:color w:val="000000" w:themeColor="text1"/>
        </w:rPr>
      </w:pPr>
      <w:r w:rsidRPr="00E776B8">
        <w:rPr>
          <w:rFonts w:cs="Arial"/>
          <w:szCs w:val="24"/>
          <w:lang w:val="cy-GB"/>
        </w:rPr>
        <w:t>Pwy sydd i fod i wneud hyn?</w:t>
      </w:r>
      <w:r>
        <w:rPr>
          <w:rFonts w:cs="Arial"/>
          <w:szCs w:val="24"/>
          <w:lang w:val="cy-GB"/>
        </w:rPr>
        <w:t xml:space="preserve"> </w:t>
      </w:r>
    </w:p>
    <w:p w14:paraId="40944444" w14:textId="43C81721" w:rsidR="007A462F" w:rsidRPr="007A462F" w:rsidRDefault="00A62923" w:rsidP="0010261B">
      <w:pPr>
        <w:spacing w:line="240" w:lineRule="auto"/>
        <w:ind w:left="720" w:hanging="720"/>
        <w:rPr>
          <w:vanish/>
          <w:color w:val="000000" w:themeColor="text1"/>
        </w:rPr>
      </w:pPr>
      <w:r>
        <w:rPr>
          <w:rFonts w:cs="Arial"/>
          <w:szCs w:val="24"/>
        </w:rPr>
        <w:t>6</w:t>
      </w:r>
      <w:r w:rsidRPr="00A62923">
        <w:rPr>
          <w:color w:val="000000" w:themeColor="text1"/>
        </w:rPr>
        <w:t>.</w:t>
      </w:r>
      <w:r>
        <w:rPr>
          <w:color w:val="000000" w:themeColor="text1"/>
        </w:rPr>
        <w:t xml:space="preserve">10 </w:t>
      </w:r>
      <w:r>
        <w:rPr>
          <w:color w:val="000000" w:themeColor="text1"/>
        </w:rPr>
        <w:tab/>
      </w:r>
      <w:r w:rsidR="007A462F" w:rsidRPr="007A462F">
        <w:rPr>
          <w:color w:val="000000" w:themeColor="text1"/>
          <w:lang w:val="cy-GB"/>
        </w:rPr>
        <w:t>Roedd aelodau eraill y Pwyllgor yn cytuno bod llywodraethu a throsolwg yn hanfodol, ond tyn</w:t>
      </w:r>
      <w:r w:rsidR="00C91E57">
        <w:rPr>
          <w:color w:val="000000" w:themeColor="text1"/>
          <w:lang w:val="cy-GB"/>
        </w:rPr>
        <w:t>wyd</w:t>
      </w:r>
      <w:r w:rsidR="007A462F" w:rsidRPr="007A462F">
        <w:rPr>
          <w:color w:val="000000" w:themeColor="text1"/>
          <w:lang w:val="cy-GB"/>
        </w:rPr>
        <w:t xml:space="preserve"> sylw at broblem gan ei bod yn debygol y bydd gan bartneriaid sy’n ymwneud â’r Bargeinion hyn eu mecanweithiau craffu eu hunain, fel y digwyddodd yn flaenorol gyda gwaith ar y PSED a Deddf Llesiant Cenedlaethau’r Dyfodol.</w:t>
      </w:r>
      <w:r w:rsidR="00C91E57">
        <w:rPr>
          <w:color w:val="000000" w:themeColor="text1"/>
          <w:lang w:val="cy-GB"/>
        </w:rPr>
        <w:t xml:space="preserve"> </w:t>
      </w:r>
      <w:r w:rsidR="007A462F" w:rsidRPr="007A462F">
        <w:rPr>
          <w:vanish/>
          <w:color w:val="000000" w:themeColor="text1"/>
          <w:lang w:val="cy-GB"/>
        </w:rPr>
        <w:t>Roedd aelodau eraill y Pwyllgor yn cytuno bod llywodraethu a throsolwg yn hanfodol, ond tynnodd sylw at broblem gan ei bod yn debygol y bydd gan bartneriaid sy’n ymwneud â’r Bargeinion hyn eu mecanweithiau craffu eu hunain, fel y digwyddodd yn flaenorol gyda gwaith ar y PSED a Deddf Llesiant Cenedlaethau’r Dyfodol.</w:t>
      </w:r>
    </w:p>
    <w:p w14:paraId="130BB1CF" w14:textId="77777777" w:rsidR="007A462F" w:rsidRPr="007A462F" w:rsidRDefault="007A462F" w:rsidP="0010261B">
      <w:pPr>
        <w:spacing w:line="240" w:lineRule="auto"/>
        <w:ind w:left="720" w:hanging="720"/>
        <w:rPr>
          <w:vanish/>
          <w:color w:val="000000" w:themeColor="text1"/>
          <w:lang w:val="en"/>
        </w:rPr>
      </w:pPr>
      <w:r w:rsidRPr="007A462F">
        <w:rPr>
          <w:vanish/>
          <w:color w:val="000000" w:themeColor="text1"/>
          <w:lang w:val="en"/>
        </w:rPr>
        <w:t>Other Committee members agreed that governance and oversight were essential, but highlighted an issue as partners involved in these Deals are likely to have their own scrutiny mechanisms, as was the case previously with work on the PSED and the Well-being of Future Generations Act.</w:t>
      </w:r>
    </w:p>
    <w:p w14:paraId="42B10227" w14:textId="77777777" w:rsidR="007A462F" w:rsidRPr="007A462F" w:rsidRDefault="007A462F" w:rsidP="0010261B">
      <w:pPr>
        <w:spacing w:line="240" w:lineRule="auto"/>
        <w:ind w:left="720" w:hanging="720"/>
        <w:rPr>
          <w:vanish/>
          <w:color w:val="000000" w:themeColor="text1"/>
          <w:lang w:val="cy-GB"/>
        </w:rPr>
      </w:pPr>
      <w:r w:rsidRPr="007A462F">
        <w:rPr>
          <w:vanish/>
          <w:color w:val="000000" w:themeColor="text1"/>
          <w:lang w:val="cy-GB"/>
        </w:rPr>
        <w:t>Roedd aelodau eraill o’r Pwyllgor yn cytuno bod llywodraethu a throsolwg yn hanfodol, ond amlygwyd problem gan y bydd partneriaid sy’n ymwneud â’r Bargeinion hyn yn debygol o fod â’u mecanweithiau craffu eu hunain, fel y digwyddodd yn flaenorol gyda gwaith ar y PSED a Deddf Llesiant Cenedlaethau’r Dyfodol.</w:t>
      </w:r>
    </w:p>
    <w:p w14:paraId="1BAC759A" w14:textId="77777777" w:rsidR="007A462F" w:rsidRPr="007A462F" w:rsidRDefault="007A462F" w:rsidP="0010261B">
      <w:pPr>
        <w:spacing w:line="240" w:lineRule="auto"/>
        <w:ind w:left="720" w:hanging="720"/>
        <w:rPr>
          <w:vanish/>
          <w:color w:val="000000" w:themeColor="text1"/>
          <w:lang w:val="en"/>
        </w:rPr>
      </w:pPr>
      <w:r w:rsidRPr="007A462F">
        <w:rPr>
          <w:vanish/>
          <w:color w:val="000000" w:themeColor="text1"/>
          <w:lang w:val="en"/>
        </w:rPr>
        <w:t>Other Committee members agreed that governance and oversight were essential, but a problem was highlighted as partners involved in these Deals are likely to have their own scrutiny mechanisms, as previously work on the PSED and the Well-being of Future Generations Act.</w:t>
      </w:r>
    </w:p>
    <w:p w14:paraId="422849D8" w14:textId="77777777" w:rsidR="007A462F" w:rsidRPr="007A462F" w:rsidRDefault="007A462F" w:rsidP="0010261B">
      <w:pPr>
        <w:spacing w:line="240" w:lineRule="auto"/>
        <w:ind w:left="720" w:hanging="720"/>
        <w:rPr>
          <w:vanish/>
          <w:color w:val="000000" w:themeColor="text1"/>
          <w:lang w:val="cy-GB"/>
        </w:rPr>
      </w:pPr>
      <w:r w:rsidRPr="007A462F">
        <w:rPr>
          <w:vanish/>
          <w:color w:val="000000" w:themeColor="text1"/>
          <w:lang w:val="cy-GB"/>
        </w:rPr>
        <w:t>Can't load full results</w:t>
      </w:r>
    </w:p>
    <w:p w14:paraId="1EA5C674" w14:textId="77777777" w:rsidR="007A462F" w:rsidRPr="007A462F" w:rsidRDefault="007A462F" w:rsidP="0010261B">
      <w:pPr>
        <w:spacing w:line="240" w:lineRule="auto"/>
        <w:ind w:left="720" w:hanging="720"/>
        <w:rPr>
          <w:vanish/>
          <w:color w:val="000000" w:themeColor="text1"/>
          <w:lang w:val="cy-GB"/>
        </w:rPr>
      </w:pPr>
      <w:r w:rsidRPr="007A462F">
        <w:rPr>
          <w:vanish/>
          <w:color w:val="000000" w:themeColor="text1"/>
          <w:lang w:val="cy-GB"/>
        </w:rPr>
        <w:t>Try again</w:t>
      </w:r>
    </w:p>
    <w:p w14:paraId="58BB0198" w14:textId="77777777" w:rsidR="007A462F" w:rsidRPr="007A462F" w:rsidRDefault="007A462F" w:rsidP="0010261B">
      <w:pPr>
        <w:spacing w:line="240" w:lineRule="auto"/>
        <w:ind w:left="720" w:hanging="720"/>
        <w:rPr>
          <w:vanish/>
          <w:color w:val="000000" w:themeColor="text1"/>
          <w:lang w:val="cy-GB"/>
        </w:rPr>
      </w:pPr>
      <w:r w:rsidRPr="007A462F">
        <w:rPr>
          <w:vanish/>
          <w:color w:val="000000" w:themeColor="text1"/>
          <w:lang w:val="cy-GB"/>
        </w:rPr>
        <w:t>Retrying...</w:t>
      </w:r>
    </w:p>
    <w:p w14:paraId="1938F991" w14:textId="77777777" w:rsidR="007A462F" w:rsidRPr="007A462F" w:rsidRDefault="007A462F" w:rsidP="0010261B">
      <w:pPr>
        <w:spacing w:line="240" w:lineRule="auto"/>
        <w:ind w:left="720" w:hanging="720"/>
        <w:rPr>
          <w:vanish/>
          <w:color w:val="000000" w:themeColor="text1"/>
          <w:lang w:val="cy-GB"/>
        </w:rPr>
      </w:pPr>
      <w:r w:rsidRPr="007A462F">
        <w:rPr>
          <w:vanish/>
          <w:color w:val="000000" w:themeColor="text1"/>
          <w:lang w:val="cy-GB"/>
        </w:rPr>
        <w:t>Retrying...</w:t>
      </w:r>
    </w:p>
    <w:p w14:paraId="23F0C680" w14:textId="0FB317A0" w:rsidR="00B71312" w:rsidRDefault="007A462F" w:rsidP="0010261B">
      <w:pPr>
        <w:spacing w:line="240" w:lineRule="auto"/>
        <w:ind w:left="720" w:hanging="720"/>
        <w:rPr>
          <w:color w:val="000000" w:themeColor="text1"/>
        </w:rPr>
      </w:pPr>
      <w:r w:rsidRPr="007A462F">
        <w:rPr>
          <w:color w:val="000000" w:themeColor="text1"/>
          <w:lang w:val="cy-GB"/>
        </w:rPr>
        <w:t>At hynny, ni sefydlwyd y Bargeinion Dinesig hyn gyda hyrwyddo cydraddoldeb mewn golwg, felly nid oes dim yn y bargeinion eu hunain sydd angen canlyniadau cydraddoldeb.</w:t>
      </w:r>
      <w:r w:rsidR="00C91E57">
        <w:rPr>
          <w:color w:val="000000" w:themeColor="text1"/>
          <w:lang w:val="cy-GB"/>
        </w:rPr>
        <w:t xml:space="preserve"> </w:t>
      </w:r>
    </w:p>
    <w:p w14:paraId="6E34E357" w14:textId="023E9ACA" w:rsidR="00C91E57" w:rsidRPr="00C91E57" w:rsidRDefault="00D328AB" w:rsidP="0010261B">
      <w:pPr>
        <w:spacing w:line="240" w:lineRule="auto"/>
        <w:ind w:left="720" w:hanging="720"/>
        <w:rPr>
          <w:vanish/>
          <w:color w:val="000000" w:themeColor="text1"/>
        </w:rPr>
      </w:pPr>
      <w:r>
        <w:rPr>
          <w:rFonts w:cs="Arial"/>
          <w:szCs w:val="24"/>
        </w:rPr>
        <w:t>6</w:t>
      </w:r>
      <w:r w:rsidRPr="00D328AB">
        <w:rPr>
          <w:color w:val="000000" w:themeColor="text1"/>
        </w:rPr>
        <w:t>.</w:t>
      </w:r>
      <w:r w:rsidR="00C91E57">
        <w:rPr>
          <w:color w:val="000000" w:themeColor="text1"/>
        </w:rPr>
        <w:t xml:space="preserve">11 </w:t>
      </w:r>
      <w:r w:rsidR="00C91E57">
        <w:rPr>
          <w:color w:val="000000" w:themeColor="text1"/>
        </w:rPr>
        <w:tab/>
      </w:r>
      <w:r w:rsidR="00C91E57" w:rsidRPr="00C91E57">
        <w:rPr>
          <w:color w:val="000000" w:themeColor="text1"/>
          <w:lang w:val="cy-GB"/>
        </w:rPr>
        <w:t>Mewn ymateb, nododd awdur y papur fod cydraddoldeb wedi'i ymgorffori i raddau yn y bargeinion hyn.</w:t>
      </w:r>
      <w:r w:rsidR="00C91E57">
        <w:rPr>
          <w:color w:val="000000" w:themeColor="text1"/>
          <w:lang w:val="cy-GB"/>
        </w:rPr>
        <w:t xml:space="preserve"> </w:t>
      </w:r>
      <w:r w:rsidR="00C91E57" w:rsidRPr="00C91E57">
        <w:rPr>
          <w:vanish/>
          <w:color w:val="000000" w:themeColor="text1"/>
          <w:lang w:val="cy-GB"/>
        </w:rPr>
        <w:t>Mewn ymateb, nododd awdur y papur fod cydraddoldeb wedi'i ymgorffori i raddau yn y bargeinion hyn.</w:t>
      </w:r>
    </w:p>
    <w:p w14:paraId="7E027484"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In response, the author of the paper noted that equality was embedded in these bargains.</w:t>
      </w:r>
    </w:p>
    <w:p w14:paraId="3F3CEC28"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Mewn ymateb, nododd awdur y papur fod cydraddoldeb yn rhan annatod o'r cytundebau hyn i raddau.</w:t>
      </w:r>
    </w:p>
    <w:p w14:paraId="1F3C8C48"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In response, the author of the paper stated that equality was to some extent an integral part of these agreements.</w:t>
      </w:r>
    </w:p>
    <w:p w14:paraId="70DE6026"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Can't load full results</w:t>
      </w:r>
    </w:p>
    <w:p w14:paraId="1E1B8246"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Try again</w:t>
      </w:r>
    </w:p>
    <w:p w14:paraId="206183A2"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5803AD46"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5130F50B" w14:textId="15979D25" w:rsidR="00C91E57" w:rsidRPr="00C91E57" w:rsidRDefault="00C91E57" w:rsidP="0010261B">
      <w:pPr>
        <w:spacing w:line="240" w:lineRule="auto"/>
        <w:ind w:left="720" w:hanging="720"/>
        <w:rPr>
          <w:vanish/>
          <w:color w:val="000000" w:themeColor="text1"/>
        </w:rPr>
      </w:pPr>
      <w:r w:rsidRPr="00C91E57">
        <w:rPr>
          <w:color w:val="000000" w:themeColor="text1"/>
          <w:lang w:val="cy-GB"/>
        </w:rPr>
        <w:t>Bron i ddegawd yn ôl pan sefydlwyd y Bargeinion i ddechrau nid oedd dim byd yn wir am gydraddoldeb, ond mae pethau wedi symud ymlaen ers hynny.</w:t>
      </w:r>
      <w:r>
        <w:rPr>
          <w:color w:val="000000" w:themeColor="text1"/>
          <w:lang w:val="cy-GB"/>
        </w:rPr>
        <w:t xml:space="preserve"> </w:t>
      </w:r>
      <w:r w:rsidRPr="00C91E57">
        <w:rPr>
          <w:vanish/>
          <w:color w:val="000000" w:themeColor="text1"/>
          <w:lang w:val="cy-GB"/>
        </w:rPr>
        <w:t>Bron i ddegawd yn ôl pan sefydlwyd y Bargeinion i ddechrau nid oedd dim byd yn wir am gydraddoldeb, ond mae pethau wedi symud ymlaen ers hynny.</w:t>
      </w:r>
    </w:p>
    <w:p w14:paraId="5E358DDF"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Almost a decade ago when the Bargains were first set up there was nothing really about equality, but things have moved on since.</w:t>
      </w:r>
    </w:p>
    <w:p w14:paraId="47908CE9"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Bron i ddegawd yn ôl pan gafodd y Bargeinion eu sefydlu i ddechrau, yn wir, nid oedd dim byd o ran cydraddoldeb, ond mae pethau wedi symud ymlaen ers hynny.</w:t>
      </w:r>
    </w:p>
    <w:p w14:paraId="0F7AABE0"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Almost a decade ago when the Bargains were first set up, there was, indeed, nothing to do with equality, but things have moved on since.</w:t>
      </w:r>
    </w:p>
    <w:p w14:paraId="7020730F"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Can't load full results</w:t>
      </w:r>
    </w:p>
    <w:p w14:paraId="27EAF99E"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Try again</w:t>
      </w:r>
    </w:p>
    <w:p w14:paraId="7C76DCEA"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7705F7E3"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193BDC1D" w14:textId="2871B7A3" w:rsidR="00C91E57" w:rsidRPr="00C91E57" w:rsidRDefault="00C91E57" w:rsidP="0010261B">
      <w:pPr>
        <w:spacing w:line="240" w:lineRule="auto"/>
        <w:ind w:left="720" w:hanging="720"/>
        <w:rPr>
          <w:vanish/>
          <w:color w:val="000000" w:themeColor="text1"/>
        </w:rPr>
      </w:pPr>
      <w:r w:rsidRPr="00C91E57">
        <w:rPr>
          <w:color w:val="000000" w:themeColor="text1"/>
          <w:lang w:val="cy-GB"/>
        </w:rPr>
        <w:t>Er enghraifft, wrth gynnal prosiect buddsoddi tebyg yn yr Alban, llwyddodd y Comisiwn i sicrhau cydraddoldeb fel amodau i gyllid Llywodraeth yr Alban.</w:t>
      </w:r>
      <w:r>
        <w:rPr>
          <w:color w:val="000000" w:themeColor="text1"/>
          <w:lang w:val="cy-GB"/>
        </w:rPr>
        <w:t xml:space="preserve"> </w:t>
      </w:r>
      <w:r w:rsidRPr="00C91E57">
        <w:rPr>
          <w:vanish/>
          <w:color w:val="000000" w:themeColor="text1"/>
          <w:lang w:val="cy-GB"/>
        </w:rPr>
        <w:t>Er enghraifft, wrth gynnal prosiect buddsoddi tebyg yn yr Alban, llwyddodd y Comisiwn i sicrhau cydraddoldeb fel amodau i gyllid Llywodraeth yr Alban.</w:t>
      </w:r>
    </w:p>
    <w:p w14:paraId="2877FF21"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For example, in carrying out a similar investment project in Scotland, the Commission achieved equality as conditions for Scottish Government funding.</w:t>
      </w:r>
    </w:p>
    <w:p w14:paraId="1E83707A"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Er enghraifft, wrth ymgymryd â phrosiect buddsoddi tebyg yn yr Alban roedd y Comisiwn yn gallu sicrhau cydraddoldeb fel amodau i gyllid Llywodraeth yr Alban.</w:t>
      </w:r>
    </w:p>
    <w:p w14:paraId="337EC9D8"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For example, when undertaking a similar investment project in Scotland the Commission was able to secure equality as conditions for Scottish Government funding.</w:t>
      </w:r>
    </w:p>
    <w:p w14:paraId="22122EEC"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Can't load full results</w:t>
      </w:r>
    </w:p>
    <w:p w14:paraId="2E9EEA34"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Try again</w:t>
      </w:r>
    </w:p>
    <w:p w14:paraId="218B97E5"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034EFF37"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3B448D1C" w14:textId="467FF91E" w:rsidR="00C91E57" w:rsidRPr="00C91E57" w:rsidRDefault="00C91E57" w:rsidP="0010261B">
      <w:pPr>
        <w:spacing w:line="240" w:lineRule="auto"/>
        <w:ind w:left="720" w:hanging="720"/>
        <w:rPr>
          <w:vanish/>
          <w:color w:val="000000" w:themeColor="text1"/>
        </w:rPr>
      </w:pPr>
      <w:r w:rsidRPr="00C91E57">
        <w:rPr>
          <w:color w:val="000000" w:themeColor="text1"/>
          <w:lang w:val="cy-GB"/>
        </w:rPr>
        <w:t>Nid oedd Llywodraeth y DU yn pryderu yn hyn o beth, ond mae’n bosibl y gallwn wneud hyn yng Nghymru.</w:t>
      </w:r>
      <w:r>
        <w:rPr>
          <w:color w:val="000000" w:themeColor="text1"/>
          <w:lang w:val="cy-GB"/>
        </w:rPr>
        <w:t xml:space="preserve"> </w:t>
      </w:r>
      <w:r w:rsidRPr="00C91E57">
        <w:rPr>
          <w:vanish/>
          <w:color w:val="000000" w:themeColor="text1"/>
          <w:lang w:val="cy-GB"/>
        </w:rPr>
        <w:t>Nid oedd Llywodraeth y DU yn pryderu yn hyn o beth, ond mae’n bosibl y gallwn wneud hyn yng Nghymru.</w:t>
      </w:r>
    </w:p>
    <w:p w14:paraId="4FE62E4C"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The UK Government was not concerned about this, but we may be able to do this in Wales.</w:t>
      </w:r>
    </w:p>
    <w:p w14:paraId="4C8B00EF"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Nid oedd Llywodraeth y DU yn poeni am hyn, ond mae’n bosibl y gallwn wneud hyn yng Nghymru.</w:t>
      </w:r>
    </w:p>
    <w:p w14:paraId="0BAFBD2D" w14:textId="77777777" w:rsidR="00C91E57" w:rsidRPr="00C91E57" w:rsidRDefault="00C91E57" w:rsidP="0010261B">
      <w:pPr>
        <w:spacing w:line="240" w:lineRule="auto"/>
        <w:ind w:left="720" w:hanging="720"/>
        <w:rPr>
          <w:vanish/>
          <w:color w:val="000000" w:themeColor="text1"/>
          <w:lang w:val="en"/>
        </w:rPr>
      </w:pPr>
      <w:r w:rsidRPr="00C91E57">
        <w:rPr>
          <w:vanish/>
          <w:color w:val="000000" w:themeColor="text1"/>
          <w:lang w:val="en"/>
        </w:rPr>
        <w:t>The UK Government did not care about this, but we may be able to do this in Wales.</w:t>
      </w:r>
    </w:p>
    <w:p w14:paraId="6FF90D7C"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Can't load full results</w:t>
      </w:r>
    </w:p>
    <w:p w14:paraId="40873958"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Try again</w:t>
      </w:r>
    </w:p>
    <w:p w14:paraId="1EAFC302"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57D8D5A1" w14:textId="77777777" w:rsidR="00C91E57" w:rsidRPr="00C91E57" w:rsidRDefault="00C91E57" w:rsidP="0010261B">
      <w:pPr>
        <w:spacing w:line="240" w:lineRule="auto"/>
        <w:ind w:left="720" w:hanging="720"/>
        <w:rPr>
          <w:vanish/>
          <w:color w:val="000000" w:themeColor="text1"/>
          <w:lang w:val="cy-GB"/>
        </w:rPr>
      </w:pPr>
      <w:r w:rsidRPr="00C91E57">
        <w:rPr>
          <w:vanish/>
          <w:color w:val="000000" w:themeColor="text1"/>
          <w:lang w:val="cy-GB"/>
        </w:rPr>
        <w:t>Retrying...</w:t>
      </w:r>
    </w:p>
    <w:p w14:paraId="6A2384EA" w14:textId="5161D9B2" w:rsidR="00B71312" w:rsidRDefault="00C91E57" w:rsidP="0010261B">
      <w:pPr>
        <w:spacing w:line="240" w:lineRule="auto"/>
        <w:ind w:left="720" w:hanging="720"/>
        <w:rPr>
          <w:color w:val="000000" w:themeColor="text1"/>
        </w:rPr>
      </w:pPr>
      <w:r w:rsidRPr="00C91E57">
        <w:rPr>
          <w:color w:val="000000" w:themeColor="text1"/>
          <w:lang w:val="cy-GB"/>
        </w:rPr>
        <w:t>Byddai</w:t>
      </w:r>
      <w:r>
        <w:rPr>
          <w:color w:val="000000" w:themeColor="text1"/>
          <w:lang w:val="cy-GB"/>
        </w:rPr>
        <w:t>’n fater i’r Senedd</w:t>
      </w:r>
      <w:r w:rsidRPr="00C91E57">
        <w:rPr>
          <w:color w:val="000000" w:themeColor="text1"/>
          <w:lang w:val="cy-GB"/>
        </w:rPr>
        <w:t>.</w:t>
      </w:r>
      <w:r>
        <w:rPr>
          <w:color w:val="000000" w:themeColor="text1"/>
          <w:lang w:val="cy-GB"/>
        </w:rPr>
        <w:t xml:space="preserve"> </w:t>
      </w:r>
    </w:p>
    <w:p w14:paraId="2250091B" w14:textId="51483D94" w:rsidR="00D63748" w:rsidRPr="00D63748" w:rsidRDefault="0011620B" w:rsidP="0010261B">
      <w:pPr>
        <w:spacing w:line="240" w:lineRule="auto"/>
        <w:ind w:left="720" w:hanging="720"/>
        <w:rPr>
          <w:vanish/>
          <w:color w:val="000000" w:themeColor="text1"/>
        </w:rPr>
      </w:pPr>
      <w:r>
        <w:rPr>
          <w:rFonts w:cs="Arial"/>
          <w:szCs w:val="24"/>
        </w:rPr>
        <w:t>6</w:t>
      </w:r>
      <w:r w:rsidRPr="0011620B">
        <w:rPr>
          <w:color w:val="000000" w:themeColor="text1"/>
        </w:rPr>
        <w:t>.</w:t>
      </w:r>
      <w:r w:rsidR="00C376BE">
        <w:rPr>
          <w:color w:val="000000" w:themeColor="text1"/>
        </w:rPr>
        <w:t>12</w:t>
      </w:r>
      <w:r w:rsidR="00C376BE">
        <w:rPr>
          <w:color w:val="000000" w:themeColor="text1"/>
        </w:rPr>
        <w:tab/>
      </w:r>
      <w:r w:rsidR="00D63748" w:rsidRPr="00D63748">
        <w:rPr>
          <w:color w:val="000000" w:themeColor="text1"/>
          <w:lang w:val="cy-GB"/>
        </w:rPr>
        <w:t xml:space="preserve">Aeth awdur y papur ymlaen i gydnabod bod y bargeinion yn </w:t>
      </w:r>
      <w:r w:rsidR="00C376BE">
        <w:rPr>
          <w:color w:val="000000" w:themeColor="text1"/>
          <w:lang w:val="cy-GB"/>
        </w:rPr>
        <w:t>aneglur</w:t>
      </w:r>
      <w:r w:rsidR="00D63748" w:rsidRPr="00D63748">
        <w:rPr>
          <w:color w:val="000000" w:themeColor="text1"/>
          <w:lang w:val="cy-GB"/>
        </w:rPr>
        <w:t xml:space="preserve"> iawn, heb fawr o ymgysylltu â’r cyhoedd.</w:t>
      </w:r>
      <w:r w:rsidR="00C376BE">
        <w:rPr>
          <w:color w:val="000000" w:themeColor="text1"/>
          <w:lang w:val="cy-GB"/>
        </w:rPr>
        <w:t xml:space="preserve"> </w:t>
      </w:r>
      <w:r w:rsidR="00D63748" w:rsidRPr="00D63748">
        <w:rPr>
          <w:vanish/>
          <w:color w:val="000000" w:themeColor="text1"/>
          <w:lang w:val="cy-GB"/>
        </w:rPr>
        <w:t>Aeth awdur y papur ymlaen i gydnabod bod y bargeinion yn wallgof iawn, heb fawr o ymgysylltu â’r cyhoedd.</w:t>
      </w:r>
    </w:p>
    <w:p w14:paraId="737A2699"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 author of the paper went on to acknowledge that the bargains were very crazy, with little public engagement.</w:t>
      </w:r>
    </w:p>
    <w:p w14:paraId="3027BAF6"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Aeth awdur y papur ymlaen i gydnabod bod y bargeinion yn wallgof iawn, gydag ychydig iawn o ymgysylltu â’r cyhoedd.</w:t>
      </w:r>
    </w:p>
    <w:p w14:paraId="7F3C411C"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 author of the paper went on to acknowledge that the bargains were very crazy, with very little public engagement.</w:t>
      </w:r>
    </w:p>
    <w:p w14:paraId="459AD5E5"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Can't load full results</w:t>
      </w:r>
    </w:p>
    <w:p w14:paraId="600C7C72"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Try again</w:t>
      </w:r>
    </w:p>
    <w:p w14:paraId="5A0EFB7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0BD25DE7"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793ADC7A" w14:textId="1D805C20" w:rsidR="00D63748" w:rsidRPr="00D63748" w:rsidRDefault="00D63748" w:rsidP="0010261B">
      <w:pPr>
        <w:spacing w:line="240" w:lineRule="auto"/>
        <w:ind w:left="720" w:hanging="720"/>
        <w:rPr>
          <w:vanish/>
          <w:color w:val="000000" w:themeColor="text1"/>
        </w:rPr>
      </w:pPr>
      <w:r w:rsidRPr="00D63748">
        <w:rPr>
          <w:color w:val="000000" w:themeColor="text1"/>
          <w:lang w:val="cy-GB"/>
        </w:rPr>
        <w:t>Mae cyfleoedd o ran caffael – mae’n symud yn gyflymach na rhannau eraill o bolisi cyhoeddus.</w:t>
      </w:r>
      <w:r w:rsidR="00C376BE">
        <w:rPr>
          <w:color w:val="000000" w:themeColor="text1"/>
          <w:lang w:val="cy-GB"/>
        </w:rPr>
        <w:t xml:space="preserve"> </w:t>
      </w:r>
      <w:r w:rsidRPr="00D63748">
        <w:rPr>
          <w:vanish/>
          <w:color w:val="000000" w:themeColor="text1"/>
          <w:lang w:val="cy-GB"/>
        </w:rPr>
        <w:t>Mae cyfleoedd o ran caffael – mae’n symud yn gyflymach na rhannau eraill o bolisi cyhoeddus.</w:t>
      </w:r>
    </w:p>
    <w:p w14:paraId="62291BDF"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There are procurement opportunities - it is moving faster than other parts of public policy.</w:t>
      </w:r>
    </w:p>
    <w:p w14:paraId="5E1F150C"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Mae yna gyfleoedd o ran caffael – mae’n symud yn gynt na rhannau eraill o bolisi cyhoeddus.</w:t>
      </w:r>
    </w:p>
    <w:p w14:paraId="697761CC"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There are opportunities for procurement - it moves faster than other parts of public policy.</w:t>
      </w:r>
    </w:p>
    <w:p w14:paraId="23EFB34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Can't load full results</w:t>
      </w:r>
    </w:p>
    <w:p w14:paraId="3DBDF21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Try again</w:t>
      </w:r>
    </w:p>
    <w:p w14:paraId="3AFDAF94"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31459C54"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3197E30F" w14:textId="0EDA95D1" w:rsidR="00D63748" w:rsidRPr="00D63748" w:rsidRDefault="00D63748" w:rsidP="0010261B">
      <w:pPr>
        <w:spacing w:line="240" w:lineRule="auto"/>
        <w:ind w:left="720" w:hanging="720"/>
        <w:rPr>
          <w:vanish/>
          <w:color w:val="000000" w:themeColor="text1"/>
        </w:rPr>
      </w:pPr>
      <w:r w:rsidRPr="00D63748">
        <w:rPr>
          <w:color w:val="000000" w:themeColor="text1"/>
          <w:lang w:val="cy-GB"/>
        </w:rPr>
        <w:t>Nod y Bil Partneriaeth</w:t>
      </w:r>
      <w:r w:rsidR="00C376BE">
        <w:rPr>
          <w:color w:val="000000" w:themeColor="text1"/>
          <w:lang w:val="cy-GB"/>
        </w:rPr>
        <w:t xml:space="preserve"> G</w:t>
      </w:r>
      <w:r w:rsidRPr="00D63748">
        <w:rPr>
          <w:color w:val="000000" w:themeColor="text1"/>
          <w:lang w:val="cy-GB"/>
        </w:rPr>
        <w:t>ymdeithasol a Chaffael</w:t>
      </w:r>
      <w:r w:rsidR="00C376BE">
        <w:rPr>
          <w:color w:val="000000" w:themeColor="text1"/>
          <w:lang w:val="cy-GB"/>
        </w:rPr>
        <w:t xml:space="preserve"> Cyhoeddus</w:t>
      </w:r>
      <w:r w:rsidRPr="00D63748">
        <w:rPr>
          <w:color w:val="000000" w:themeColor="text1"/>
          <w:lang w:val="cy-GB"/>
        </w:rPr>
        <w:t xml:space="preserve"> (Cymru) fyddai gwneud amodau gwaith teg yn orfodol mewn contractio cyhoeddus a byddai hyrwyddo cyfle cyfartal i grwpiau gwarchodedig yn amodol ar bob math o gontractio cyhoeddus.</w:t>
      </w:r>
      <w:r w:rsidR="00C376BE">
        <w:rPr>
          <w:color w:val="000000" w:themeColor="text1"/>
          <w:lang w:val="cy-GB"/>
        </w:rPr>
        <w:t xml:space="preserve"> </w:t>
      </w:r>
      <w:r w:rsidRPr="00D63748">
        <w:rPr>
          <w:vanish/>
          <w:color w:val="000000" w:themeColor="text1"/>
          <w:lang w:val="cy-GB"/>
        </w:rPr>
        <w:t>Nod y Bil Partneriaethau Cymdeithasol a Chaffael (Cymru) fyddai gwneud amodau gwaith teg yn orfodol mewn contractio cyhoeddus a byddai hyrwyddo cyfle cyfartal i grwpiau gwarchodedig yn amodol ar bob math o gontractio cyhoeddus.</w:t>
      </w:r>
    </w:p>
    <w:p w14:paraId="2AEE8D4B"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 Social Partnerships and Procurement (Wales) Bill would aim to make fair working conditions mandatory in public contracting and the promotion of equality of opportunity for protected groups would be subject to all forms of public contracting.</w:t>
      </w:r>
    </w:p>
    <w:p w14:paraId="1CAF3DBB"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Byddai bil Partneriaethau Cymdeithasol a Chaffael (Cymru) yn anelu at wneud amodau gwaith teg yn orfodol mewn contractio cyhoeddus a byddai hyrwyddo cyfle cyfartal i grwpiau gwarchodedig yn amodol ar bob math o gontractio cyhoeddus.</w:t>
      </w:r>
    </w:p>
    <w:p w14:paraId="09DFED5A"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The Social Partnerships and Procurement (Wales) bill would aim to make fair working conditions mandatory in public contracting and promoting equality of opportunity for protected groups would be subject to all forms of public contracting.</w:t>
      </w:r>
    </w:p>
    <w:p w14:paraId="6EA154EF"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Can't load full results</w:t>
      </w:r>
    </w:p>
    <w:p w14:paraId="3E443A5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Try again</w:t>
      </w:r>
    </w:p>
    <w:p w14:paraId="5A7F6D54"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6592192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0C545B42" w14:textId="53B5C040" w:rsidR="00D63748" w:rsidRPr="00D63748" w:rsidRDefault="00D63748" w:rsidP="0010261B">
      <w:pPr>
        <w:spacing w:line="240" w:lineRule="auto"/>
        <w:ind w:left="720" w:hanging="720"/>
        <w:rPr>
          <w:vanish/>
          <w:color w:val="000000" w:themeColor="text1"/>
        </w:rPr>
      </w:pPr>
      <w:r w:rsidRPr="00D63748">
        <w:rPr>
          <w:color w:val="000000" w:themeColor="text1"/>
          <w:lang w:val="cy-GB"/>
        </w:rPr>
        <w:t>Wrth gwrs, erys y cwestiwn - sut mae hyn yn mynd i gael ei fesur a'i fonitro?</w:t>
      </w:r>
      <w:r w:rsidR="00C376BE">
        <w:rPr>
          <w:color w:val="000000" w:themeColor="text1"/>
          <w:lang w:val="cy-GB"/>
        </w:rPr>
        <w:t xml:space="preserve"> </w:t>
      </w:r>
      <w:r w:rsidRPr="00D63748">
        <w:rPr>
          <w:vanish/>
          <w:color w:val="000000" w:themeColor="text1"/>
          <w:lang w:val="cy-GB"/>
        </w:rPr>
        <w:t>Wrth gwrs, erys y cwestiwn - sut mae hyn yn mynd i gael ei fesur a'i fonitro?</w:t>
      </w:r>
    </w:p>
    <w:p w14:paraId="1B3D9D2A"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Of course, the question remains - how is this going to be measured and monitored?</w:t>
      </w:r>
    </w:p>
    <w:p w14:paraId="25C311D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Wrth gwrs, mae'r cwestiwn yn parhau - sut mae hyn yn mynd i gael ei fesur a'i fonitro?</w:t>
      </w:r>
    </w:p>
    <w:p w14:paraId="47909782"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Of course, the question remains - how is this going to be measured and monitored?</w:t>
      </w:r>
    </w:p>
    <w:p w14:paraId="111142B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Can't load full results</w:t>
      </w:r>
    </w:p>
    <w:p w14:paraId="5E398DA5"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Try again</w:t>
      </w:r>
    </w:p>
    <w:p w14:paraId="60FBD5FF"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384D766C"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31970473" w14:textId="5594881A" w:rsidR="00D63748" w:rsidRPr="00D63748" w:rsidRDefault="00D63748" w:rsidP="0010261B">
      <w:pPr>
        <w:spacing w:line="240" w:lineRule="auto"/>
        <w:ind w:left="720" w:hanging="720"/>
        <w:rPr>
          <w:vanish/>
          <w:color w:val="000000" w:themeColor="text1"/>
        </w:rPr>
      </w:pPr>
      <w:r w:rsidRPr="00D63748">
        <w:rPr>
          <w:color w:val="000000" w:themeColor="text1"/>
          <w:lang w:val="cy-GB"/>
        </w:rPr>
        <w:t xml:space="preserve">Dyma gyfle i’r </w:t>
      </w:r>
      <w:r w:rsidR="00C376BE">
        <w:rPr>
          <w:color w:val="000000" w:themeColor="text1"/>
          <w:lang w:val="cy-GB"/>
        </w:rPr>
        <w:t>CCHD</w:t>
      </w:r>
      <w:r w:rsidRPr="00D63748">
        <w:rPr>
          <w:color w:val="000000" w:themeColor="text1"/>
          <w:lang w:val="cy-GB"/>
        </w:rPr>
        <w:t>.</w:t>
      </w:r>
      <w:r w:rsidR="00C376BE">
        <w:rPr>
          <w:color w:val="000000" w:themeColor="text1"/>
          <w:lang w:val="cy-GB"/>
        </w:rPr>
        <w:t xml:space="preserve"> </w:t>
      </w:r>
      <w:r w:rsidRPr="00D63748">
        <w:rPr>
          <w:vanish/>
          <w:color w:val="000000" w:themeColor="text1"/>
          <w:lang w:val="cy-GB"/>
        </w:rPr>
        <w:t>Dyma gyfle i’r EHRC.</w:t>
      </w:r>
    </w:p>
    <w:p w14:paraId="0992705F"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This is an opportunity for the EHRC.</w:t>
      </w:r>
    </w:p>
    <w:p w14:paraId="51ED8FA7"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Mae hwn yn gyfle i'r EHRC.</w:t>
      </w:r>
    </w:p>
    <w:p w14:paraId="21ACDAC7" w14:textId="77777777" w:rsidR="00D63748" w:rsidRPr="00D63748" w:rsidRDefault="00D63748" w:rsidP="0010261B">
      <w:pPr>
        <w:spacing w:line="240" w:lineRule="auto"/>
        <w:ind w:left="720" w:hanging="720"/>
        <w:rPr>
          <w:vanish/>
          <w:color w:val="000000" w:themeColor="text1"/>
          <w:lang w:val="en"/>
        </w:rPr>
      </w:pPr>
      <w:r w:rsidRPr="00D63748">
        <w:rPr>
          <w:vanish/>
          <w:color w:val="000000" w:themeColor="text1"/>
          <w:lang w:val="en"/>
        </w:rPr>
        <w:t>This is an opportunity for the EHRC.</w:t>
      </w:r>
    </w:p>
    <w:p w14:paraId="7F51C75A"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Can't load full results</w:t>
      </w:r>
    </w:p>
    <w:p w14:paraId="7F59B756"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Try again</w:t>
      </w:r>
    </w:p>
    <w:p w14:paraId="2FDB50F5"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0BBDA471" w14:textId="77777777" w:rsidR="00D63748" w:rsidRPr="00D63748" w:rsidRDefault="00D63748" w:rsidP="0010261B">
      <w:pPr>
        <w:spacing w:line="240" w:lineRule="auto"/>
        <w:ind w:left="720" w:hanging="720"/>
        <w:rPr>
          <w:vanish/>
          <w:color w:val="000000" w:themeColor="text1"/>
          <w:lang w:val="cy-GB"/>
        </w:rPr>
      </w:pPr>
      <w:r w:rsidRPr="00D63748">
        <w:rPr>
          <w:vanish/>
          <w:color w:val="000000" w:themeColor="text1"/>
          <w:lang w:val="cy-GB"/>
        </w:rPr>
        <w:t>Retrying...</w:t>
      </w:r>
    </w:p>
    <w:p w14:paraId="6FAEF805" w14:textId="482ED3B7" w:rsidR="00B71312" w:rsidRDefault="00D63748" w:rsidP="0010261B">
      <w:pPr>
        <w:spacing w:line="240" w:lineRule="auto"/>
        <w:ind w:left="720" w:hanging="720"/>
        <w:rPr>
          <w:color w:val="000000" w:themeColor="text1"/>
        </w:rPr>
      </w:pPr>
      <w:r w:rsidRPr="00D63748">
        <w:rPr>
          <w:color w:val="000000" w:themeColor="text1"/>
          <w:lang w:val="cy-GB"/>
        </w:rPr>
        <w:t>Mae yna risg hefyd.</w:t>
      </w:r>
      <w:r w:rsidRPr="00D63748">
        <w:rPr>
          <w:color w:val="000000" w:themeColor="text1"/>
        </w:rPr>
        <w:t xml:space="preserve"> </w:t>
      </w:r>
    </w:p>
    <w:p w14:paraId="215A2690" w14:textId="79666C05" w:rsidR="00C376BE" w:rsidRPr="00C376BE" w:rsidRDefault="0011620B" w:rsidP="0010261B">
      <w:pPr>
        <w:spacing w:line="240" w:lineRule="auto"/>
        <w:ind w:left="720" w:hanging="720"/>
        <w:rPr>
          <w:vanish/>
          <w:color w:val="000000" w:themeColor="text1"/>
        </w:rPr>
      </w:pPr>
      <w:r>
        <w:rPr>
          <w:color w:val="000000" w:themeColor="text1"/>
        </w:rPr>
        <w:t>6</w:t>
      </w:r>
      <w:r w:rsidR="00C376BE">
        <w:rPr>
          <w:color w:val="000000" w:themeColor="text1"/>
        </w:rPr>
        <w:t xml:space="preserve">.13 </w:t>
      </w:r>
      <w:r w:rsidR="00C376BE">
        <w:rPr>
          <w:color w:val="000000" w:themeColor="text1"/>
        </w:rPr>
        <w:tab/>
      </w:r>
      <w:r w:rsidR="00C376BE" w:rsidRPr="00C376BE">
        <w:rPr>
          <w:color w:val="000000" w:themeColor="text1"/>
          <w:lang w:val="cy-GB"/>
        </w:rPr>
        <w:t xml:space="preserve">Awgrymodd </w:t>
      </w:r>
      <w:proofErr w:type="gramStart"/>
      <w:r w:rsidR="00C376BE" w:rsidRPr="00C376BE">
        <w:rPr>
          <w:color w:val="000000" w:themeColor="text1"/>
          <w:lang w:val="cy-GB"/>
        </w:rPr>
        <w:t>un</w:t>
      </w:r>
      <w:proofErr w:type="gramEnd"/>
      <w:r w:rsidR="00C376BE" w:rsidRPr="00C376BE">
        <w:rPr>
          <w:color w:val="000000" w:themeColor="text1"/>
          <w:lang w:val="cy-GB"/>
        </w:rPr>
        <w:t xml:space="preserve"> o aelodau’r Pwyllgor fod angen i Lywodraeth Cymru gynnwys y Bargeinion Dinesig hyn yn eu hadroddiadau blynyddol.</w:t>
      </w:r>
      <w:r w:rsidR="00C376BE">
        <w:rPr>
          <w:color w:val="000000" w:themeColor="text1"/>
          <w:lang w:val="cy-GB"/>
        </w:rPr>
        <w:t xml:space="preserve"> </w:t>
      </w:r>
      <w:r w:rsidR="00C376BE" w:rsidRPr="00C376BE">
        <w:rPr>
          <w:vanish/>
          <w:color w:val="000000" w:themeColor="text1"/>
          <w:lang w:val="cy-GB"/>
        </w:rPr>
        <w:t>Awgrymodd un o aelodau’r Pwyllgor fod angen i Lywodraeth Cymru gynnwys y Bargeinion Dinesig hyn yn eu hadroddiadau blynyddol.</w:t>
      </w:r>
    </w:p>
    <w:p w14:paraId="1A862B85" w14:textId="77777777" w:rsidR="00C376BE" w:rsidRPr="00C376BE" w:rsidRDefault="00C376BE" w:rsidP="0010261B">
      <w:pPr>
        <w:spacing w:line="240" w:lineRule="auto"/>
        <w:ind w:left="720" w:hanging="720"/>
        <w:rPr>
          <w:vanish/>
          <w:color w:val="000000" w:themeColor="text1"/>
          <w:lang w:val="en"/>
        </w:rPr>
      </w:pPr>
      <w:r w:rsidRPr="00C376BE">
        <w:rPr>
          <w:vanish/>
          <w:color w:val="000000" w:themeColor="text1"/>
          <w:lang w:val="en"/>
        </w:rPr>
        <w:t>A member of the Committee suggested that the Welsh Government needs to include these City Deals in their annual reports.</w:t>
      </w:r>
    </w:p>
    <w:p w14:paraId="2840528D"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Awgrymodd aelod o’r Pwyllgor fod angen i Lywodraeth Cymru gynnwys y Bargeinion Dinesig hyn yn ei hadroddiadau blynyddol.</w:t>
      </w:r>
    </w:p>
    <w:p w14:paraId="46ABBEC5" w14:textId="77777777" w:rsidR="00C376BE" w:rsidRPr="00C376BE" w:rsidRDefault="00C376BE" w:rsidP="0010261B">
      <w:pPr>
        <w:spacing w:line="240" w:lineRule="auto"/>
        <w:ind w:left="720" w:hanging="720"/>
        <w:rPr>
          <w:vanish/>
          <w:color w:val="000000" w:themeColor="text1"/>
          <w:lang w:val="en"/>
        </w:rPr>
      </w:pPr>
      <w:r w:rsidRPr="00C376BE">
        <w:rPr>
          <w:vanish/>
          <w:color w:val="000000" w:themeColor="text1"/>
          <w:lang w:val="en"/>
        </w:rPr>
        <w:t>A member of the Committee suggested that the Welsh Government needs to include these City Deals in its annual reports.</w:t>
      </w:r>
    </w:p>
    <w:p w14:paraId="45C25359"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Can't load full results</w:t>
      </w:r>
    </w:p>
    <w:p w14:paraId="4B04579F"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Try again</w:t>
      </w:r>
    </w:p>
    <w:p w14:paraId="00A243E2"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Retrying...</w:t>
      </w:r>
    </w:p>
    <w:p w14:paraId="6C12F5C3"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Retrying...</w:t>
      </w:r>
    </w:p>
    <w:p w14:paraId="6137455F" w14:textId="2FCD3FB0" w:rsidR="00C376BE" w:rsidRPr="00C376BE" w:rsidRDefault="00C376BE" w:rsidP="0010261B">
      <w:pPr>
        <w:spacing w:line="240" w:lineRule="auto"/>
        <w:ind w:left="720" w:hanging="720"/>
        <w:rPr>
          <w:vanish/>
          <w:color w:val="000000" w:themeColor="text1"/>
        </w:rPr>
      </w:pPr>
      <w:r w:rsidRPr="00C376BE">
        <w:rPr>
          <w:color w:val="000000" w:themeColor="text1"/>
          <w:lang w:val="cy-GB"/>
        </w:rPr>
        <w:t xml:space="preserve">Cytunodd awdur y papur fod angen i Lywodraeth Cymru allu dweud sut olwg sydd ar </w:t>
      </w:r>
      <w:r w:rsidRPr="00B109F6">
        <w:rPr>
          <w:color w:val="000000" w:themeColor="text1"/>
          <w:u w:val="single"/>
          <w:lang w:val="cy-GB"/>
        </w:rPr>
        <w:t>dda</w:t>
      </w:r>
      <w:r w:rsidRPr="00C376BE">
        <w:rPr>
          <w:color w:val="000000" w:themeColor="text1"/>
          <w:lang w:val="cy-GB"/>
        </w:rPr>
        <w:t>.</w:t>
      </w:r>
      <w:r>
        <w:rPr>
          <w:color w:val="000000" w:themeColor="text1"/>
          <w:lang w:val="cy-GB"/>
        </w:rPr>
        <w:t xml:space="preserve"> </w:t>
      </w:r>
      <w:r w:rsidRPr="00C376BE">
        <w:rPr>
          <w:vanish/>
          <w:color w:val="000000" w:themeColor="text1"/>
          <w:lang w:val="cy-GB"/>
        </w:rPr>
        <w:t>Cytunodd awdur y papur fod angen i Lywodraeth Cymru allu dweud sut olwg sydd ar dda.</w:t>
      </w:r>
    </w:p>
    <w:p w14:paraId="206D3644" w14:textId="77777777" w:rsidR="00C376BE" w:rsidRPr="00C376BE" w:rsidRDefault="00C376BE" w:rsidP="0010261B">
      <w:pPr>
        <w:spacing w:line="240" w:lineRule="auto"/>
        <w:ind w:left="720" w:hanging="720"/>
        <w:rPr>
          <w:vanish/>
          <w:color w:val="000000" w:themeColor="text1"/>
          <w:lang w:val="en"/>
        </w:rPr>
      </w:pPr>
      <w:r w:rsidRPr="00C376BE">
        <w:rPr>
          <w:vanish/>
          <w:color w:val="000000" w:themeColor="text1"/>
          <w:lang w:val="en"/>
        </w:rPr>
        <w:t>The author of the paper agreed that the Welsh Government needed to be able to say what good looks like.</w:t>
      </w:r>
    </w:p>
    <w:p w14:paraId="18C77FA2"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Roedd awdur y papur yn cytuno bod angen i Lywodraeth Cymru allu dweud sut beth yw da.</w:t>
      </w:r>
    </w:p>
    <w:p w14:paraId="387834C8" w14:textId="77777777" w:rsidR="00C376BE" w:rsidRPr="00C376BE" w:rsidRDefault="00C376BE" w:rsidP="0010261B">
      <w:pPr>
        <w:spacing w:line="240" w:lineRule="auto"/>
        <w:ind w:left="720" w:hanging="720"/>
        <w:rPr>
          <w:vanish/>
          <w:color w:val="000000" w:themeColor="text1"/>
          <w:lang w:val="en"/>
        </w:rPr>
      </w:pPr>
      <w:r w:rsidRPr="00C376BE">
        <w:rPr>
          <w:vanish/>
          <w:color w:val="000000" w:themeColor="text1"/>
          <w:lang w:val="en"/>
        </w:rPr>
        <w:t>The author of the paper agreed that the Welsh Government needed to be able to say what good is like.</w:t>
      </w:r>
    </w:p>
    <w:p w14:paraId="768DA8B5"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Can't load full results</w:t>
      </w:r>
    </w:p>
    <w:p w14:paraId="338E0F9B"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Try again</w:t>
      </w:r>
    </w:p>
    <w:p w14:paraId="6BF97DDB"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Retrying...</w:t>
      </w:r>
    </w:p>
    <w:p w14:paraId="5D5E1E83" w14:textId="77777777" w:rsidR="00C376BE" w:rsidRPr="00C376BE" w:rsidRDefault="00C376BE" w:rsidP="0010261B">
      <w:pPr>
        <w:spacing w:line="240" w:lineRule="auto"/>
        <w:ind w:left="720" w:hanging="720"/>
        <w:rPr>
          <w:vanish/>
          <w:color w:val="000000" w:themeColor="text1"/>
          <w:lang w:val="cy-GB"/>
        </w:rPr>
      </w:pPr>
      <w:r w:rsidRPr="00C376BE">
        <w:rPr>
          <w:vanish/>
          <w:color w:val="000000" w:themeColor="text1"/>
          <w:lang w:val="cy-GB"/>
        </w:rPr>
        <w:t>Retrying...</w:t>
      </w:r>
    </w:p>
    <w:p w14:paraId="5DF9B5AA" w14:textId="6C9F0CA6" w:rsidR="00B71312" w:rsidRDefault="00C376BE" w:rsidP="0010261B">
      <w:pPr>
        <w:spacing w:line="240" w:lineRule="auto"/>
        <w:ind w:left="720" w:hanging="720"/>
        <w:rPr>
          <w:color w:val="000000" w:themeColor="text1"/>
        </w:rPr>
      </w:pPr>
      <w:r w:rsidRPr="00C376BE">
        <w:rPr>
          <w:color w:val="000000" w:themeColor="text1"/>
          <w:lang w:val="cy-GB"/>
        </w:rPr>
        <w:t xml:space="preserve">Maent yn agored i drafod hyn, ond mae'n debygol na fyddent wedi </w:t>
      </w:r>
      <w:r w:rsidR="00B109F6">
        <w:rPr>
          <w:color w:val="000000" w:themeColor="text1"/>
          <w:lang w:val="cy-GB"/>
        </w:rPr>
        <w:t>ei drafod</w:t>
      </w:r>
      <w:r w:rsidRPr="00C376BE">
        <w:rPr>
          <w:color w:val="000000" w:themeColor="text1"/>
          <w:lang w:val="cy-GB"/>
        </w:rPr>
        <w:t xml:space="preserve"> pe na baem yn ei godi.</w:t>
      </w:r>
      <w:r>
        <w:rPr>
          <w:color w:val="000000" w:themeColor="text1"/>
          <w:lang w:val="cy-GB"/>
        </w:rPr>
        <w:t xml:space="preserve"> </w:t>
      </w:r>
    </w:p>
    <w:p w14:paraId="01D78A92" w14:textId="17A50DE1" w:rsidR="000F78DC" w:rsidRPr="000F78DC" w:rsidRDefault="00E86F08" w:rsidP="0010261B">
      <w:pPr>
        <w:spacing w:line="240" w:lineRule="auto"/>
        <w:ind w:left="720" w:hanging="720"/>
        <w:rPr>
          <w:vanish/>
          <w:color w:val="000000" w:themeColor="text1"/>
        </w:rPr>
      </w:pPr>
      <w:r>
        <w:rPr>
          <w:color w:val="000000" w:themeColor="text1"/>
        </w:rPr>
        <w:t>6.14</w:t>
      </w:r>
      <w:r>
        <w:rPr>
          <w:color w:val="000000" w:themeColor="text1"/>
        </w:rPr>
        <w:tab/>
      </w:r>
      <w:r w:rsidR="000F78DC" w:rsidRPr="000F78DC">
        <w:rPr>
          <w:color w:val="000000" w:themeColor="text1"/>
          <w:lang w:val="cy-GB"/>
        </w:rPr>
        <w:t xml:space="preserve">Gofynnodd y </w:t>
      </w:r>
      <w:r w:rsidR="000F78DC" w:rsidRPr="000F78DC">
        <w:rPr>
          <w:i/>
          <w:color w:val="000000" w:themeColor="text1"/>
          <w:lang w:val="cy-GB"/>
        </w:rPr>
        <w:t>Cadeirydd Dros Dro</w:t>
      </w:r>
      <w:r w:rsidR="000F78DC" w:rsidRPr="000F78DC">
        <w:rPr>
          <w:color w:val="000000" w:themeColor="text1"/>
          <w:lang w:val="cy-GB"/>
        </w:rPr>
        <w:t xml:space="preserve"> </w:t>
      </w:r>
      <w:proofErr w:type="gramStart"/>
      <w:r w:rsidR="000F78DC" w:rsidRPr="000F78DC">
        <w:rPr>
          <w:color w:val="000000" w:themeColor="text1"/>
          <w:lang w:val="cy-GB"/>
        </w:rPr>
        <w:t>a</w:t>
      </w:r>
      <w:proofErr w:type="gramEnd"/>
      <w:r w:rsidR="000F78DC" w:rsidRPr="000F78DC">
        <w:rPr>
          <w:color w:val="000000" w:themeColor="text1"/>
          <w:lang w:val="cy-GB"/>
        </w:rPr>
        <w:t xml:space="preserve"> oedd Grŵp Cynghor</w:t>
      </w:r>
      <w:r w:rsidR="000F78DC">
        <w:rPr>
          <w:color w:val="000000" w:themeColor="text1"/>
          <w:lang w:val="cy-GB"/>
        </w:rPr>
        <w:t>ol y</w:t>
      </w:r>
      <w:r w:rsidR="000F78DC" w:rsidRPr="000F78DC">
        <w:rPr>
          <w:color w:val="000000" w:themeColor="text1"/>
          <w:lang w:val="cy-GB"/>
        </w:rPr>
        <w:t xml:space="preserve"> Gyllideb (BAGE) yn dal i fodoli, ac ymatebodd Pennaeth Cymru iddo ei fod wedi'i ddiddymu'n dechnegol.</w:t>
      </w:r>
      <w:r w:rsidR="000F78DC">
        <w:rPr>
          <w:color w:val="000000" w:themeColor="text1"/>
          <w:lang w:val="cy-GB"/>
        </w:rPr>
        <w:t xml:space="preserve"> </w:t>
      </w:r>
      <w:r w:rsidR="000F78DC" w:rsidRPr="000F78DC">
        <w:rPr>
          <w:vanish/>
          <w:color w:val="000000" w:themeColor="text1"/>
          <w:lang w:val="cy-GB"/>
        </w:rPr>
        <w:t>Gofynnodd y Cadeirydd Dros Dro a oedd Grŵp Cynghori'r Gyllideb (BAGE) yn dal i fodoli, ac ymatebodd Pennaeth Cymru iddo ei fod wedi'i ddiddymu'n dechnegol.</w:t>
      </w:r>
    </w:p>
    <w:p w14:paraId="44EBB278" w14:textId="77777777" w:rsidR="000F78DC" w:rsidRPr="000F78DC" w:rsidRDefault="000F78DC" w:rsidP="0010261B">
      <w:pPr>
        <w:spacing w:line="240" w:lineRule="auto"/>
        <w:ind w:left="720" w:hanging="720"/>
        <w:rPr>
          <w:vanish/>
          <w:color w:val="000000" w:themeColor="text1"/>
          <w:lang w:val="en"/>
        </w:rPr>
      </w:pPr>
      <w:r w:rsidRPr="000F78DC">
        <w:rPr>
          <w:vanish/>
          <w:color w:val="000000" w:themeColor="text1"/>
          <w:lang w:val="en"/>
        </w:rPr>
        <w:t>The Acting Chair asked whether the Budget Advisory Group (BAGE) still existed, and the Head of Wales responded to him that it had technically been dissolved.</w:t>
      </w:r>
    </w:p>
    <w:p w14:paraId="212A7E9D"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Holodd y Cadeirydd Dros Dro a yw Grŵp Cynghori'r Gyllideb (BAGE) yn dal i fodoli, ac ymatebodd Pennaeth Cymru iddo ei fod wedi'i ddiddymu'n dechnegol.</w:t>
      </w:r>
    </w:p>
    <w:p w14:paraId="76480F6B" w14:textId="77777777" w:rsidR="000F78DC" w:rsidRPr="000F78DC" w:rsidRDefault="000F78DC" w:rsidP="0010261B">
      <w:pPr>
        <w:spacing w:line="240" w:lineRule="auto"/>
        <w:ind w:left="720" w:hanging="720"/>
        <w:rPr>
          <w:vanish/>
          <w:color w:val="000000" w:themeColor="text1"/>
          <w:lang w:val="en"/>
        </w:rPr>
      </w:pPr>
      <w:r w:rsidRPr="000F78DC">
        <w:rPr>
          <w:vanish/>
          <w:color w:val="000000" w:themeColor="text1"/>
          <w:lang w:val="en"/>
        </w:rPr>
        <w:t>The Acting Chair asked whether the Budget Advisory Group (BAGE) still exists, to which the Head of Wales responded that it had been technically disbanded.</w:t>
      </w:r>
    </w:p>
    <w:p w14:paraId="45847987"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Can't load full results</w:t>
      </w:r>
    </w:p>
    <w:p w14:paraId="0636FB0D"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Try again</w:t>
      </w:r>
    </w:p>
    <w:p w14:paraId="0649CE62"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Retrying...</w:t>
      </w:r>
    </w:p>
    <w:p w14:paraId="587F42F7"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Retrying...</w:t>
      </w:r>
    </w:p>
    <w:p w14:paraId="1516BB26" w14:textId="3D3294C7" w:rsidR="000F78DC" w:rsidRPr="000F78DC" w:rsidRDefault="000F78DC" w:rsidP="0010261B">
      <w:pPr>
        <w:spacing w:line="240" w:lineRule="auto"/>
        <w:ind w:left="720" w:hanging="720"/>
        <w:rPr>
          <w:vanish/>
          <w:color w:val="000000" w:themeColor="text1"/>
        </w:rPr>
      </w:pPr>
      <w:r w:rsidRPr="000F78DC">
        <w:rPr>
          <w:color w:val="000000" w:themeColor="text1"/>
          <w:lang w:val="cy-GB"/>
        </w:rPr>
        <w:t>Gofynnodd Pennaeth Cymru i'r Pwyllgor a hoffent i hyn gael ei grybwyll yn ystod cyfarfod sydd i ddod gyda Phennaeth Cydraddoldeb yn Llywodraeth Cymru, gan gynnwys adrodd</w:t>
      </w:r>
      <w:r>
        <w:rPr>
          <w:color w:val="000000" w:themeColor="text1"/>
          <w:lang w:val="cy-GB"/>
        </w:rPr>
        <w:t>iadau bl</w:t>
      </w:r>
      <w:r w:rsidRPr="000F78DC">
        <w:rPr>
          <w:color w:val="000000" w:themeColor="text1"/>
          <w:lang w:val="cy-GB"/>
        </w:rPr>
        <w:t>ynyddol a'r hyn sy'n digwydd gyda BAGE.</w:t>
      </w:r>
      <w:r>
        <w:rPr>
          <w:color w:val="000000" w:themeColor="text1"/>
          <w:lang w:val="cy-GB"/>
        </w:rPr>
        <w:t xml:space="preserve"> </w:t>
      </w:r>
      <w:r w:rsidRPr="000F78DC">
        <w:rPr>
          <w:vanish/>
          <w:color w:val="000000" w:themeColor="text1"/>
          <w:lang w:val="cy-GB"/>
        </w:rPr>
        <w:t>Gofynnodd Pennaeth Cymru i'r Pwyllgor a hoffent i hyn gael ei grybwyll yn ystod cyfarfod sydd i ddod gyda Phennaeth Cydraddoldeb yn Llywodraeth Cymru, gan gynnwys adroddiadau blynyddol a'r hyn sy'n digwydd gyda BAGE.</w:t>
      </w:r>
    </w:p>
    <w:p w14:paraId="241653C2" w14:textId="77777777" w:rsidR="000F78DC" w:rsidRPr="000F78DC" w:rsidRDefault="000F78DC" w:rsidP="0010261B">
      <w:pPr>
        <w:spacing w:line="240" w:lineRule="auto"/>
        <w:ind w:left="720" w:hanging="720"/>
        <w:rPr>
          <w:vanish/>
          <w:color w:val="000000" w:themeColor="text1"/>
          <w:lang w:val="en"/>
        </w:rPr>
      </w:pPr>
      <w:r w:rsidRPr="000F78DC">
        <w:rPr>
          <w:vanish/>
          <w:color w:val="000000" w:themeColor="text1"/>
          <w:lang w:val="en"/>
        </w:rPr>
        <w:t>The Head of Wales asked the Committee if they would like this to be mentioned during an upcoming meeting with the Head of Equality at Welsh Government, including annual reports and what's happening with BAGE.</w:t>
      </w:r>
    </w:p>
    <w:p w14:paraId="079800BD"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Gofynnodd Pennaeth Cymru i'r Pwyllgor a hoffent i hyn gael ei grybwyll mewn cyfarfod sydd i ddod gyda Phennaeth Cydraddoldeb Llywodraeth Cymru, gan gynnwys adroddiadau blynyddol a'r hyn sy'n digwydd gyda BAGE.</w:t>
      </w:r>
    </w:p>
    <w:p w14:paraId="6D60FC2B" w14:textId="77777777" w:rsidR="000F78DC" w:rsidRPr="000F78DC" w:rsidRDefault="000F78DC" w:rsidP="0010261B">
      <w:pPr>
        <w:spacing w:line="240" w:lineRule="auto"/>
        <w:ind w:left="720" w:hanging="720"/>
        <w:rPr>
          <w:vanish/>
          <w:color w:val="000000" w:themeColor="text1"/>
          <w:lang w:val="en"/>
        </w:rPr>
      </w:pPr>
      <w:r w:rsidRPr="000F78DC">
        <w:rPr>
          <w:vanish/>
          <w:color w:val="000000" w:themeColor="text1"/>
          <w:lang w:val="en"/>
        </w:rPr>
        <w:t>The Head of Wales asked the Committee if they would like this to be mentioned at an upcoming meeting with the Welsh Government's Head of Equality, including annual reports and what's happening with BAGE.</w:t>
      </w:r>
    </w:p>
    <w:p w14:paraId="3CB6EF96"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Can't load full results</w:t>
      </w:r>
    </w:p>
    <w:p w14:paraId="511231F8"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Try again</w:t>
      </w:r>
    </w:p>
    <w:p w14:paraId="4213E730"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Retrying...</w:t>
      </w:r>
    </w:p>
    <w:p w14:paraId="1098EC17" w14:textId="77777777" w:rsidR="000F78DC" w:rsidRPr="000F78DC" w:rsidRDefault="000F78DC" w:rsidP="0010261B">
      <w:pPr>
        <w:spacing w:line="240" w:lineRule="auto"/>
        <w:ind w:left="720" w:hanging="720"/>
        <w:rPr>
          <w:vanish/>
          <w:color w:val="000000" w:themeColor="text1"/>
          <w:lang w:val="cy-GB"/>
        </w:rPr>
      </w:pPr>
      <w:r w:rsidRPr="000F78DC">
        <w:rPr>
          <w:vanish/>
          <w:color w:val="000000" w:themeColor="text1"/>
          <w:lang w:val="cy-GB"/>
        </w:rPr>
        <w:t>Retrying...</w:t>
      </w:r>
    </w:p>
    <w:p w14:paraId="056670A8" w14:textId="44B2543F" w:rsidR="00386AF5" w:rsidRPr="00386AF5" w:rsidRDefault="000F78DC" w:rsidP="0010261B">
      <w:pPr>
        <w:spacing w:line="240" w:lineRule="auto"/>
        <w:ind w:left="720" w:hanging="720"/>
        <w:rPr>
          <w:color w:val="000000" w:themeColor="text1"/>
        </w:rPr>
      </w:pPr>
      <w:r w:rsidRPr="000F78DC">
        <w:rPr>
          <w:color w:val="000000" w:themeColor="text1"/>
          <w:lang w:val="cy-GB"/>
        </w:rPr>
        <w:t>Cadarnhaodd Pwyllgor Cymru y byddent yn hoffi i hwn gael ei restru fel Cam Gweithredu.</w:t>
      </w:r>
      <w:r w:rsidR="00E86F08">
        <w:rPr>
          <w:color w:val="000000" w:themeColor="text1"/>
        </w:rPr>
        <w:t xml:space="preserve"> </w:t>
      </w:r>
    </w:p>
    <w:p w14:paraId="0C2E99F0" w14:textId="07BAFB69" w:rsidR="00E86F08" w:rsidRDefault="000F78DC" w:rsidP="0010261B">
      <w:pPr>
        <w:spacing w:line="240" w:lineRule="auto"/>
        <w:rPr>
          <w:color w:val="000000" w:themeColor="text1"/>
        </w:rPr>
      </w:pPr>
      <w:r w:rsidRPr="000F78DC">
        <w:rPr>
          <w:b/>
          <w:color w:val="000000" w:themeColor="text1"/>
          <w:lang w:val="cy-GB"/>
        </w:rPr>
        <w:t>Cam Gweithredu B: Pennaeth Cymru i drafod yr adroddiadau blynyddol ar y Bargeinion Dinesig a'r hyn sy'n digwydd gyda BAGE yn ystod y cyfarfod sydd i ddod gyda Phennaeth Cydraddoldeb yn Llywodraeth Cymru.</w:t>
      </w:r>
    </w:p>
    <w:p w14:paraId="3F206A8B" w14:textId="5E5F65CF" w:rsidR="00F14B6F" w:rsidRPr="00F14B6F" w:rsidRDefault="00F14B6F" w:rsidP="0010261B">
      <w:pPr>
        <w:spacing w:line="240" w:lineRule="auto"/>
        <w:ind w:left="720" w:hanging="720"/>
        <w:rPr>
          <w:vanish/>
          <w:color w:val="000000" w:themeColor="text1"/>
        </w:rPr>
      </w:pPr>
      <w:r>
        <w:rPr>
          <w:color w:val="000000" w:themeColor="text1"/>
        </w:rPr>
        <w:lastRenderedPageBreak/>
        <w:t xml:space="preserve">6.15 </w:t>
      </w:r>
      <w:r>
        <w:rPr>
          <w:color w:val="000000" w:themeColor="text1"/>
        </w:rPr>
        <w:tab/>
      </w:r>
      <w:r w:rsidRPr="00F14B6F">
        <w:rPr>
          <w:color w:val="000000" w:themeColor="text1"/>
          <w:lang w:val="cy-GB"/>
        </w:rPr>
        <w:t>Tynnodd aelod o’r Pwyllgor sylw at br</w:t>
      </w:r>
      <w:r w:rsidR="005843BB">
        <w:rPr>
          <w:color w:val="000000" w:themeColor="text1"/>
          <w:lang w:val="cy-GB"/>
        </w:rPr>
        <w:t>osiect cydraddoldeb prif ffrwd g</w:t>
      </w:r>
      <w:r w:rsidRPr="00F14B6F">
        <w:rPr>
          <w:color w:val="000000" w:themeColor="text1"/>
          <w:lang w:val="cy-GB"/>
        </w:rPr>
        <w:t xml:space="preserve">ysylltiedig sy’n cynnwys Llywodraeth Cymru a Phrifysgol Caerdydd sy’n mynd â </w:t>
      </w:r>
      <w:r w:rsidRPr="00B109F6">
        <w:rPr>
          <w:i/>
          <w:color w:val="000000" w:themeColor="text1"/>
          <w:lang w:val="cy-GB"/>
        </w:rPr>
        <w:t>Net Zero</w:t>
      </w:r>
      <w:r w:rsidRPr="00F14B6F">
        <w:rPr>
          <w:color w:val="000000" w:themeColor="text1"/>
          <w:lang w:val="cy-GB"/>
        </w:rPr>
        <w:t xml:space="preserve"> i osod egwyddorion strategol ar gydraddoldeb.</w:t>
      </w:r>
      <w:r>
        <w:rPr>
          <w:color w:val="000000" w:themeColor="text1"/>
          <w:lang w:val="cy-GB"/>
        </w:rPr>
        <w:t xml:space="preserve"> </w:t>
      </w:r>
      <w:r w:rsidRPr="00F14B6F">
        <w:rPr>
          <w:vanish/>
          <w:color w:val="000000" w:themeColor="text1"/>
          <w:lang w:val="cy-GB"/>
        </w:rPr>
        <w:t>Tynnodd aelod o’r Pwyllgor sylw at brosiect cydraddoldeb prif ffrwd cysylltiedig sy’n cynnwys Llywodraeth Cymru a Phrifysgol Caerdydd sy’n mynd â Net Zero i osod egwyddorion strategol ar gydraddoldeb.</w:t>
      </w:r>
    </w:p>
    <w:p w14:paraId="59A43D85"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A member of the Committee highlighted a related mainstream equality project involving the Welsh Government and Cardiff University that is taking Net Zero to set strategic principles on equality.</w:t>
      </w:r>
    </w:p>
    <w:p w14:paraId="0CD90E2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Tynnodd un o aelodau’r Pwyllgor sylw at brosiect cydraddoldeb prif ffrwd cysylltiedig sy’n cynnwys Llywodraeth Cymru a Phrifysgol Caerdydd sy’n mynd â Net Zero i osod egwyddorion strategol ar gydraddoldeb.</w:t>
      </w:r>
    </w:p>
    <w:p w14:paraId="7E00CB27"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A Committee member highlighted a related mainstream equality project involving the Welsh Government and Cardiff University that is taking Net Zero to set strategic principles on equality.</w:t>
      </w:r>
    </w:p>
    <w:p w14:paraId="7F7E80F7"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33266FDA"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649DDC3A"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17169BB4"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52260721" w14:textId="146D30DD" w:rsidR="00F14B6F" w:rsidRPr="00F14B6F" w:rsidRDefault="00F14B6F" w:rsidP="0010261B">
      <w:pPr>
        <w:spacing w:line="240" w:lineRule="auto"/>
        <w:ind w:left="720" w:hanging="720"/>
        <w:rPr>
          <w:vanish/>
          <w:color w:val="000000" w:themeColor="text1"/>
        </w:rPr>
      </w:pPr>
      <w:r w:rsidRPr="00F14B6F">
        <w:rPr>
          <w:color w:val="000000" w:themeColor="text1"/>
          <w:lang w:val="cy-GB"/>
        </w:rPr>
        <w:t>Y nod yw sicrhau bod cydraddoldeb yn cael ei ystyried ar ddechrau prosiectau yn hytrach nag fel ‘rhestr wirio’ ar y diwedd.</w:t>
      </w:r>
      <w:r>
        <w:rPr>
          <w:color w:val="000000" w:themeColor="text1"/>
          <w:lang w:val="cy-GB"/>
        </w:rPr>
        <w:t xml:space="preserve"> </w:t>
      </w:r>
      <w:r w:rsidRPr="00F14B6F">
        <w:rPr>
          <w:vanish/>
          <w:color w:val="000000" w:themeColor="text1"/>
          <w:lang w:val="cy-GB"/>
        </w:rPr>
        <w:t>Y nod yw sicrhau bod cydraddoldeb yn cael ei ystyried ar ddechrau prosiectau yn hytrach nag fel ‘rhestr wirio’ ar y diwedd.</w:t>
      </w:r>
    </w:p>
    <w:p w14:paraId="17EC69B6"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aim is to ensure that equality is considered at the start of projects rather than as a 'checklist' at the end.</w:t>
      </w:r>
    </w:p>
    <w:p w14:paraId="63A0341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Y nod yw sicrhau bod cydraddoldeb yn cael ei ystyried ar gychwyn prosiectau yn hytrach na fel ‘rhestr wirio’ ar y diwedd.</w:t>
      </w:r>
    </w:p>
    <w:p w14:paraId="13FB79C7"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aim is to ensure that equality is considered at the outset of projects rather than as a 'checklist' at the end.</w:t>
      </w:r>
    </w:p>
    <w:p w14:paraId="317B80D7"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6A0A7EC3"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2FADE3B2"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3D04E9DF"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4A5E87AC" w14:textId="5F571BF2" w:rsidR="00B71312" w:rsidRDefault="00F14B6F" w:rsidP="0010261B">
      <w:pPr>
        <w:spacing w:line="240" w:lineRule="auto"/>
        <w:ind w:left="720" w:hanging="720"/>
        <w:rPr>
          <w:color w:val="000000" w:themeColor="text1"/>
        </w:rPr>
      </w:pPr>
      <w:r w:rsidRPr="00F14B6F">
        <w:rPr>
          <w:color w:val="000000" w:themeColor="text1"/>
          <w:lang w:val="cy-GB"/>
        </w:rPr>
        <w:t>Cytunodd aelod arall o'r Pwyllgor nad yw cydraddoldeb yn ôl-osod yn effeithiol.</w:t>
      </w:r>
      <w:r w:rsidR="003C04A3">
        <w:rPr>
          <w:color w:val="000000" w:themeColor="text1"/>
        </w:rPr>
        <w:t xml:space="preserve"> </w:t>
      </w:r>
    </w:p>
    <w:p w14:paraId="08524F81" w14:textId="5CE7AFF1" w:rsidR="00F14B6F" w:rsidRPr="00F14B6F" w:rsidRDefault="00DC7CCA" w:rsidP="0010261B">
      <w:pPr>
        <w:spacing w:line="240" w:lineRule="auto"/>
        <w:ind w:left="720" w:hanging="720"/>
        <w:rPr>
          <w:vanish/>
          <w:color w:val="000000" w:themeColor="text1"/>
        </w:rPr>
      </w:pPr>
      <w:r>
        <w:rPr>
          <w:color w:val="000000" w:themeColor="text1"/>
        </w:rPr>
        <w:t>6</w:t>
      </w:r>
      <w:r w:rsidR="00F14B6F">
        <w:rPr>
          <w:color w:val="000000" w:themeColor="text1"/>
        </w:rPr>
        <w:t xml:space="preserve">.16 </w:t>
      </w:r>
      <w:r w:rsidR="00F14B6F">
        <w:rPr>
          <w:color w:val="000000" w:themeColor="text1"/>
        </w:rPr>
        <w:tab/>
      </w:r>
      <w:r w:rsidR="00F14B6F" w:rsidRPr="00F14B6F">
        <w:rPr>
          <w:color w:val="000000" w:themeColor="text1"/>
          <w:lang w:val="cy-GB"/>
        </w:rPr>
        <w:t xml:space="preserve">Mewn ymateb i ymholiadau ynghylch gallu’r tîm i wneud y gwaith hwn, nododd </w:t>
      </w:r>
      <w:r w:rsidR="00F14B6F" w:rsidRPr="00F14B6F">
        <w:rPr>
          <w:i/>
          <w:color w:val="000000" w:themeColor="text1"/>
          <w:lang w:val="cy-GB"/>
        </w:rPr>
        <w:t>Pennaeth Cymru</w:t>
      </w:r>
      <w:r w:rsidR="00F14B6F" w:rsidRPr="00F14B6F">
        <w:rPr>
          <w:color w:val="000000" w:themeColor="text1"/>
          <w:lang w:val="cy-GB"/>
        </w:rPr>
        <w:t xml:space="preserve"> fod y capasiti yn gyfyngedig.</w:t>
      </w:r>
      <w:r w:rsidR="00F14B6F">
        <w:rPr>
          <w:color w:val="000000" w:themeColor="text1"/>
          <w:lang w:val="cy-GB"/>
        </w:rPr>
        <w:t xml:space="preserve"> </w:t>
      </w:r>
      <w:r w:rsidR="00F14B6F" w:rsidRPr="00F14B6F">
        <w:rPr>
          <w:vanish/>
          <w:color w:val="000000" w:themeColor="text1"/>
          <w:lang w:val="cy-GB"/>
        </w:rPr>
        <w:t>Mewn ymateb i ymholiadau ynghylch gallu’r tîm i wneud y gwaith hwn, nododd Pennaeth Cymru fod y capasiti yn gyfyngedig.</w:t>
      </w:r>
    </w:p>
    <w:p w14:paraId="58C0BA10"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In response to queries regarding the capacity of the team to undertake this work, the Head of Wales noted that capacity was limited.</w:t>
      </w:r>
    </w:p>
    <w:p w14:paraId="74AEEC79"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Mewn ymateb i ymholiadau ynglŷn â chapasiti’r tîm i wneud y gwaith hwn, nododd Pennaeth Cymru fod y capasiti’n gyfyngedig.</w:t>
      </w:r>
    </w:p>
    <w:p w14:paraId="75B2D70A"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In response to queries regarding the capacity of the team to undertake this work, the Head of Wales noted that capacity was limited.</w:t>
      </w:r>
    </w:p>
    <w:p w14:paraId="68F088DA"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6EBEF486"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2EB7B703"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58F4AB2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4C9366BA" w14:textId="1F3BE543" w:rsidR="00F14B6F" w:rsidRPr="00F14B6F" w:rsidRDefault="00F14B6F" w:rsidP="0010261B">
      <w:pPr>
        <w:spacing w:line="240" w:lineRule="auto"/>
        <w:ind w:left="720" w:hanging="720"/>
        <w:rPr>
          <w:vanish/>
          <w:color w:val="000000" w:themeColor="text1"/>
        </w:rPr>
      </w:pPr>
      <w:r w:rsidRPr="00F14B6F">
        <w:rPr>
          <w:color w:val="000000" w:themeColor="text1"/>
          <w:lang w:val="cy-GB"/>
        </w:rPr>
        <w:t>Esboniodd awdur y papur ei bod yn ffodus mai dim ond pedair bargen sydd yng Nghymru, sy’n ei gwneud yn fwy hylaw, yn enwedig gan fod swyddfeydd rheoli prosiect pob bargen yn cael eu targedu.</w:t>
      </w:r>
      <w:r>
        <w:rPr>
          <w:color w:val="000000" w:themeColor="text1"/>
          <w:lang w:val="cy-GB"/>
        </w:rPr>
        <w:t xml:space="preserve"> </w:t>
      </w:r>
      <w:r w:rsidRPr="00F14B6F">
        <w:rPr>
          <w:vanish/>
          <w:color w:val="000000" w:themeColor="text1"/>
          <w:lang w:val="cy-GB"/>
        </w:rPr>
        <w:t>Esboniodd awdur y papur ei bod yn ffodus mai dim ond pedair bargen sydd yng Nghymru, sy’n ei gwneud yn fwy hylaw, yn enwedig gan fod swyddfeydd rheoli prosiect pob bargen yn cael eu targedu.</w:t>
      </w:r>
    </w:p>
    <w:p w14:paraId="4DD8C563"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author of the paper explained that it is fortunate that there are only four deals in Wales, making it more manageable, especially as each deal's project management offices are targeted.</w:t>
      </w:r>
    </w:p>
    <w:p w14:paraId="10193C50"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Eglurodd awdur y papur ei bod yn ffodus mai dim ond pedair bargen sydd yng Nghymru, sy’n ei gwneud yn fwy hylaw, yn enwedig gan fod swyddfeydd rheoli prosiect pob cytundeb yn cael eu targedu.</w:t>
      </w:r>
    </w:p>
    <w:p w14:paraId="332B7845"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author of the paper explained that it is fortunate that there are only four deals in Wales, which makes it more manageable, especially as the project management offices of each contract are targeted.</w:t>
      </w:r>
    </w:p>
    <w:p w14:paraId="25B1B32E"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2D33A376"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31129EBD"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32608D55"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445588EB" w14:textId="23986317" w:rsidR="00F14B6F" w:rsidRPr="00F14B6F" w:rsidRDefault="00F14B6F" w:rsidP="0010261B">
      <w:pPr>
        <w:spacing w:line="240" w:lineRule="auto"/>
        <w:ind w:left="720" w:hanging="720"/>
        <w:rPr>
          <w:vanish/>
          <w:color w:val="000000" w:themeColor="text1"/>
        </w:rPr>
      </w:pPr>
      <w:r w:rsidRPr="00F14B6F">
        <w:rPr>
          <w:color w:val="000000" w:themeColor="text1"/>
          <w:lang w:val="cy-GB"/>
        </w:rPr>
        <w:t>Hefyd, mae materion yn gyffredin ar draws y bargeinion.</w:t>
      </w:r>
      <w:r>
        <w:rPr>
          <w:color w:val="000000" w:themeColor="text1"/>
          <w:lang w:val="cy-GB"/>
        </w:rPr>
        <w:t xml:space="preserve"> </w:t>
      </w:r>
      <w:r w:rsidRPr="00F14B6F">
        <w:rPr>
          <w:vanish/>
          <w:color w:val="000000" w:themeColor="text1"/>
          <w:lang w:val="cy-GB"/>
        </w:rPr>
        <w:t>Hefyd, mae materion yn gyffredin ar draws y bargeinion.</w:t>
      </w:r>
    </w:p>
    <w:p w14:paraId="20727A1D"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Also, issues are common across the bargains.</w:t>
      </w:r>
    </w:p>
    <w:p w14:paraId="62C35CBC"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Hefyd, mae problemau'n gyffredin ar draws y bargeinion.</w:t>
      </w:r>
    </w:p>
    <w:p w14:paraId="7BC98CF5"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Also, problems are common across the bargains.</w:t>
      </w:r>
    </w:p>
    <w:p w14:paraId="7E318C16"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4DD81636"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75D8F6F2"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1F86A03F"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41C164E7" w14:textId="08053860" w:rsidR="00F14B6F" w:rsidRPr="00F14B6F" w:rsidRDefault="00F14B6F" w:rsidP="0010261B">
      <w:pPr>
        <w:spacing w:line="240" w:lineRule="auto"/>
        <w:ind w:left="720" w:hanging="720"/>
        <w:rPr>
          <w:vanish/>
          <w:color w:val="000000" w:themeColor="text1"/>
        </w:rPr>
      </w:pPr>
      <w:r w:rsidRPr="00F14B6F">
        <w:rPr>
          <w:color w:val="000000" w:themeColor="text1"/>
          <w:lang w:val="cy-GB"/>
        </w:rPr>
        <w:t>Mae gan y Comisiwn lawer o adnoddau eisoes ond mae angen eu trosi i gyd-destun polisi Cymru, megis sut i gynnal Asesiad Effaith Cydraddoldeb o brosiect seilwaith neu sut i ysgrifennu achos busnes sy'n integreiddio materion cydraddoldeb a busnes.</w:t>
      </w:r>
      <w:r>
        <w:rPr>
          <w:color w:val="000000" w:themeColor="text1"/>
          <w:lang w:val="cy-GB"/>
        </w:rPr>
        <w:t xml:space="preserve"> </w:t>
      </w:r>
      <w:r w:rsidRPr="00F14B6F">
        <w:rPr>
          <w:vanish/>
          <w:color w:val="000000" w:themeColor="text1"/>
          <w:lang w:val="cy-GB"/>
        </w:rPr>
        <w:t>Mae gan y Comisiwn lawer o adnoddau eisoes ond mae angen eu trosi i gyd-destun polisi Cymru, megis sut i gynnal Asesiad Effaith Cydraddoldeb o brosiect seilwaith neu sut i ysgrifennu achos busnes sy'n integreiddio materion cydraddoldeb a busnes.</w:t>
      </w:r>
    </w:p>
    <w:p w14:paraId="3348D4E6"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Commission already has many resources but needs to translate them into the Welsh policy context, such as how to carry out an Equality Impact Assessment of an infrastructure project or how to write a business case that integrates equality and business issues.</w:t>
      </w:r>
    </w:p>
    <w:p w14:paraId="0C1C5360"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Mae gan y Comisiwn lawer o adnoddau yn barod ond mae angen eu trosi i gyd-destun polisi Cymru, megis sut i gynnal Asesiad o Effaith ar Gydraddoldeb prosiect seilwaith neu sut i ysgrifennu achos busnes sy'n integreiddio materion cydraddoldeb a busnes.</w:t>
      </w:r>
    </w:p>
    <w:p w14:paraId="35B738DB"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Commission already has many resources but needs to translate them into the Welsh policy context, such as how to carry out an EIA of an infrastructure project or how to write a business case that integrates equality and business issues.</w:t>
      </w:r>
    </w:p>
    <w:p w14:paraId="510CFF20"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7AA4591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0DFAF232"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6F2A210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0B761CEC" w14:textId="36D507FF" w:rsidR="00F14B6F" w:rsidRPr="00F14B6F" w:rsidRDefault="00F14B6F" w:rsidP="0010261B">
      <w:pPr>
        <w:spacing w:line="240" w:lineRule="auto"/>
        <w:ind w:left="720" w:hanging="720"/>
        <w:rPr>
          <w:vanish/>
          <w:color w:val="000000" w:themeColor="text1"/>
        </w:rPr>
      </w:pPr>
      <w:r w:rsidRPr="00F14B6F">
        <w:rPr>
          <w:color w:val="000000" w:themeColor="text1"/>
          <w:lang w:val="cy-GB"/>
        </w:rPr>
        <w:t>Y syniad yw bod y Comisiwn yn sensitif i ddatblygiad economaidd, pobl, a materion cydraddoldeb.</w:t>
      </w:r>
      <w:r>
        <w:rPr>
          <w:color w:val="000000" w:themeColor="text1"/>
          <w:lang w:val="cy-GB"/>
        </w:rPr>
        <w:t xml:space="preserve"> </w:t>
      </w:r>
      <w:r w:rsidRPr="00F14B6F">
        <w:rPr>
          <w:vanish/>
          <w:color w:val="000000" w:themeColor="text1"/>
          <w:lang w:val="cy-GB"/>
        </w:rPr>
        <w:t>Y syniad yw bod y Comisiwn yn sensitif i ddatblygiad economaidd, pobl, a materion cydraddoldeb.</w:t>
      </w:r>
    </w:p>
    <w:p w14:paraId="4D403425"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idea is that the Commission is sensitive to economic development, people, and equality issues.</w:t>
      </w:r>
    </w:p>
    <w:p w14:paraId="331D41F0"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Y syniad yw bod y Comisiwn yn sensitif i faterion datblygu economaidd, pobl a chydraddoldeb.</w:t>
      </w:r>
    </w:p>
    <w:p w14:paraId="04776D82"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The idea is that the Commission is sensitive to issues of economic development, people and equality.</w:t>
      </w:r>
    </w:p>
    <w:p w14:paraId="74B0B51E"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3A213623"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2726A878"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1119CF93"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0B8CD642" w14:textId="4CBC2887" w:rsidR="00F14B6F" w:rsidRPr="00F14B6F" w:rsidRDefault="00F14B6F" w:rsidP="0010261B">
      <w:pPr>
        <w:spacing w:line="240" w:lineRule="auto"/>
        <w:ind w:left="720" w:hanging="720"/>
        <w:rPr>
          <w:vanish/>
          <w:color w:val="000000" w:themeColor="text1"/>
        </w:rPr>
      </w:pPr>
      <w:r w:rsidRPr="00F14B6F">
        <w:rPr>
          <w:color w:val="000000" w:themeColor="text1"/>
          <w:lang w:val="cy-GB"/>
        </w:rPr>
        <w:t>Mae’n ehangach na’r Bargeinion yn unig.</w:t>
      </w:r>
      <w:r>
        <w:rPr>
          <w:color w:val="000000" w:themeColor="text1"/>
          <w:lang w:val="cy-GB"/>
        </w:rPr>
        <w:t xml:space="preserve"> </w:t>
      </w:r>
      <w:r w:rsidRPr="00F14B6F">
        <w:rPr>
          <w:vanish/>
          <w:color w:val="000000" w:themeColor="text1"/>
          <w:lang w:val="cy-GB"/>
        </w:rPr>
        <w:t>Mae’n ehangach na’r Bargeinion yn unig.</w:t>
      </w:r>
    </w:p>
    <w:p w14:paraId="35045142"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w:t>
      </w:r>
    </w:p>
    <w:p w14:paraId="01AE1C0F"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Mae'n ehangach na dim ond y Bargeinion.</w:t>
      </w:r>
    </w:p>
    <w:p w14:paraId="0F771F14" w14:textId="77777777" w:rsidR="00F14B6F" w:rsidRPr="00F14B6F" w:rsidRDefault="00F14B6F" w:rsidP="0010261B">
      <w:pPr>
        <w:spacing w:line="240" w:lineRule="auto"/>
        <w:ind w:left="720" w:hanging="720"/>
        <w:rPr>
          <w:vanish/>
          <w:color w:val="000000" w:themeColor="text1"/>
          <w:lang w:val="en"/>
        </w:rPr>
      </w:pPr>
      <w:r w:rsidRPr="00F14B6F">
        <w:rPr>
          <w:vanish/>
          <w:color w:val="000000" w:themeColor="text1"/>
          <w:lang w:val="en"/>
        </w:rPr>
        <w:t>...</w:t>
      </w:r>
    </w:p>
    <w:p w14:paraId="67EFFB83"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Can't load full results</w:t>
      </w:r>
    </w:p>
    <w:p w14:paraId="7C90B8BD"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Try again</w:t>
      </w:r>
    </w:p>
    <w:p w14:paraId="570C16EE"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05D89470" w14:textId="77777777" w:rsidR="00F14B6F" w:rsidRPr="00F14B6F" w:rsidRDefault="00F14B6F" w:rsidP="0010261B">
      <w:pPr>
        <w:spacing w:line="240" w:lineRule="auto"/>
        <w:ind w:left="720" w:hanging="720"/>
        <w:rPr>
          <w:vanish/>
          <w:color w:val="000000" w:themeColor="text1"/>
          <w:lang w:val="cy-GB"/>
        </w:rPr>
      </w:pPr>
      <w:r w:rsidRPr="00F14B6F">
        <w:rPr>
          <w:vanish/>
          <w:color w:val="000000" w:themeColor="text1"/>
          <w:lang w:val="cy-GB"/>
        </w:rPr>
        <w:t>Retrying...</w:t>
      </w:r>
    </w:p>
    <w:p w14:paraId="6A28DFFA" w14:textId="1C07AE71" w:rsidR="00B71312" w:rsidRDefault="00F14B6F" w:rsidP="0010261B">
      <w:pPr>
        <w:spacing w:line="240" w:lineRule="auto"/>
        <w:ind w:left="720" w:hanging="720"/>
        <w:rPr>
          <w:color w:val="000000" w:themeColor="text1"/>
        </w:rPr>
      </w:pPr>
      <w:r w:rsidRPr="00F14B6F">
        <w:rPr>
          <w:color w:val="000000" w:themeColor="text1"/>
          <w:lang w:val="cy-GB"/>
        </w:rPr>
        <w:t>Y nod yw cael pawb sy’n ymwneud â’r Bargeinion i feddwl: sut gallwn ni wneud hyn yn well?</w:t>
      </w:r>
      <w:r>
        <w:rPr>
          <w:color w:val="000000" w:themeColor="text1"/>
          <w:lang w:val="cy-GB"/>
        </w:rPr>
        <w:t xml:space="preserve"> </w:t>
      </w:r>
    </w:p>
    <w:p w14:paraId="2073880E" w14:textId="3236695C" w:rsidR="003E2F4C" w:rsidRDefault="003C04A3" w:rsidP="0010261B">
      <w:pPr>
        <w:spacing w:line="240" w:lineRule="auto"/>
        <w:ind w:left="720" w:hanging="720"/>
      </w:pPr>
      <w:r>
        <w:rPr>
          <w:color w:val="000000" w:themeColor="text1"/>
        </w:rPr>
        <w:t>6</w:t>
      </w:r>
      <w:r w:rsidR="00F14B6F">
        <w:rPr>
          <w:color w:val="000000" w:themeColor="text1"/>
        </w:rPr>
        <w:t xml:space="preserve">.17 </w:t>
      </w:r>
      <w:r w:rsidR="00F14B6F">
        <w:rPr>
          <w:color w:val="000000" w:themeColor="text1"/>
        </w:rPr>
        <w:tab/>
      </w:r>
      <w:r w:rsidR="00F14B6F" w:rsidRPr="00F14B6F">
        <w:rPr>
          <w:color w:val="000000" w:themeColor="text1"/>
          <w:lang w:val="cy-GB"/>
        </w:rPr>
        <w:t xml:space="preserve">Diolchodd y </w:t>
      </w:r>
      <w:r w:rsidR="00F14B6F" w:rsidRPr="00F14B6F">
        <w:rPr>
          <w:i/>
          <w:color w:val="000000" w:themeColor="text1"/>
          <w:lang w:val="cy-GB"/>
        </w:rPr>
        <w:t>Cadeirydd Dros Dro</w:t>
      </w:r>
      <w:r w:rsidR="00F14B6F" w:rsidRPr="00F14B6F">
        <w:rPr>
          <w:color w:val="000000" w:themeColor="text1"/>
          <w:lang w:val="cy-GB"/>
        </w:rPr>
        <w:t xml:space="preserve"> am y papur a chyfeiriodd y Pwyllgor at yr eitem nesaf ar yr agenda.</w:t>
      </w:r>
      <w:r>
        <w:rPr>
          <w:color w:val="000000" w:themeColor="text1"/>
        </w:rPr>
        <w:t xml:space="preserve"> </w:t>
      </w:r>
      <w:r w:rsidR="003E2F4C">
        <w:rPr>
          <w:rFonts w:cs="Arial"/>
          <w:szCs w:val="24"/>
        </w:rPr>
        <w:t xml:space="preserve"> </w:t>
      </w:r>
    </w:p>
    <w:p w14:paraId="675CD35E" w14:textId="35B72FBB" w:rsidR="0030103A" w:rsidRDefault="009F2F8B" w:rsidP="0010261B">
      <w:pPr>
        <w:pStyle w:val="Heading2"/>
      </w:pPr>
      <w:bookmarkStart w:id="18" w:name="_Toc97902462"/>
      <w:r>
        <w:t>7</w:t>
      </w:r>
      <w:r w:rsidR="0030103A">
        <w:t xml:space="preserve">. </w:t>
      </w:r>
      <w:r w:rsidR="00EB264B" w:rsidRPr="00EB264B">
        <w:rPr>
          <w:lang w:val="cy-GB"/>
        </w:rPr>
        <w:t xml:space="preserve">Diweddariad gan y Prif </w:t>
      </w:r>
      <w:r w:rsidR="00EB264B">
        <w:rPr>
          <w:lang w:val="cy-GB"/>
        </w:rPr>
        <w:t>Weithredwr</w:t>
      </w:r>
      <w:r w:rsidR="00EB264B" w:rsidRPr="00EB264B">
        <w:rPr>
          <w:lang w:val="cy-GB"/>
        </w:rPr>
        <w:t xml:space="preserve"> gyda mewnbwn gan y Prif Swyddog Strategaeth a Pholisi</w:t>
      </w:r>
      <w:r w:rsidR="00EB264B" w:rsidRPr="00EB264B">
        <w:t xml:space="preserve"> </w:t>
      </w:r>
      <w:bookmarkEnd w:id="18"/>
    </w:p>
    <w:p w14:paraId="08AB41AE" w14:textId="410A0F32" w:rsidR="00BD4AEB" w:rsidRPr="00BD4AEB" w:rsidRDefault="009F2F8B" w:rsidP="0010261B">
      <w:pPr>
        <w:spacing w:line="240" w:lineRule="auto"/>
        <w:ind w:left="720" w:hanging="720"/>
        <w:rPr>
          <w:rFonts w:cs="Arial"/>
          <w:vanish/>
          <w:szCs w:val="24"/>
        </w:rPr>
      </w:pPr>
      <w:r>
        <w:rPr>
          <w:rFonts w:cs="Arial"/>
          <w:szCs w:val="24"/>
        </w:rPr>
        <w:t>7</w:t>
      </w:r>
      <w:r w:rsidR="0030103A">
        <w:rPr>
          <w:rFonts w:cs="Arial"/>
          <w:szCs w:val="24"/>
        </w:rPr>
        <w:t>.1</w:t>
      </w:r>
      <w:r w:rsidR="0030103A" w:rsidRPr="004A0EA0">
        <w:rPr>
          <w:rFonts w:cs="Arial"/>
          <w:szCs w:val="24"/>
        </w:rPr>
        <w:tab/>
      </w:r>
      <w:r w:rsidR="00BD4AEB" w:rsidRPr="00BD4AEB">
        <w:rPr>
          <w:rFonts w:cs="Arial"/>
          <w:szCs w:val="24"/>
          <w:lang w:val="cy-GB"/>
        </w:rPr>
        <w:t xml:space="preserve">Darparodd y </w:t>
      </w:r>
      <w:r w:rsidR="00BD4AEB" w:rsidRPr="00BD4AEB">
        <w:rPr>
          <w:rFonts w:cs="Arial"/>
          <w:i/>
          <w:szCs w:val="24"/>
          <w:lang w:val="cy-GB"/>
        </w:rPr>
        <w:t>Prif Weithredwr</w:t>
      </w:r>
      <w:r w:rsidR="00BD4AEB" w:rsidRPr="00BD4AEB">
        <w:rPr>
          <w:rFonts w:cs="Arial"/>
          <w:szCs w:val="24"/>
          <w:lang w:val="cy-GB"/>
        </w:rPr>
        <w:t xml:space="preserve"> ddiweddariad yn gyntaf ar weithgarwch rheoleiddio yn y Comisiwn, gan gynnwys gwaith ar adrodd ar y bwlch cyflog rhwng y rhywiau.</w:t>
      </w:r>
      <w:r w:rsidR="00BD4AEB">
        <w:rPr>
          <w:rFonts w:cs="Arial"/>
          <w:szCs w:val="24"/>
          <w:lang w:val="cy-GB"/>
        </w:rPr>
        <w:t xml:space="preserve"> </w:t>
      </w:r>
      <w:r w:rsidR="00BD4AEB" w:rsidRPr="00BD4AEB">
        <w:rPr>
          <w:rFonts w:cs="Arial"/>
          <w:vanish/>
          <w:szCs w:val="24"/>
          <w:lang w:val="cy-GB"/>
        </w:rPr>
        <w:t>Darparodd y Prif Weithredwr ddiweddariad yn gyntaf ar weithgarwch rheoleiddio yn y Comisiwn, gan gynnwys gwaith ar adrodd ar y bwlch cyflog rhwng y rhywiau.</w:t>
      </w:r>
    </w:p>
    <w:p w14:paraId="2D035946"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Chief Executive first provided an update on regulatory activity within the Commission, including work on reporting the gender pay gap.</w:t>
      </w:r>
    </w:p>
    <w:p w14:paraId="74849A95"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Darparodd y Prif Swyddog Gweithredol ddiweddariad yn gyntaf ar weithgarwch rheoleiddio yn y Comisiwn, gan gynnwys gwaith ar adrodd ar y bwlch cyflog rhwng y rhywiau.</w:t>
      </w:r>
    </w:p>
    <w:p w14:paraId="1E2B4343"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CEO first provided an update on regulatory activity at the Commission, including work on reporting the gender pay gap.</w:t>
      </w:r>
    </w:p>
    <w:p w14:paraId="7CC02200"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71E550D5"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055AFEE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0EF0CF30"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5CB3C052" w14:textId="4FDAAA64" w:rsidR="00BD4AEB" w:rsidRPr="00BD4AEB" w:rsidRDefault="00BD4AEB" w:rsidP="0010261B">
      <w:pPr>
        <w:spacing w:line="240" w:lineRule="auto"/>
        <w:ind w:left="720" w:hanging="720"/>
        <w:rPr>
          <w:rFonts w:cs="Arial"/>
          <w:vanish/>
          <w:szCs w:val="24"/>
        </w:rPr>
      </w:pPr>
      <w:r w:rsidRPr="00BD4AEB">
        <w:rPr>
          <w:rFonts w:cs="Arial"/>
          <w:szCs w:val="24"/>
          <w:lang w:val="cy-GB"/>
        </w:rPr>
        <w:t>Eglurwyd bod y Comisiwn yn mynd ar drywydd cyrff nad ydynt yn adrodd a bod y nifer hwn wedi gostwng o draean yn y ddau fis diwethaf.</w:t>
      </w:r>
      <w:r>
        <w:rPr>
          <w:rFonts w:cs="Arial"/>
          <w:szCs w:val="24"/>
          <w:lang w:val="cy-GB"/>
        </w:rPr>
        <w:t xml:space="preserve"> </w:t>
      </w:r>
      <w:r w:rsidRPr="00BD4AEB">
        <w:rPr>
          <w:rFonts w:cs="Arial"/>
          <w:vanish/>
          <w:szCs w:val="24"/>
          <w:lang w:val="cy-GB"/>
        </w:rPr>
        <w:t>Eglurwyd bod y Comisiwn yn mynd ar drywydd cyrff nad ydynt yn adrodd a bod y nifer hwn wedi gostwng o draean yn y ddau fis diwethaf.</w:t>
      </w:r>
    </w:p>
    <w:p w14:paraId="76E5FAC7"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It was explained that the Commission is pursuing non-reporting bodies and that this number has reduced by a third in the last two months.</w:t>
      </w:r>
    </w:p>
    <w:p w14:paraId="6FD2A13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Eglurwyd bod y Comisiwn yn mynd ar ôl cyrff nad ydynt yn adrodd a bod y nifer hwn wedi lleihau o draean yn y ddau fis diwethaf.</w:t>
      </w:r>
    </w:p>
    <w:p w14:paraId="7E7EF392"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It was explained that the Commission is pursuing non-reporting bodies and that this number has reduced by a third in the last two months.</w:t>
      </w:r>
    </w:p>
    <w:p w14:paraId="67532458"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7BA62AFE"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30CC491C"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281D944F"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5D71D26B" w14:textId="5BF7BDD7" w:rsidR="00BD4AEB" w:rsidRPr="00BD4AEB" w:rsidRDefault="00BD4AEB" w:rsidP="0010261B">
      <w:pPr>
        <w:spacing w:line="240" w:lineRule="auto"/>
        <w:ind w:left="720" w:hanging="720"/>
        <w:rPr>
          <w:rFonts w:cs="Arial"/>
          <w:vanish/>
          <w:szCs w:val="24"/>
        </w:rPr>
      </w:pPr>
      <w:r w:rsidRPr="00BD4AEB">
        <w:rPr>
          <w:rFonts w:cs="Arial"/>
          <w:szCs w:val="24"/>
          <w:lang w:val="cy-GB"/>
        </w:rPr>
        <w:t>Mae'r Comisiwn hefyd yn gweithio gyda'r Blaid Lafur a'r Blaid Geidwadol i fynd i'r afael â honiadau o Wrth-Semitiaeth ac Islamoffobia, yn y drefn honno.</w:t>
      </w:r>
      <w:r>
        <w:rPr>
          <w:rFonts w:cs="Arial"/>
          <w:szCs w:val="24"/>
          <w:lang w:val="cy-GB"/>
        </w:rPr>
        <w:t xml:space="preserve"> </w:t>
      </w:r>
      <w:r w:rsidRPr="00BD4AEB">
        <w:rPr>
          <w:rFonts w:cs="Arial"/>
          <w:vanish/>
          <w:szCs w:val="24"/>
          <w:lang w:val="cy-GB"/>
        </w:rPr>
        <w:t>Mae'r Comisiwn hefyd yn gweithio gyda'r Blaid Lafur a'r Blaid Geidwadol i fynd i'r afael â honiadau o Wrth-Semitiaeth ac Islamoffobia, yn y drefn honno.</w:t>
      </w:r>
    </w:p>
    <w:p w14:paraId="72A23194"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Commission is also working with the Labor Party and the Conservative Party to tackle allegations of Anti-Semitism and Islamophobia respectively.</w:t>
      </w:r>
    </w:p>
    <w:p w14:paraId="5354EB6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Mae’r Comisiwn hefyd yn gweithio gyda’r Blaid Lafur a’r Blaid Geidwadol i fynd i’r afael â honiadau o Wrth-Semitiaeth ac Islamoffobia, yn eu tro.</w:t>
      </w:r>
    </w:p>
    <w:p w14:paraId="7BD6E8BD"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Commission is also working with the Labor Party and the Conservative Party to tackle allegations of Anti-Semitism and Islamophobia, respectively.</w:t>
      </w:r>
    </w:p>
    <w:p w14:paraId="7EAB8834"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15952250"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15520E70"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08009B15"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2C418AD7" w14:textId="628B7C5D" w:rsidR="00BD4AEB" w:rsidRPr="00BD4AEB" w:rsidRDefault="00BD4AEB" w:rsidP="0010261B">
      <w:pPr>
        <w:spacing w:line="240" w:lineRule="auto"/>
        <w:ind w:left="720" w:hanging="720"/>
        <w:rPr>
          <w:rFonts w:cs="Arial"/>
          <w:vanish/>
          <w:szCs w:val="24"/>
        </w:rPr>
      </w:pPr>
      <w:r w:rsidRPr="00BD4AEB">
        <w:rPr>
          <w:rFonts w:cs="Arial"/>
          <w:szCs w:val="24"/>
          <w:lang w:val="cy-GB"/>
        </w:rPr>
        <w:t>Mae’r Comisiwn hefyd yn cynnal gwaith ar herio penderfyniadau gofal cymdeithasol oedolion, yn ogystal â gyda Chlwb Criced Swydd Efrog, ac yn gweithio gyda sefydliadau eraill i weithredu gofynion PSED.</w:t>
      </w:r>
      <w:r>
        <w:rPr>
          <w:rFonts w:cs="Arial"/>
          <w:szCs w:val="24"/>
          <w:lang w:val="cy-GB"/>
        </w:rPr>
        <w:t xml:space="preserve"> </w:t>
      </w:r>
      <w:r w:rsidRPr="00BD4AEB">
        <w:rPr>
          <w:rFonts w:cs="Arial"/>
          <w:vanish/>
          <w:szCs w:val="24"/>
          <w:lang w:val="cy-GB"/>
        </w:rPr>
        <w:t>Mae’r Comisiwn hefyd yn cynnal gwaith ar herio penderfyniadau gofal cymdeithasol oedolion, yn ogystal â gyda Chlwb Criced Swydd Efrog, ac yn gweithio gyda sefydliadau eraill i weithredu gofynion PSED.</w:t>
      </w:r>
    </w:p>
    <w:p w14:paraId="69782E8C"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Commission also undertakes work on challenging adult social care decisions, as well as with Yorkshire Cricket Club, and works with other organizations to implement PSED requirements.</w:t>
      </w:r>
    </w:p>
    <w:p w14:paraId="429EA5E6"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Mae’r Comisiwn hefyd yn cynnal gwaith ar herio penderfyniadau gofal cymdeithasol i oedolion, yn ogystal â gyda Chlwb Criced Swydd Efrog, ac yn gweithio gyda sefydliadau eraill i roi gofynion PSED ar waith.</w:t>
      </w:r>
    </w:p>
    <w:p w14:paraId="5B4F37C1"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Commission also undertakes work on challenging adult social care decisions, as well as with Yorkshire Cricket Club, and works with other organizations to implement PSED requirements.</w:t>
      </w:r>
    </w:p>
    <w:p w14:paraId="091AC0BB"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626082B3"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2B82F2C8"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59A8AFC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3178FE2D" w14:textId="427AF96B" w:rsidR="00BD4AEB" w:rsidRPr="00BD4AEB" w:rsidRDefault="00BD4AEB" w:rsidP="0010261B">
      <w:pPr>
        <w:spacing w:line="240" w:lineRule="auto"/>
        <w:ind w:left="720" w:hanging="720"/>
        <w:rPr>
          <w:rFonts w:cs="Arial"/>
          <w:vanish/>
          <w:szCs w:val="24"/>
        </w:rPr>
      </w:pPr>
      <w:r w:rsidRPr="00BD4AEB">
        <w:rPr>
          <w:rFonts w:cs="Arial"/>
          <w:szCs w:val="24"/>
          <w:lang w:val="cy-GB"/>
        </w:rPr>
        <w:t xml:space="preserve">Cyfarfu’r Prif Weithredwr ag AS yn ddiweddar a chytunodd i gefnogi eu hymgyrch i gefnogi’r rhai </w:t>
      </w:r>
      <w:r>
        <w:rPr>
          <w:rFonts w:cstheme="minorHAnsi"/>
          <w:szCs w:val="24"/>
          <w:lang w:val="cy-GB"/>
        </w:rPr>
        <w:t>â</w:t>
      </w:r>
      <w:r w:rsidRPr="00BD4AEB">
        <w:rPr>
          <w:rFonts w:cs="Arial"/>
          <w:szCs w:val="24"/>
          <w:lang w:val="cy-GB"/>
        </w:rPr>
        <w:t xml:space="preserve"> gwallt</w:t>
      </w:r>
      <w:r>
        <w:rPr>
          <w:rFonts w:cs="Arial"/>
          <w:szCs w:val="24"/>
          <w:lang w:val="cy-GB"/>
        </w:rPr>
        <w:t xml:space="preserve"> affro</w:t>
      </w:r>
      <w:r w:rsidRPr="00BD4AEB">
        <w:rPr>
          <w:rFonts w:cs="Arial"/>
          <w:szCs w:val="24"/>
          <w:lang w:val="cy-GB"/>
        </w:rPr>
        <w:t>.</w:t>
      </w:r>
      <w:r>
        <w:rPr>
          <w:rFonts w:cs="Arial"/>
          <w:szCs w:val="24"/>
          <w:lang w:val="cy-GB"/>
        </w:rPr>
        <w:t xml:space="preserve"> </w:t>
      </w:r>
      <w:r w:rsidRPr="00BD4AEB">
        <w:rPr>
          <w:rFonts w:cs="Arial"/>
          <w:vanish/>
          <w:szCs w:val="24"/>
          <w:lang w:val="cy-GB"/>
        </w:rPr>
        <w:t>Cyfarfu’r Prif Weithredwr ag AS yn ddiweddar a chytunodd i gefnogi eu hymgyrch i gefnogi’r rhai ag affro gwallt.</w:t>
      </w:r>
    </w:p>
    <w:p w14:paraId="09BBDF9D"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Chief Executive recently met with MP and agreed to support their campaign to support those with a hair affair.</w:t>
      </w:r>
    </w:p>
    <w:p w14:paraId="077E46A8"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Cyfarfu'r Prif Swyddog Gweithredol ag AS yn ddiweddar a chytunodd i gefnogi eu hymgyrch i gefnogi'r rhai ag afro gwallt.</w:t>
      </w:r>
    </w:p>
    <w:p w14:paraId="12694C7D"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The CEO recently met with MP and agreed to support their campaign to support those with a hair afro.</w:t>
      </w:r>
    </w:p>
    <w:p w14:paraId="6CA80663"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0509FFE6"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6BAADED0"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1532BD9D"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74DD6EEA" w14:textId="788D3926" w:rsidR="00BD4AEB" w:rsidRPr="00BD4AEB" w:rsidRDefault="00BD4AEB" w:rsidP="0010261B">
      <w:pPr>
        <w:spacing w:line="240" w:lineRule="auto"/>
        <w:ind w:left="720" w:hanging="720"/>
        <w:rPr>
          <w:rFonts w:cs="Arial"/>
          <w:vanish/>
          <w:szCs w:val="24"/>
        </w:rPr>
      </w:pPr>
      <w:r w:rsidRPr="00BD4AEB">
        <w:rPr>
          <w:rFonts w:cs="Arial"/>
          <w:szCs w:val="24"/>
          <w:lang w:val="cy-GB"/>
        </w:rPr>
        <w:t>Mae'r Comisiwn wedi ymrwymo i Fenter Halo.</w:t>
      </w:r>
      <w:r>
        <w:rPr>
          <w:rFonts w:cs="Arial"/>
          <w:szCs w:val="24"/>
          <w:lang w:val="cy-GB"/>
        </w:rPr>
        <w:t xml:space="preserve"> </w:t>
      </w:r>
      <w:r w:rsidRPr="00BD4AEB">
        <w:rPr>
          <w:rFonts w:cs="Arial"/>
          <w:vanish/>
          <w:szCs w:val="24"/>
          <w:lang w:val="cy-GB"/>
        </w:rPr>
        <w:t>Mae'r Comisiwn wedi ymrwymo i Fenter Halo.</w:t>
      </w:r>
    </w:p>
    <w:p w14:paraId="6DF501AA"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w:t>
      </w:r>
    </w:p>
    <w:p w14:paraId="6B4DBDEF"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Mae'r Comisiwn wedi ymuno â'r Fenter Halo.</w:t>
      </w:r>
    </w:p>
    <w:p w14:paraId="207C5850" w14:textId="77777777" w:rsidR="00BD4AEB" w:rsidRPr="00BD4AEB" w:rsidRDefault="00BD4AEB" w:rsidP="0010261B">
      <w:pPr>
        <w:spacing w:line="240" w:lineRule="auto"/>
        <w:ind w:left="720" w:hanging="720"/>
        <w:rPr>
          <w:rFonts w:cs="Arial"/>
          <w:vanish/>
          <w:szCs w:val="24"/>
          <w:lang w:val="en"/>
        </w:rPr>
      </w:pPr>
      <w:r w:rsidRPr="00BD4AEB">
        <w:rPr>
          <w:rFonts w:cs="Arial"/>
          <w:vanish/>
          <w:szCs w:val="24"/>
          <w:lang w:val="en"/>
        </w:rPr>
        <w:t>...</w:t>
      </w:r>
    </w:p>
    <w:p w14:paraId="5D54AA7C"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Can't load full results</w:t>
      </w:r>
    </w:p>
    <w:p w14:paraId="141D447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Try again</w:t>
      </w:r>
    </w:p>
    <w:p w14:paraId="41D7846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03FE7B92" w14:textId="77777777" w:rsidR="00BD4AEB" w:rsidRPr="00BD4AEB" w:rsidRDefault="00BD4AEB" w:rsidP="0010261B">
      <w:pPr>
        <w:spacing w:line="240" w:lineRule="auto"/>
        <w:ind w:left="720" w:hanging="720"/>
        <w:rPr>
          <w:rFonts w:cs="Arial"/>
          <w:vanish/>
          <w:szCs w:val="24"/>
          <w:lang w:val="cy-GB"/>
        </w:rPr>
      </w:pPr>
      <w:r w:rsidRPr="00BD4AEB">
        <w:rPr>
          <w:rFonts w:cs="Arial"/>
          <w:vanish/>
          <w:szCs w:val="24"/>
          <w:lang w:val="cy-GB"/>
        </w:rPr>
        <w:t>Retrying...</w:t>
      </w:r>
    </w:p>
    <w:p w14:paraId="6CBBB131" w14:textId="73F8D913" w:rsidR="00A77DEE" w:rsidRDefault="00BD4AEB" w:rsidP="0010261B">
      <w:pPr>
        <w:spacing w:line="240" w:lineRule="auto"/>
        <w:ind w:left="720" w:hanging="720"/>
      </w:pPr>
      <w:r w:rsidRPr="00BD4AEB">
        <w:rPr>
          <w:rFonts w:cs="Arial"/>
          <w:szCs w:val="24"/>
          <w:lang w:val="cy-GB"/>
        </w:rPr>
        <w:t>Yn olaf, ar reoleiddio, mae'r Comisiwn yn cynhyrchu canllawiau ar fannau un rhyw.</w:t>
      </w:r>
    </w:p>
    <w:p w14:paraId="24B2621F" w14:textId="556E4ACA" w:rsidR="00BD4AEB" w:rsidRPr="00BD4AEB" w:rsidRDefault="009F2F8B" w:rsidP="0010261B">
      <w:pPr>
        <w:spacing w:line="240" w:lineRule="auto"/>
        <w:ind w:left="720" w:hanging="720"/>
        <w:rPr>
          <w:vanish/>
        </w:rPr>
      </w:pPr>
      <w:r>
        <w:lastRenderedPageBreak/>
        <w:t>7</w:t>
      </w:r>
      <w:r w:rsidR="00BD4AEB">
        <w:t xml:space="preserve">.2 </w:t>
      </w:r>
      <w:r w:rsidR="00BD4AEB">
        <w:tab/>
      </w:r>
      <w:r w:rsidR="00BD4AEB" w:rsidRPr="00BD4AEB">
        <w:rPr>
          <w:lang w:val="cy-GB"/>
        </w:rPr>
        <w:t xml:space="preserve">Mewn gwaith polisi, amlinellodd y </w:t>
      </w:r>
      <w:r w:rsidR="00BD4AEB" w:rsidRPr="00BD4AEB">
        <w:rPr>
          <w:i/>
          <w:lang w:val="cy-GB"/>
        </w:rPr>
        <w:t>Prif Weithredwr</w:t>
      </w:r>
      <w:r w:rsidR="00BD4AEB" w:rsidRPr="00BD4AEB">
        <w:rPr>
          <w:lang w:val="cy-GB"/>
        </w:rPr>
        <w:t xml:space="preserve"> fod y Comisiwn wedi ymateb i ymgynghoriadau ar weithio hyblyg, y Bil Iechyd a Gofal Cymdeithasol, diogelwch ar-lein, a Bil yr Heddlu.</w:t>
      </w:r>
      <w:r w:rsidR="00741315">
        <w:rPr>
          <w:lang w:val="cy-GB"/>
        </w:rPr>
        <w:t xml:space="preserve"> </w:t>
      </w:r>
      <w:r w:rsidR="00BD4AEB" w:rsidRPr="00BD4AEB">
        <w:rPr>
          <w:vanish/>
          <w:lang w:val="cy-GB"/>
        </w:rPr>
        <w:t>Mewn gwaith polisi, amlinellodd y Prif Weithredwr fod y Comisiwn wedi ymateb i ymgynghoriadau ar weithio hyblyg, y Bil Iechyd a Gofal Cymdeithasol, diogelwch ar-lein, a Bil yr Heddlu.</w:t>
      </w:r>
    </w:p>
    <w:p w14:paraId="6A6B17AD" w14:textId="77777777" w:rsidR="00BD4AEB" w:rsidRPr="00BD4AEB" w:rsidRDefault="00BD4AEB" w:rsidP="0010261B">
      <w:pPr>
        <w:spacing w:line="240" w:lineRule="auto"/>
        <w:ind w:left="720" w:hanging="720"/>
        <w:rPr>
          <w:vanish/>
          <w:lang w:val="en"/>
        </w:rPr>
      </w:pPr>
      <w:r w:rsidRPr="00BD4AEB">
        <w:rPr>
          <w:vanish/>
          <w:lang w:val="en"/>
        </w:rPr>
        <w:t>In policy work, the Chief Executive outlined that the Commission had responded to consultations on flexible working, the Health and Social Care Bill, online security, and the Police Bill.</w:t>
      </w:r>
    </w:p>
    <w:p w14:paraId="29782E93" w14:textId="77777777" w:rsidR="00BD4AEB" w:rsidRPr="00BD4AEB" w:rsidRDefault="00BD4AEB" w:rsidP="0010261B">
      <w:pPr>
        <w:spacing w:line="240" w:lineRule="auto"/>
        <w:ind w:left="720" w:hanging="720"/>
        <w:rPr>
          <w:vanish/>
          <w:lang w:val="cy-GB"/>
        </w:rPr>
      </w:pPr>
      <w:r w:rsidRPr="00BD4AEB">
        <w:rPr>
          <w:vanish/>
          <w:lang w:val="cy-GB"/>
        </w:rPr>
        <w:t>Mewn gwaith polisi, amlinellodd y Prif Swyddog Gweithredol fod y Comisiwn wedi ymateb i ymgynghoriadau ar weithio hyblyg, y Mesur Iechyd a Gofal Cymdeithasol, diogelwch ar-lein, a Bil yr Heddlu.</w:t>
      </w:r>
    </w:p>
    <w:p w14:paraId="029F985F" w14:textId="77777777" w:rsidR="00BD4AEB" w:rsidRPr="00BD4AEB" w:rsidRDefault="00BD4AEB" w:rsidP="0010261B">
      <w:pPr>
        <w:spacing w:line="240" w:lineRule="auto"/>
        <w:ind w:left="720" w:hanging="720"/>
        <w:rPr>
          <w:vanish/>
          <w:lang w:val="en"/>
        </w:rPr>
      </w:pPr>
      <w:r w:rsidRPr="00BD4AEB">
        <w:rPr>
          <w:vanish/>
          <w:lang w:val="en"/>
        </w:rPr>
        <w:t>In policy work, the CEO outlined that the Commission had responded to consultations on flexible working, the Health and Social Care Bill, online safety, and the Police Bill.</w:t>
      </w:r>
    </w:p>
    <w:p w14:paraId="3FA51541" w14:textId="77777777" w:rsidR="00BD4AEB" w:rsidRPr="00BD4AEB" w:rsidRDefault="00BD4AEB" w:rsidP="0010261B">
      <w:pPr>
        <w:spacing w:line="240" w:lineRule="auto"/>
        <w:ind w:left="720" w:hanging="720"/>
        <w:rPr>
          <w:vanish/>
          <w:lang w:val="cy-GB"/>
        </w:rPr>
      </w:pPr>
      <w:r w:rsidRPr="00BD4AEB">
        <w:rPr>
          <w:vanish/>
          <w:lang w:val="cy-GB"/>
        </w:rPr>
        <w:t>Can't load full results</w:t>
      </w:r>
    </w:p>
    <w:p w14:paraId="3B2D46EB" w14:textId="77777777" w:rsidR="00BD4AEB" w:rsidRPr="00BD4AEB" w:rsidRDefault="00BD4AEB" w:rsidP="0010261B">
      <w:pPr>
        <w:spacing w:line="240" w:lineRule="auto"/>
        <w:ind w:left="720" w:hanging="720"/>
        <w:rPr>
          <w:vanish/>
          <w:lang w:val="cy-GB"/>
        </w:rPr>
      </w:pPr>
      <w:r w:rsidRPr="00BD4AEB">
        <w:rPr>
          <w:vanish/>
          <w:lang w:val="cy-GB"/>
        </w:rPr>
        <w:t>Try again</w:t>
      </w:r>
    </w:p>
    <w:p w14:paraId="530669DB" w14:textId="77777777" w:rsidR="00BD4AEB" w:rsidRPr="00BD4AEB" w:rsidRDefault="00BD4AEB" w:rsidP="0010261B">
      <w:pPr>
        <w:spacing w:line="240" w:lineRule="auto"/>
        <w:ind w:left="720" w:hanging="720"/>
        <w:rPr>
          <w:vanish/>
          <w:lang w:val="cy-GB"/>
        </w:rPr>
      </w:pPr>
      <w:r w:rsidRPr="00BD4AEB">
        <w:rPr>
          <w:vanish/>
          <w:lang w:val="cy-GB"/>
        </w:rPr>
        <w:t>Retrying...</w:t>
      </w:r>
    </w:p>
    <w:p w14:paraId="3817D126" w14:textId="77777777" w:rsidR="00BD4AEB" w:rsidRPr="00BD4AEB" w:rsidRDefault="00BD4AEB" w:rsidP="0010261B">
      <w:pPr>
        <w:spacing w:line="240" w:lineRule="auto"/>
        <w:ind w:left="720" w:hanging="720"/>
        <w:rPr>
          <w:vanish/>
          <w:lang w:val="cy-GB"/>
        </w:rPr>
      </w:pPr>
      <w:r w:rsidRPr="00BD4AEB">
        <w:rPr>
          <w:vanish/>
          <w:lang w:val="cy-GB"/>
        </w:rPr>
        <w:t>Retrying...</w:t>
      </w:r>
    </w:p>
    <w:p w14:paraId="3E3C9DDE" w14:textId="1F7E3424" w:rsidR="00BD4AEB" w:rsidRPr="00BD4AEB" w:rsidRDefault="00BD4AEB" w:rsidP="0010261B">
      <w:pPr>
        <w:spacing w:line="240" w:lineRule="auto"/>
        <w:ind w:left="720" w:hanging="720"/>
        <w:rPr>
          <w:vanish/>
        </w:rPr>
      </w:pPr>
      <w:r w:rsidRPr="00BD4AEB">
        <w:rPr>
          <w:lang w:val="cy-GB"/>
        </w:rPr>
        <w:t>Cynigiodd y Prif Weithredwr fanylion pellach ar y rhain, os dymunir.</w:t>
      </w:r>
      <w:r w:rsidR="00741315">
        <w:rPr>
          <w:lang w:val="cy-GB"/>
        </w:rPr>
        <w:t xml:space="preserve"> </w:t>
      </w:r>
      <w:r w:rsidRPr="00BD4AEB">
        <w:rPr>
          <w:vanish/>
          <w:lang w:val="cy-GB"/>
        </w:rPr>
        <w:t>Cynigiodd y Prif Weithredwr fanylion pellach ar y rhain, os dymunir.</w:t>
      </w:r>
    </w:p>
    <w:p w14:paraId="36811F9F" w14:textId="77777777" w:rsidR="00BD4AEB" w:rsidRPr="00BD4AEB" w:rsidRDefault="00BD4AEB" w:rsidP="0010261B">
      <w:pPr>
        <w:spacing w:line="240" w:lineRule="auto"/>
        <w:ind w:left="720" w:hanging="720"/>
        <w:rPr>
          <w:vanish/>
          <w:lang w:val="en"/>
        </w:rPr>
      </w:pPr>
      <w:r w:rsidRPr="00BD4AEB">
        <w:rPr>
          <w:vanish/>
          <w:lang w:val="en"/>
        </w:rPr>
        <w:t>The Chief Executive offered further details on these, if desired.</w:t>
      </w:r>
    </w:p>
    <w:p w14:paraId="12A6E5AA" w14:textId="77777777" w:rsidR="00BD4AEB" w:rsidRPr="00BD4AEB" w:rsidRDefault="00BD4AEB" w:rsidP="0010261B">
      <w:pPr>
        <w:spacing w:line="240" w:lineRule="auto"/>
        <w:ind w:left="720" w:hanging="720"/>
        <w:rPr>
          <w:vanish/>
          <w:lang w:val="cy-GB"/>
        </w:rPr>
      </w:pPr>
      <w:r w:rsidRPr="00BD4AEB">
        <w:rPr>
          <w:vanish/>
          <w:lang w:val="cy-GB"/>
        </w:rPr>
        <w:t>Cynigiodd y Prif Weithredwr ragor o fanylion am y rhain, os dymunir.</w:t>
      </w:r>
    </w:p>
    <w:p w14:paraId="27C56880" w14:textId="77777777" w:rsidR="00BD4AEB" w:rsidRPr="00BD4AEB" w:rsidRDefault="00BD4AEB" w:rsidP="0010261B">
      <w:pPr>
        <w:spacing w:line="240" w:lineRule="auto"/>
        <w:ind w:left="720" w:hanging="720"/>
        <w:rPr>
          <w:vanish/>
          <w:lang w:val="en"/>
        </w:rPr>
      </w:pPr>
      <w:r w:rsidRPr="00BD4AEB">
        <w:rPr>
          <w:vanish/>
          <w:lang w:val="en"/>
        </w:rPr>
        <w:t>The Chief Executive offered further details on these, if desired.</w:t>
      </w:r>
    </w:p>
    <w:p w14:paraId="5B46C3C0" w14:textId="77777777" w:rsidR="00BD4AEB" w:rsidRPr="00BD4AEB" w:rsidRDefault="00BD4AEB" w:rsidP="0010261B">
      <w:pPr>
        <w:spacing w:line="240" w:lineRule="auto"/>
        <w:ind w:left="720" w:hanging="720"/>
        <w:rPr>
          <w:vanish/>
          <w:lang w:val="cy-GB"/>
        </w:rPr>
      </w:pPr>
      <w:r w:rsidRPr="00BD4AEB">
        <w:rPr>
          <w:vanish/>
          <w:lang w:val="cy-GB"/>
        </w:rPr>
        <w:t>Can't load full results</w:t>
      </w:r>
    </w:p>
    <w:p w14:paraId="44D08101" w14:textId="77777777" w:rsidR="00BD4AEB" w:rsidRPr="00BD4AEB" w:rsidRDefault="00BD4AEB" w:rsidP="0010261B">
      <w:pPr>
        <w:spacing w:line="240" w:lineRule="auto"/>
        <w:ind w:left="720" w:hanging="720"/>
        <w:rPr>
          <w:vanish/>
          <w:lang w:val="cy-GB"/>
        </w:rPr>
      </w:pPr>
      <w:r w:rsidRPr="00BD4AEB">
        <w:rPr>
          <w:vanish/>
          <w:lang w:val="cy-GB"/>
        </w:rPr>
        <w:t>Try again</w:t>
      </w:r>
    </w:p>
    <w:p w14:paraId="0DF1DE8E" w14:textId="77777777" w:rsidR="00BD4AEB" w:rsidRPr="00BD4AEB" w:rsidRDefault="00BD4AEB" w:rsidP="0010261B">
      <w:pPr>
        <w:spacing w:line="240" w:lineRule="auto"/>
        <w:ind w:left="720" w:hanging="720"/>
        <w:rPr>
          <w:vanish/>
          <w:lang w:val="cy-GB"/>
        </w:rPr>
      </w:pPr>
      <w:r w:rsidRPr="00BD4AEB">
        <w:rPr>
          <w:vanish/>
          <w:lang w:val="cy-GB"/>
        </w:rPr>
        <w:t>Retrying...</w:t>
      </w:r>
    </w:p>
    <w:p w14:paraId="12F3A33D" w14:textId="77777777" w:rsidR="00BD4AEB" w:rsidRPr="00BD4AEB" w:rsidRDefault="00BD4AEB" w:rsidP="0010261B">
      <w:pPr>
        <w:spacing w:line="240" w:lineRule="auto"/>
        <w:ind w:left="720" w:hanging="720"/>
        <w:rPr>
          <w:vanish/>
          <w:lang w:val="cy-GB"/>
        </w:rPr>
      </w:pPr>
      <w:r w:rsidRPr="00BD4AEB">
        <w:rPr>
          <w:vanish/>
          <w:lang w:val="cy-GB"/>
        </w:rPr>
        <w:t>Retrying...</w:t>
      </w:r>
    </w:p>
    <w:p w14:paraId="0DF0D145" w14:textId="00042878" w:rsidR="00BD4AEB" w:rsidRPr="00BD4AEB" w:rsidRDefault="00BD4AEB" w:rsidP="0010261B">
      <w:pPr>
        <w:spacing w:line="240" w:lineRule="auto"/>
        <w:ind w:left="720" w:hanging="720"/>
        <w:rPr>
          <w:vanish/>
        </w:rPr>
      </w:pPr>
      <w:r w:rsidRPr="00BD4AEB">
        <w:rPr>
          <w:lang w:val="cy-GB"/>
        </w:rPr>
        <w:t>Mae gwaith hefyd yn mynd rhagddo mewn perthynas â therapi trosi ac mae'r Comisiwn wedi ysgrifennu at rai o Weinidogion y DU ynghylch effaith codi'r oedran ymddeol ar gydraddoldeb, benthyciadau myfyrwyr sy'n cydymffurfio â Sharia, a PSED.</w:t>
      </w:r>
      <w:r w:rsidR="00741315">
        <w:rPr>
          <w:lang w:val="cy-GB"/>
        </w:rPr>
        <w:t xml:space="preserve"> </w:t>
      </w:r>
      <w:r w:rsidRPr="00BD4AEB">
        <w:rPr>
          <w:vanish/>
          <w:lang w:val="cy-GB"/>
        </w:rPr>
        <w:t>Mae gwaith hefyd yn mynd rhagddo mewn perthynas â therapi trosi ac mae'r Comisiwn wedi ysgrifennu at rai o Weinidogion y DU ynghylch effaith codi'r oedran ymddeol ar gydraddoldeb, benthyciadau myfyrwyr sy'n cydymffurfio â Sharia, a PSED.</w:t>
      </w:r>
    </w:p>
    <w:p w14:paraId="6A98F6CA" w14:textId="77777777" w:rsidR="00BD4AEB" w:rsidRPr="00BD4AEB" w:rsidRDefault="00BD4AEB" w:rsidP="0010261B">
      <w:pPr>
        <w:spacing w:line="240" w:lineRule="auto"/>
        <w:ind w:left="720" w:hanging="720"/>
        <w:rPr>
          <w:vanish/>
          <w:lang w:val="en"/>
        </w:rPr>
      </w:pPr>
      <w:r w:rsidRPr="00BD4AEB">
        <w:rPr>
          <w:vanish/>
          <w:lang w:val="en"/>
        </w:rPr>
        <w:t>Work is also ongoing in relation to conversion therapy and the Commission has written to some UK Ministers about the impact of raising the retirement age on equality, Sharia compliant student loans, and PSED.</w:t>
      </w:r>
    </w:p>
    <w:p w14:paraId="0940A277" w14:textId="77777777" w:rsidR="00BD4AEB" w:rsidRPr="00BD4AEB" w:rsidRDefault="00BD4AEB" w:rsidP="0010261B">
      <w:pPr>
        <w:spacing w:line="240" w:lineRule="auto"/>
        <w:ind w:left="720" w:hanging="720"/>
        <w:rPr>
          <w:vanish/>
          <w:lang w:val="cy-GB"/>
        </w:rPr>
      </w:pPr>
      <w:r w:rsidRPr="00BD4AEB">
        <w:rPr>
          <w:vanish/>
          <w:lang w:val="cy-GB"/>
        </w:rPr>
        <w:t>Mae gwaith hefyd yn mynd rhagddo mewn perthynas â therapi trosi ac mae'r Comisiwn wedi ysgrifennu at rai o Weinidogion y DU ynghylch effaith codi'r oedran ymddeol, benthyciadau myfyrwyr sy'n cydymffurfio â Sharia, a PSED ar gydraddoldeb.</w:t>
      </w:r>
    </w:p>
    <w:p w14:paraId="0FA5651B" w14:textId="77777777" w:rsidR="00BD4AEB" w:rsidRPr="00BD4AEB" w:rsidRDefault="00BD4AEB" w:rsidP="0010261B">
      <w:pPr>
        <w:spacing w:line="240" w:lineRule="auto"/>
        <w:ind w:left="720" w:hanging="720"/>
        <w:rPr>
          <w:vanish/>
          <w:lang w:val="en"/>
        </w:rPr>
      </w:pPr>
      <w:r w:rsidRPr="00BD4AEB">
        <w:rPr>
          <w:vanish/>
          <w:lang w:val="en"/>
        </w:rPr>
        <w:t>Work is also ongoing in relation to conversion therapy and the Commission has written to some UK Ministers about the equality impact of raising the retirement age, Sharia compliant student loans, and PSED.</w:t>
      </w:r>
    </w:p>
    <w:p w14:paraId="57248749" w14:textId="77777777" w:rsidR="00BD4AEB" w:rsidRPr="00BD4AEB" w:rsidRDefault="00BD4AEB" w:rsidP="0010261B">
      <w:pPr>
        <w:spacing w:line="240" w:lineRule="auto"/>
        <w:ind w:left="720" w:hanging="720"/>
        <w:rPr>
          <w:vanish/>
          <w:lang w:val="cy-GB"/>
        </w:rPr>
      </w:pPr>
      <w:r w:rsidRPr="00BD4AEB">
        <w:rPr>
          <w:vanish/>
          <w:lang w:val="cy-GB"/>
        </w:rPr>
        <w:t>Can't load full results</w:t>
      </w:r>
    </w:p>
    <w:p w14:paraId="2F66EA7D" w14:textId="77777777" w:rsidR="00BD4AEB" w:rsidRPr="00BD4AEB" w:rsidRDefault="00BD4AEB" w:rsidP="0010261B">
      <w:pPr>
        <w:spacing w:line="240" w:lineRule="auto"/>
        <w:ind w:left="720" w:hanging="720"/>
        <w:rPr>
          <w:vanish/>
          <w:lang w:val="cy-GB"/>
        </w:rPr>
      </w:pPr>
      <w:r w:rsidRPr="00BD4AEB">
        <w:rPr>
          <w:vanish/>
          <w:lang w:val="cy-GB"/>
        </w:rPr>
        <w:t>Try again</w:t>
      </w:r>
    </w:p>
    <w:p w14:paraId="1A3E97A0" w14:textId="77777777" w:rsidR="00BD4AEB" w:rsidRPr="00BD4AEB" w:rsidRDefault="00BD4AEB" w:rsidP="0010261B">
      <w:pPr>
        <w:spacing w:line="240" w:lineRule="auto"/>
        <w:ind w:left="720" w:hanging="720"/>
        <w:rPr>
          <w:vanish/>
          <w:lang w:val="cy-GB"/>
        </w:rPr>
      </w:pPr>
      <w:r w:rsidRPr="00BD4AEB">
        <w:rPr>
          <w:vanish/>
          <w:lang w:val="cy-GB"/>
        </w:rPr>
        <w:t>Retrying...</w:t>
      </w:r>
    </w:p>
    <w:p w14:paraId="6E4BA346" w14:textId="77777777" w:rsidR="00BD4AEB" w:rsidRPr="00BD4AEB" w:rsidRDefault="00BD4AEB" w:rsidP="0010261B">
      <w:pPr>
        <w:spacing w:line="240" w:lineRule="auto"/>
        <w:ind w:left="720" w:hanging="720"/>
        <w:rPr>
          <w:vanish/>
          <w:lang w:val="cy-GB"/>
        </w:rPr>
      </w:pPr>
      <w:r w:rsidRPr="00BD4AEB">
        <w:rPr>
          <w:vanish/>
          <w:lang w:val="cy-GB"/>
        </w:rPr>
        <w:t>Retrying...</w:t>
      </w:r>
    </w:p>
    <w:p w14:paraId="59D24D0D" w14:textId="621D8346" w:rsidR="00A77DEE" w:rsidRDefault="00BD4AEB" w:rsidP="0010261B">
      <w:pPr>
        <w:spacing w:line="240" w:lineRule="auto"/>
        <w:ind w:left="720" w:hanging="720"/>
      </w:pPr>
      <w:r w:rsidRPr="00BD4AEB">
        <w:rPr>
          <w:lang w:val="cy-GB"/>
        </w:rPr>
        <w:t xml:space="preserve">Yng Nghymru, ar Ddiwrnod Hawliau Dynol, cyhoeddodd y Comisiwn eu Traciwr Hawliau Dynol a </w:t>
      </w:r>
      <w:r w:rsidR="00741315">
        <w:rPr>
          <w:lang w:val="cy-GB"/>
        </w:rPr>
        <w:t xml:space="preserve">bu’n </w:t>
      </w:r>
      <w:r w:rsidRPr="00BD4AEB">
        <w:rPr>
          <w:lang w:val="cy-GB"/>
        </w:rPr>
        <w:t>siarad mewn digwyddiad yn Abertawe.</w:t>
      </w:r>
      <w:r w:rsidR="00741315">
        <w:rPr>
          <w:lang w:val="cy-GB"/>
        </w:rPr>
        <w:t xml:space="preserve"> </w:t>
      </w:r>
    </w:p>
    <w:p w14:paraId="5516B345" w14:textId="459ABBCD" w:rsidR="0004604D" w:rsidRPr="0004604D" w:rsidRDefault="009F2F8B" w:rsidP="0010261B">
      <w:pPr>
        <w:spacing w:line="240" w:lineRule="auto"/>
        <w:ind w:left="720" w:hanging="720"/>
        <w:rPr>
          <w:vanish/>
        </w:rPr>
      </w:pPr>
      <w:r>
        <w:t>7</w:t>
      </w:r>
      <w:r w:rsidR="0004604D">
        <w:t xml:space="preserve">.3 </w:t>
      </w:r>
      <w:r w:rsidR="0004604D">
        <w:tab/>
      </w:r>
      <w:r w:rsidR="0004604D" w:rsidRPr="0004604D">
        <w:rPr>
          <w:lang w:val="cy-GB"/>
        </w:rPr>
        <w:t xml:space="preserve">Darparodd y </w:t>
      </w:r>
      <w:r w:rsidR="0004604D" w:rsidRPr="0004604D">
        <w:rPr>
          <w:i/>
          <w:lang w:val="cy-GB"/>
        </w:rPr>
        <w:t>Prif Weithredwr</w:t>
      </w:r>
      <w:r w:rsidR="0004604D" w:rsidRPr="0004604D">
        <w:rPr>
          <w:lang w:val="cy-GB"/>
        </w:rPr>
        <w:t xml:space="preserve"> ddiweddariad ar faterion mewnol a chorfforaethol, gan egluro bod rhywfaint o ailstrwythuro wedi digwydd yn y sefydliad a gwaith i gydgysylltu materion yn well ym Mhrydain Fawr, Cymru a'r Alban.</w:t>
      </w:r>
      <w:r w:rsidR="0004604D">
        <w:rPr>
          <w:lang w:val="cy-GB"/>
        </w:rPr>
        <w:t xml:space="preserve"> </w:t>
      </w:r>
      <w:r w:rsidR="0004604D" w:rsidRPr="0004604D">
        <w:rPr>
          <w:vanish/>
          <w:lang w:val="cy-GB"/>
        </w:rPr>
        <w:t>Darparodd y Prif Swyddog Gweithredol ddiweddariad ar faterion mewnol a chorfforaethol, gan egluro bod rhywfaint o ailstrwythuro wedi digwydd yn y sefydliad a gwaith i gydgysylltu materion yn well ym Mhrydain Fawr, Cymru a'r Alban.</w:t>
      </w:r>
    </w:p>
    <w:p w14:paraId="62E85247" w14:textId="77777777" w:rsidR="0004604D" w:rsidRPr="0004604D" w:rsidRDefault="0004604D" w:rsidP="0010261B">
      <w:pPr>
        <w:spacing w:line="240" w:lineRule="auto"/>
        <w:ind w:left="720" w:hanging="720"/>
        <w:rPr>
          <w:vanish/>
          <w:lang w:val="en"/>
        </w:rPr>
      </w:pPr>
      <w:r w:rsidRPr="0004604D">
        <w:rPr>
          <w:vanish/>
          <w:lang w:val="en"/>
        </w:rPr>
        <w:t>The CEO provided an update on internal and corporate issues, explaining that some organizational restructuring had taken place and work to better coordinate issues in Great Britain, Wales and Scotland.</w:t>
      </w:r>
    </w:p>
    <w:p w14:paraId="05A9636F" w14:textId="77777777" w:rsidR="0004604D" w:rsidRPr="0004604D" w:rsidRDefault="0004604D" w:rsidP="0010261B">
      <w:pPr>
        <w:spacing w:line="240" w:lineRule="auto"/>
        <w:ind w:left="720" w:hanging="720"/>
        <w:rPr>
          <w:vanish/>
          <w:lang w:val="cy-GB"/>
        </w:rPr>
      </w:pPr>
      <w:r w:rsidRPr="0004604D">
        <w:rPr>
          <w:vanish/>
          <w:lang w:val="cy-GB"/>
        </w:rPr>
        <w:t>Darparodd y Prif Weithredwr ddiweddariad ar faterion mewnol a chorfforaethol, gan egluro bod rhywfaint o ailstrwythuro'r sefydliad wedi'i wneud a gwaith i gydgysylltu materion yn well ym Mhrydain Fawr, Cymru a'r Alban.</w:t>
      </w:r>
    </w:p>
    <w:p w14:paraId="4E58538B" w14:textId="77777777" w:rsidR="0004604D" w:rsidRPr="0004604D" w:rsidRDefault="0004604D" w:rsidP="0010261B">
      <w:pPr>
        <w:spacing w:line="240" w:lineRule="auto"/>
        <w:ind w:left="720" w:hanging="720"/>
        <w:rPr>
          <w:vanish/>
          <w:lang w:val="en"/>
        </w:rPr>
      </w:pPr>
      <w:r w:rsidRPr="0004604D">
        <w:rPr>
          <w:vanish/>
          <w:lang w:val="en"/>
        </w:rPr>
        <w:t>The Chief Executive provided an update on internal and corporate issues, explaining that some organizational restructuring had taken place and work to better co-ordinate issues in Great Britain, Wales and Scotland.</w:t>
      </w:r>
    </w:p>
    <w:p w14:paraId="2D89DA82" w14:textId="77777777" w:rsidR="0004604D" w:rsidRPr="0004604D" w:rsidRDefault="0004604D" w:rsidP="0010261B">
      <w:pPr>
        <w:spacing w:line="240" w:lineRule="auto"/>
        <w:ind w:left="720" w:hanging="720"/>
        <w:rPr>
          <w:vanish/>
          <w:lang w:val="cy-GB"/>
        </w:rPr>
      </w:pPr>
      <w:r w:rsidRPr="0004604D">
        <w:rPr>
          <w:vanish/>
          <w:lang w:val="cy-GB"/>
        </w:rPr>
        <w:t>Can't load full results</w:t>
      </w:r>
    </w:p>
    <w:p w14:paraId="1C906CFE" w14:textId="77777777" w:rsidR="0004604D" w:rsidRPr="0004604D" w:rsidRDefault="0004604D" w:rsidP="0010261B">
      <w:pPr>
        <w:spacing w:line="240" w:lineRule="auto"/>
        <w:ind w:left="720" w:hanging="720"/>
        <w:rPr>
          <w:vanish/>
          <w:lang w:val="cy-GB"/>
        </w:rPr>
      </w:pPr>
      <w:r w:rsidRPr="0004604D">
        <w:rPr>
          <w:vanish/>
          <w:lang w:val="cy-GB"/>
        </w:rPr>
        <w:t>Try again</w:t>
      </w:r>
    </w:p>
    <w:p w14:paraId="6BB215DA" w14:textId="77777777" w:rsidR="0004604D" w:rsidRPr="0004604D" w:rsidRDefault="0004604D" w:rsidP="0010261B">
      <w:pPr>
        <w:spacing w:line="240" w:lineRule="auto"/>
        <w:ind w:left="720" w:hanging="720"/>
        <w:rPr>
          <w:vanish/>
          <w:lang w:val="cy-GB"/>
        </w:rPr>
      </w:pPr>
      <w:r w:rsidRPr="0004604D">
        <w:rPr>
          <w:vanish/>
          <w:lang w:val="cy-GB"/>
        </w:rPr>
        <w:t>Retrying...</w:t>
      </w:r>
    </w:p>
    <w:p w14:paraId="29FD3446" w14:textId="77777777" w:rsidR="0004604D" w:rsidRPr="0004604D" w:rsidRDefault="0004604D" w:rsidP="0010261B">
      <w:pPr>
        <w:spacing w:line="240" w:lineRule="auto"/>
        <w:ind w:left="720" w:hanging="720"/>
        <w:rPr>
          <w:vanish/>
          <w:lang w:val="cy-GB"/>
        </w:rPr>
      </w:pPr>
      <w:r w:rsidRPr="0004604D">
        <w:rPr>
          <w:vanish/>
          <w:lang w:val="cy-GB"/>
        </w:rPr>
        <w:t>Retrying...</w:t>
      </w:r>
    </w:p>
    <w:p w14:paraId="71F435BC" w14:textId="080111EE" w:rsidR="004F5097" w:rsidRDefault="0004604D" w:rsidP="0010261B">
      <w:pPr>
        <w:spacing w:line="240" w:lineRule="auto"/>
        <w:ind w:left="720" w:hanging="720"/>
      </w:pPr>
      <w:r w:rsidRPr="0004604D">
        <w:rPr>
          <w:lang w:val="cy-GB"/>
        </w:rPr>
        <w:t>Mae’r arolwg staff bellach wedi cau a chafwyd cyfradd ymateb dda, a bydd y canlyniadau’n cael eu rhannu â Phwyllgor Cymru maes o law.</w:t>
      </w:r>
      <w:r w:rsidR="004F5097">
        <w:t xml:space="preserve"> </w:t>
      </w:r>
    </w:p>
    <w:p w14:paraId="32EED1E6" w14:textId="7773D4FA" w:rsidR="0004604D" w:rsidRPr="0004604D" w:rsidRDefault="009F2F8B" w:rsidP="0010261B">
      <w:pPr>
        <w:spacing w:line="240" w:lineRule="auto"/>
        <w:ind w:left="720" w:hanging="720"/>
        <w:rPr>
          <w:vanish/>
        </w:rPr>
      </w:pPr>
      <w:r>
        <w:t>7</w:t>
      </w:r>
      <w:r w:rsidR="0004604D">
        <w:t xml:space="preserve">.4 </w:t>
      </w:r>
      <w:r w:rsidR="0004604D">
        <w:tab/>
      </w:r>
      <w:r w:rsidR="0004604D" w:rsidRPr="0004604D">
        <w:rPr>
          <w:lang w:val="cy-GB"/>
        </w:rPr>
        <w:t xml:space="preserve">Trosglwyddodd y </w:t>
      </w:r>
      <w:r w:rsidR="0004604D" w:rsidRPr="0004604D">
        <w:rPr>
          <w:i/>
          <w:lang w:val="cy-GB"/>
        </w:rPr>
        <w:t>Prif Weithredwr</w:t>
      </w:r>
      <w:r w:rsidR="0004604D" w:rsidRPr="0004604D">
        <w:rPr>
          <w:lang w:val="cy-GB"/>
        </w:rPr>
        <w:t xml:space="preserve"> yr awenau i’r Prif Swyddog Strategaeth a Pholisi i roi’r wybodaeth ddiweddaraf am </w:t>
      </w:r>
      <w:r w:rsidR="0004604D">
        <w:rPr>
          <w:lang w:val="cy-GB"/>
        </w:rPr>
        <w:t>a</w:t>
      </w:r>
      <w:r w:rsidR="00F651A7">
        <w:rPr>
          <w:lang w:val="cy-GB"/>
        </w:rPr>
        <w:t>i</w:t>
      </w:r>
      <w:r w:rsidR="0004604D">
        <w:rPr>
          <w:lang w:val="cy-GB"/>
        </w:rPr>
        <w:t>lbennu rhywedd</w:t>
      </w:r>
      <w:r w:rsidR="0004604D" w:rsidRPr="0004604D">
        <w:rPr>
          <w:lang w:val="cy-GB"/>
        </w:rPr>
        <w:t>.</w:t>
      </w:r>
      <w:r w:rsidR="0004604D">
        <w:rPr>
          <w:lang w:val="cy-GB"/>
        </w:rPr>
        <w:t xml:space="preserve"> </w:t>
      </w:r>
      <w:r w:rsidR="0004604D" w:rsidRPr="0004604D">
        <w:rPr>
          <w:vanish/>
          <w:lang w:val="cy-GB"/>
        </w:rPr>
        <w:t>Trosglwyddodd y Prif Swyddog Gweithredol yr awenau i’r Prif Swyddog Strategaeth a Pholisi i roi’r wybodaeth ddiweddaraf am newid rhyw, fel y trafodwyd yng nghyfarfod diwethaf y Bwrdd.</w:t>
      </w:r>
    </w:p>
    <w:p w14:paraId="0EF73B53" w14:textId="77777777" w:rsidR="0004604D" w:rsidRPr="0004604D" w:rsidRDefault="0004604D" w:rsidP="0010261B">
      <w:pPr>
        <w:spacing w:line="240" w:lineRule="auto"/>
        <w:ind w:left="720" w:hanging="720"/>
        <w:rPr>
          <w:vanish/>
          <w:lang w:val="en"/>
        </w:rPr>
      </w:pPr>
      <w:r w:rsidRPr="0004604D">
        <w:rPr>
          <w:vanish/>
          <w:lang w:val="en"/>
        </w:rPr>
        <w:t>The CEO transferred to the Chief Strategy and Policy Officer to provide an update on gender reassignment, as discussed at the last Board meeting.</w:t>
      </w:r>
    </w:p>
    <w:p w14:paraId="3DAB9FAB" w14:textId="77777777" w:rsidR="0004604D" w:rsidRPr="0004604D" w:rsidRDefault="0004604D" w:rsidP="0010261B">
      <w:pPr>
        <w:spacing w:line="240" w:lineRule="auto"/>
        <w:ind w:left="720" w:hanging="720"/>
        <w:rPr>
          <w:vanish/>
          <w:lang w:val="cy-GB"/>
        </w:rPr>
      </w:pPr>
      <w:r w:rsidRPr="0004604D">
        <w:rPr>
          <w:vanish/>
          <w:lang w:val="cy-GB"/>
        </w:rPr>
        <w:t>Trosglwyddwyd yr awenau gan y Prif Swyddog Gweithredol i'r Prif Swyddog Strategaeth a Pholisi i roi'r wybodaeth ddiweddaraf am newid rhyw, fel y trafodwyd yng nghyfarfod diwethaf y Bwrdd.</w:t>
      </w:r>
    </w:p>
    <w:p w14:paraId="7C1925A7" w14:textId="77777777" w:rsidR="0004604D" w:rsidRPr="0004604D" w:rsidRDefault="0004604D" w:rsidP="0010261B">
      <w:pPr>
        <w:spacing w:line="240" w:lineRule="auto"/>
        <w:ind w:left="720" w:hanging="720"/>
        <w:rPr>
          <w:vanish/>
          <w:lang w:val="en"/>
        </w:rPr>
      </w:pPr>
      <w:r w:rsidRPr="0004604D">
        <w:rPr>
          <w:vanish/>
          <w:lang w:val="en"/>
        </w:rPr>
        <w:t>The CEO transferred the lead to the Chief Strategy and Policy Officer to provide an update on gender reassignment, as discussed at the last Board meeting.</w:t>
      </w:r>
    </w:p>
    <w:p w14:paraId="6BC68342" w14:textId="77777777" w:rsidR="0004604D" w:rsidRPr="0004604D" w:rsidRDefault="0004604D" w:rsidP="0010261B">
      <w:pPr>
        <w:spacing w:line="240" w:lineRule="auto"/>
        <w:ind w:left="720" w:hanging="720"/>
        <w:rPr>
          <w:vanish/>
          <w:lang w:val="cy-GB"/>
        </w:rPr>
      </w:pPr>
      <w:r w:rsidRPr="0004604D">
        <w:rPr>
          <w:vanish/>
          <w:lang w:val="cy-GB"/>
        </w:rPr>
        <w:t>Can't load full results</w:t>
      </w:r>
    </w:p>
    <w:p w14:paraId="39A6641A" w14:textId="77777777" w:rsidR="0004604D" w:rsidRPr="0004604D" w:rsidRDefault="0004604D" w:rsidP="0010261B">
      <w:pPr>
        <w:spacing w:line="240" w:lineRule="auto"/>
        <w:ind w:left="720" w:hanging="720"/>
        <w:rPr>
          <w:vanish/>
          <w:lang w:val="cy-GB"/>
        </w:rPr>
      </w:pPr>
      <w:r w:rsidRPr="0004604D">
        <w:rPr>
          <w:vanish/>
          <w:lang w:val="cy-GB"/>
        </w:rPr>
        <w:t>Try again</w:t>
      </w:r>
    </w:p>
    <w:p w14:paraId="3F5B0D4A" w14:textId="77777777" w:rsidR="0004604D" w:rsidRPr="0004604D" w:rsidRDefault="0004604D" w:rsidP="0010261B">
      <w:pPr>
        <w:spacing w:line="240" w:lineRule="auto"/>
        <w:ind w:left="720" w:hanging="720"/>
        <w:rPr>
          <w:vanish/>
          <w:lang w:val="cy-GB"/>
        </w:rPr>
      </w:pPr>
      <w:r w:rsidRPr="0004604D">
        <w:rPr>
          <w:vanish/>
          <w:lang w:val="cy-GB"/>
        </w:rPr>
        <w:t>Retrying...</w:t>
      </w:r>
    </w:p>
    <w:p w14:paraId="2319B38A" w14:textId="77777777" w:rsidR="0004604D" w:rsidRPr="0004604D" w:rsidRDefault="0004604D" w:rsidP="0010261B">
      <w:pPr>
        <w:spacing w:line="240" w:lineRule="auto"/>
        <w:ind w:left="720" w:hanging="720"/>
        <w:rPr>
          <w:vanish/>
          <w:lang w:val="cy-GB"/>
        </w:rPr>
      </w:pPr>
      <w:r w:rsidRPr="0004604D">
        <w:rPr>
          <w:vanish/>
          <w:lang w:val="cy-GB"/>
        </w:rPr>
        <w:t>Retrying...</w:t>
      </w:r>
    </w:p>
    <w:p w14:paraId="798AFEE6" w14:textId="2D450FCF" w:rsidR="00A77DEE" w:rsidRDefault="0004604D" w:rsidP="0010261B">
      <w:pPr>
        <w:spacing w:line="240" w:lineRule="auto"/>
        <w:ind w:left="720" w:hanging="720"/>
      </w:pPr>
      <w:r w:rsidRPr="0004604D">
        <w:rPr>
          <w:lang w:val="cy-GB"/>
        </w:rPr>
        <w:t>Cynigiodd Pwyllgor Cymru gipolwg ar gyd-destun Cymru mewn perthynas â’r mater.</w:t>
      </w:r>
      <w:r w:rsidR="0013283A">
        <w:t xml:space="preserve"> </w:t>
      </w:r>
    </w:p>
    <w:p w14:paraId="6788328A" w14:textId="3440E153" w:rsidR="0030103A" w:rsidRDefault="009F2F8B" w:rsidP="0010261B">
      <w:pPr>
        <w:pStyle w:val="Heading2"/>
      </w:pPr>
      <w:bookmarkStart w:id="19" w:name="_Toc97902463"/>
      <w:r>
        <w:t>8</w:t>
      </w:r>
      <w:r w:rsidR="008431C5">
        <w:t xml:space="preserve">. </w:t>
      </w:r>
      <w:proofErr w:type="spellStart"/>
      <w:r w:rsidR="00A67298">
        <w:t>Swyddogaethau</w:t>
      </w:r>
      <w:proofErr w:type="spellEnd"/>
      <w:r w:rsidR="00A67298">
        <w:t xml:space="preserve"> </w:t>
      </w:r>
      <w:proofErr w:type="spellStart"/>
      <w:r w:rsidR="00A67298">
        <w:t>Rheoleiddio</w:t>
      </w:r>
      <w:proofErr w:type="spellEnd"/>
      <w:r w:rsidR="00A67298">
        <w:t xml:space="preserve"> CCHD</w:t>
      </w:r>
      <w:r w:rsidR="008431C5" w:rsidRPr="008431C5">
        <w:t xml:space="preserve"> (</w:t>
      </w:r>
      <w:r w:rsidR="00A67298">
        <w:t>CCHD</w:t>
      </w:r>
      <w:r w:rsidR="008431C5" w:rsidRPr="008431C5">
        <w:t xml:space="preserve"> </w:t>
      </w:r>
      <w:r w:rsidR="00A67298">
        <w:t>P</w:t>
      </w:r>
      <w:r w:rsidR="008431C5" w:rsidRPr="008431C5">
        <w:t>C 60.06)</w:t>
      </w:r>
      <w:bookmarkEnd w:id="19"/>
    </w:p>
    <w:p w14:paraId="61DD09EB" w14:textId="7D677937" w:rsidR="00BB643F" w:rsidRPr="00BB643F" w:rsidRDefault="009F2F8B" w:rsidP="0010261B">
      <w:pPr>
        <w:spacing w:line="240" w:lineRule="auto"/>
        <w:ind w:left="720" w:hanging="720"/>
        <w:rPr>
          <w:vanish/>
        </w:rPr>
      </w:pPr>
      <w:bookmarkStart w:id="20" w:name="_Toc66435627"/>
      <w:r>
        <w:rPr>
          <w:rFonts w:cstheme="minorHAnsi"/>
          <w:szCs w:val="24"/>
        </w:rPr>
        <w:t>8</w:t>
      </w:r>
      <w:r w:rsidR="005B53B8">
        <w:rPr>
          <w:rFonts w:cstheme="minorHAnsi"/>
          <w:szCs w:val="24"/>
        </w:rPr>
        <w:t xml:space="preserve">.1 </w:t>
      </w:r>
      <w:r w:rsidR="005B53B8">
        <w:rPr>
          <w:rFonts w:cstheme="minorHAnsi"/>
          <w:szCs w:val="24"/>
        </w:rPr>
        <w:tab/>
      </w:r>
      <w:r w:rsidR="00BB643F" w:rsidRPr="00BB643F">
        <w:rPr>
          <w:lang w:val="cy-GB"/>
        </w:rPr>
        <w:t xml:space="preserve">Rhoddodd y </w:t>
      </w:r>
      <w:r w:rsidR="00BB643F" w:rsidRPr="00BB643F">
        <w:rPr>
          <w:i/>
          <w:lang w:val="cy-GB"/>
        </w:rPr>
        <w:t>Cyfarwyddwr Rheoleiddio</w:t>
      </w:r>
      <w:r w:rsidR="005843BB">
        <w:rPr>
          <w:lang w:val="cy-GB"/>
        </w:rPr>
        <w:t xml:space="preserve"> </w:t>
      </w:r>
      <w:r w:rsidR="00BB643F" w:rsidRPr="00BB643F">
        <w:rPr>
          <w:lang w:val="cy-GB"/>
        </w:rPr>
        <w:t>diweddariad i Bwyllgor Cymru ynghylch swyddogaeth y Comisiwn fel rheoleiddiwr.</w:t>
      </w:r>
      <w:r w:rsidR="00BB643F">
        <w:rPr>
          <w:lang w:val="cy-GB"/>
        </w:rPr>
        <w:t xml:space="preserve"> </w:t>
      </w:r>
      <w:r w:rsidR="00BB643F" w:rsidRPr="00BB643F">
        <w:rPr>
          <w:vanish/>
          <w:lang w:val="cy-GB"/>
        </w:rPr>
        <w:t>Rhoddodd y Cyfarwyddwr Rheoleiddio ddiweddariad i Bwyllgor Cymru ynghylch swyddogaeth y Comisiwn fel rheoleiddiwr.</w:t>
      </w:r>
    </w:p>
    <w:p w14:paraId="77D254B5" w14:textId="77777777" w:rsidR="00BB643F" w:rsidRPr="00BB643F" w:rsidRDefault="00BB643F" w:rsidP="0010261B">
      <w:pPr>
        <w:spacing w:line="240" w:lineRule="auto"/>
        <w:ind w:left="720" w:hanging="720"/>
        <w:rPr>
          <w:vanish/>
          <w:lang w:val="en"/>
        </w:rPr>
      </w:pPr>
      <w:r w:rsidRPr="00BB643F">
        <w:rPr>
          <w:vanish/>
          <w:lang w:val="en"/>
        </w:rPr>
        <w:t>The Director of Regulation updated the Wales Committee on the Commission's role as a regulator.</w:t>
      </w:r>
    </w:p>
    <w:p w14:paraId="5B08A9E0" w14:textId="77777777" w:rsidR="00BB643F" w:rsidRPr="00BB643F" w:rsidRDefault="00BB643F" w:rsidP="0010261B">
      <w:pPr>
        <w:spacing w:line="240" w:lineRule="auto"/>
        <w:ind w:left="720" w:hanging="720"/>
        <w:rPr>
          <w:vanish/>
          <w:lang w:val="cy-GB"/>
        </w:rPr>
      </w:pPr>
      <w:r w:rsidRPr="00BB643F">
        <w:rPr>
          <w:vanish/>
          <w:lang w:val="cy-GB"/>
        </w:rPr>
        <w:t>Darparodd y Cyfarwyddwr Rheoleiddio ddiweddariad i Bwyllgor Cymru ynghylch swyddogaeth y Comisiwn fel rheolydd.</w:t>
      </w:r>
    </w:p>
    <w:p w14:paraId="7669D59B" w14:textId="77777777" w:rsidR="00BB643F" w:rsidRPr="00BB643F" w:rsidRDefault="00BB643F" w:rsidP="0010261B">
      <w:pPr>
        <w:spacing w:line="240" w:lineRule="auto"/>
        <w:ind w:left="720" w:hanging="720"/>
        <w:rPr>
          <w:vanish/>
          <w:lang w:val="en"/>
        </w:rPr>
      </w:pPr>
      <w:r w:rsidRPr="00BB643F">
        <w:rPr>
          <w:vanish/>
          <w:lang w:val="en"/>
        </w:rPr>
        <w:t>The Director of Regulation provided the Wales Committee with an update on the Commission's role as regulator.</w:t>
      </w:r>
    </w:p>
    <w:p w14:paraId="55349657" w14:textId="77777777" w:rsidR="00BB643F" w:rsidRPr="00BB643F" w:rsidRDefault="00BB643F" w:rsidP="0010261B">
      <w:pPr>
        <w:spacing w:line="240" w:lineRule="auto"/>
        <w:ind w:left="720" w:hanging="720"/>
        <w:rPr>
          <w:vanish/>
          <w:lang w:val="cy-GB"/>
        </w:rPr>
      </w:pPr>
      <w:r w:rsidRPr="00BB643F">
        <w:rPr>
          <w:vanish/>
          <w:lang w:val="cy-GB"/>
        </w:rPr>
        <w:t>Can't load full results</w:t>
      </w:r>
    </w:p>
    <w:p w14:paraId="5D786B55" w14:textId="77777777" w:rsidR="00BB643F" w:rsidRPr="00BB643F" w:rsidRDefault="00BB643F" w:rsidP="0010261B">
      <w:pPr>
        <w:spacing w:line="240" w:lineRule="auto"/>
        <w:ind w:left="720" w:hanging="720"/>
        <w:rPr>
          <w:vanish/>
          <w:lang w:val="cy-GB"/>
        </w:rPr>
      </w:pPr>
      <w:r w:rsidRPr="00BB643F">
        <w:rPr>
          <w:vanish/>
          <w:lang w:val="cy-GB"/>
        </w:rPr>
        <w:t>Try again</w:t>
      </w:r>
    </w:p>
    <w:p w14:paraId="6FBA9303" w14:textId="77777777" w:rsidR="00BB643F" w:rsidRPr="00BB643F" w:rsidRDefault="00BB643F" w:rsidP="0010261B">
      <w:pPr>
        <w:spacing w:line="240" w:lineRule="auto"/>
        <w:ind w:left="720" w:hanging="720"/>
        <w:rPr>
          <w:vanish/>
          <w:lang w:val="cy-GB"/>
        </w:rPr>
      </w:pPr>
      <w:r w:rsidRPr="00BB643F">
        <w:rPr>
          <w:vanish/>
          <w:lang w:val="cy-GB"/>
        </w:rPr>
        <w:t>Retrying...</w:t>
      </w:r>
    </w:p>
    <w:p w14:paraId="63A6D2F3" w14:textId="77777777" w:rsidR="00BB643F" w:rsidRPr="00BB643F" w:rsidRDefault="00BB643F" w:rsidP="0010261B">
      <w:pPr>
        <w:spacing w:line="240" w:lineRule="auto"/>
        <w:ind w:left="720" w:hanging="720"/>
        <w:rPr>
          <w:vanish/>
          <w:lang w:val="cy-GB"/>
        </w:rPr>
      </w:pPr>
      <w:r w:rsidRPr="00BB643F">
        <w:rPr>
          <w:vanish/>
          <w:lang w:val="cy-GB"/>
        </w:rPr>
        <w:t>Retrying...</w:t>
      </w:r>
    </w:p>
    <w:p w14:paraId="6102A758" w14:textId="0F34F5F5" w:rsidR="00BB643F" w:rsidRPr="00BB643F" w:rsidRDefault="00BB643F" w:rsidP="0010261B">
      <w:pPr>
        <w:spacing w:line="240" w:lineRule="auto"/>
        <w:ind w:left="720" w:hanging="720"/>
        <w:rPr>
          <w:vanish/>
        </w:rPr>
      </w:pPr>
      <w:r w:rsidRPr="00BB643F">
        <w:rPr>
          <w:lang w:val="cy-GB"/>
        </w:rPr>
        <w:t>Yn y broses o ddatblygu'r Cynllun Strategol newydd mae'r C</w:t>
      </w:r>
      <w:r w:rsidR="00153194">
        <w:rPr>
          <w:lang w:val="cy-GB"/>
        </w:rPr>
        <w:t>CHD</w:t>
      </w:r>
      <w:r w:rsidRPr="00BB643F">
        <w:rPr>
          <w:lang w:val="cy-GB"/>
        </w:rPr>
        <w:t xml:space="preserve"> wedi mynegi'r nod o ddod yn rheol</w:t>
      </w:r>
      <w:r>
        <w:rPr>
          <w:lang w:val="cy-GB"/>
        </w:rPr>
        <w:t>eiddiwr</w:t>
      </w:r>
      <w:r w:rsidRPr="00BB643F">
        <w:rPr>
          <w:lang w:val="cy-GB"/>
        </w:rPr>
        <w:t xml:space="preserve"> mwy effeithiol.</w:t>
      </w:r>
      <w:r>
        <w:rPr>
          <w:lang w:val="cy-GB"/>
        </w:rPr>
        <w:t xml:space="preserve"> </w:t>
      </w:r>
      <w:r w:rsidRPr="00BB643F">
        <w:rPr>
          <w:vanish/>
          <w:lang w:val="cy-GB"/>
        </w:rPr>
        <w:t>Yn y broses o ddatblygu'r Cynllun Strategol newydd mae'r Comisiwn wedi mynegi'r nod o ddod yn rheolydd mwy effeithiol.</w:t>
      </w:r>
    </w:p>
    <w:p w14:paraId="3DDACD16" w14:textId="77777777" w:rsidR="00BB643F" w:rsidRPr="00BB643F" w:rsidRDefault="00BB643F" w:rsidP="0010261B">
      <w:pPr>
        <w:spacing w:line="240" w:lineRule="auto"/>
        <w:ind w:left="720" w:hanging="720"/>
        <w:rPr>
          <w:vanish/>
          <w:lang w:val="en"/>
        </w:rPr>
      </w:pPr>
      <w:r w:rsidRPr="00BB643F">
        <w:rPr>
          <w:vanish/>
          <w:lang w:val="en"/>
        </w:rPr>
        <w:t>In developing the new Strategic Plan the Commission has expressed the aim of becoming a more effective regulator.</w:t>
      </w:r>
    </w:p>
    <w:p w14:paraId="0DFA90F9" w14:textId="77777777" w:rsidR="00BB643F" w:rsidRPr="00BB643F" w:rsidRDefault="00BB643F" w:rsidP="0010261B">
      <w:pPr>
        <w:spacing w:line="240" w:lineRule="auto"/>
        <w:ind w:left="720" w:hanging="720"/>
        <w:rPr>
          <w:vanish/>
          <w:lang w:val="cy-GB"/>
        </w:rPr>
      </w:pPr>
      <w:r w:rsidRPr="00BB643F">
        <w:rPr>
          <w:vanish/>
          <w:lang w:val="cy-GB"/>
        </w:rPr>
        <w:t>Yn y broses o ddatblygu'r Cynllun Strategol newydd mae'r Comisiwn wedi datgan y nod o ddod yn rheolydd mwy effeithiol.</w:t>
      </w:r>
    </w:p>
    <w:p w14:paraId="60985AF9" w14:textId="77777777" w:rsidR="00BB643F" w:rsidRPr="00BB643F" w:rsidRDefault="00BB643F" w:rsidP="0010261B">
      <w:pPr>
        <w:spacing w:line="240" w:lineRule="auto"/>
        <w:ind w:left="720" w:hanging="720"/>
        <w:rPr>
          <w:vanish/>
          <w:lang w:val="en"/>
        </w:rPr>
      </w:pPr>
      <w:r w:rsidRPr="00BB643F">
        <w:rPr>
          <w:vanish/>
          <w:lang w:val="en"/>
        </w:rPr>
        <w:t>In developing the new Strategic Plan the Commission has stated the goal of becoming a more effective regulator.</w:t>
      </w:r>
    </w:p>
    <w:p w14:paraId="4FE6FD57" w14:textId="77777777" w:rsidR="00BB643F" w:rsidRPr="00BB643F" w:rsidRDefault="00BB643F" w:rsidP="0010261B">
      <w:pPr>
        <w:spacing w:line="240" w:lineRule="auto"/>
        <w:ind w:left="720" w:hanging="720"/>
        <w:rPr>
          <w:vanish/>
          <w:lang w:val="cy-GB"/>
        </w:rPr>
      </w:pPr>
      <w:r w:rsidRPr="00BB643F">
        <w:rPr>
          <w:vanish/>
          <w:lang w:val="cy-GB"/>
        </w:rPr>
        <w:t>Can't load full results</w:t>
      </w:r>
    </w:p>
    <w:p w14:paraId="6B91C83F" w14:textId="77777777" w:rsidR="00BB643F" w:rsidRPr="00BB643F" w:rsidRDefault="00BB643F" w:rsidP="0010261B">
      <w:pPr>
        <w:spacing w:line="240" w:lineRule="auto"/>
        <w:ind w:left="720" w:hanging="720"/>
        <w:rPr>
          <w:vanish/>
          <w:lang w:val="cy-GB"/>
        </w:rPr>
      </w:pPr>
      <w:r w:rsidRPr="00BB643F">
        <w:rPr>
          <w:vanish/>
          <w:lang w:val="cy-GB"/>
        </w:rPr>
        <w:t>Try again</w:t>
      </w:r>
    </w:p>
    <w:p w14:paraId="52BC0A54" w14:textId="77777777" w:rsidR="00BB643F" w:rsidRPr="00BB643F" w:rsidRDefault="00BB643F" w:rsidP="0010261B">
      <w:pPr>
        <w:spacing w:line="240" w:lineRule="auto"/>
        <w:ind w:left="720" w:hanging="720"/>
        <w:rPr>
          <w:vanish/>
          <w:lang w:val="cy-GB"/>
        </w:rPr>
      </w:pPr>
      <w:r w:rsidRPr="00BB643F">
        <w:rPr>
          <w:vanish/>
          <w:lang w:val="cy-GB"/>
        </w:rPr>
        <w:t>Retrying...</w:t>
      </w:r>
    </w:p>
    <w:p w14:paraId="12E512A8" w14:textId="77777777" w:rsidR="00BB643F" w:rsidRPr="00BB643F" w:rsidRDefault="00BB643F" w:rsidP="0010261B">
      <w:pPr>
        <w:spacing w:line="240" w:lineRule="auto"/>
        <w:ind w:left="720" w:hanging="720"/>
        <w:rPr>
          <w:vanish/>
          <w:lang w:val="cy-GB"/>
        </w:rPr>
      </w:pPr>
      <w:r w:rsidRPr="00BB643F">
        <w:rPr>
          <w:vanish/>
          <w:lang w:val="cy-GB"/>
        </w:rPr>
        <w:t>Retrying...</w:t>
      </w:r>
    </w:p>
    <w:p w14:paraId="7C3BCCE2" w14:textId="77614B6D" w:rsidR="00BB643F" w:rsidRPr="00BB643F" w:rsidRDefault="00BB643F" w:rsidP="0010261B">
      <w:pPr>
        <w:spacing w:line="240" w:lineRule="auto"/>
        <w:ind w:left="720" w:hanging="720"/>
        <w:rPr>
          <w:vanish/>
        </w:rPr>
      </w:pPr>
      <w:r w:rsidRPr="00BB643F">
        <w:rPr>
          <w:lang w:val="cy-GB"/>
        </w:rPr>
        <w:t xml:space="preserve">Mae hyn yn </w:t>
      </w:r>
      <w:r w:rsidR="00D71FC3">
        <w:rPr>
          <w:lang w:val="cy-GB"/>
        </w:rPr>
        <w:t>golygu</w:t>
      </w:r>
      <w:r w:rsidRPr="00BB643F">
        <w:rPr>
          <w:lang w:val="cy-GB"/>
        </w:rPr>
        <w:t xml:space="preserve"> camu i fyny a chanoli gwaith rheoleiddio, gan gynnwys gwneud rheoleiddio yn sbardun i’r Comisiwn.</w:t>
      </w:r>
      <w:r>
        <w:rPr>
          <w:lang w:val="cy-GB"/>
        </w:rPr>
        <w:t xml:space="preserve"> </w:t>
      </w:r>
      <w:r w:rsidRPr="00BB643F">
        <w:rPr>
          <w:vanish/>
          <w:lang w:val="cy-GB"/>
        </w:rPr>
        <w:t>Mae hyn yn cynrychioli camu i fyny a chanoli gwaith rheoleiddio, gan gynnwys gwneud rheoleiddio yn sbardun i’r Comisiwn.</w:t>
      </w:r>
    </w:p>
    <w:p w14:paraId="1D2FF044" w14:textId="77777777" w:rsidR="00BB643F" w:rsidRPr="00BB643F" w:rsidRDefault="00BB643F" w:rsidP="0010261B">
      <w:pPr>
        <w:spacing w:line="240" w:lineRule="auto"/>
        <w:ind w:left="720" w:hanging="720"/>
        <w:rPr>
          <w:vanish/>
          <w:lang w:val="en"/>
        </w:rPr>
      </w:pPr>
      <w:r w:rsidRPr="00BB643F">
        <w:rPr>
          <w:vanish/>
          <w:lang w:val="en"/>
        </w:rPr>
        <w:t>This represents stepping up and centralizing regulatory work, including making regulation the catalyst for the Commission.</w:t>
      </w:r>
    </w:p>
    <w:p w14:paraId="53212569" w14:textId="77777777" w:rsidR="00BB643F" w:rsidRPr="00BB643F" w:rsidRDefault="00BB643F" w:rsidP="0010261B">
      <w:pPr>
        <w:spacing w:line="240" w:lineRule="auto"/>
        <w:ind w:left="720" w:hanging="720"/>
        <w:rPr>
          <w:vanish/>
          <w:lang w:val="cy-GB"/>
        </w:rPr>
      </w:pPr>
      <w:r w:rsidRPr="00BB643F">
        <w:rPr>
          <w:vanish/>
          <w:lang w:val="cy-GB"/>
        </w:rPr>
        <w:t>Mae hyn yn cynrychioli camu i fyny a chanoli gwaith rheoleiddio, gan gynnwys gwneud rheoleiddio yn rym sy'n gyrru'r Comisiwn.</w:t>
      </w:r>
    </w:p>
    <w:p w14:paraId="39A51CA3" w14:textId="77777777" w:rsidR="00BB643F" w:rsidRPr="00BB643F" w:rsidRDefault="00BB643F" w:rsidP="0010261B">
      <w:pPr>
        <w:spacing w:line="240" w:lineRule="auto"/>
        <w:ind w:left="720" w:hanging="720"/>
        <w:rPr>
          <w:vanish/>
          <w:lang w:val="en"/>
        </w:rPr>
      </w:pPr>
      <w:r w:rsidRPr="00BB643F">
        <w:rPr>
          <w:vanish/>
          <w:lang w:val="en"/>
        </w:rPr>
        <w:t>This represents stepping up and centralizing regulation, including making regulation a driving force for the Commission.</w:t>
      </w:r>
    </w:p>
    <w:p w14:paraId="0E487DD9" w14:textId="77777777" w:rsidR="00BB643F" w:rsidRPr="00BB643F" w:rsidRDefault="00BB643F" w:rsidP="0010261B">
      <w:pPr>
        <w:spacing w:line="240" w:lineRule="auto"/>
        <w:ind w:left="720" w:hanging="720"/>
        <w:rPr>
          <w:vanish/>
          <w:lang w:val="cy-GB"/>
        </w:rPr>
      </w:pPr>
      <w:r w:rsidRPr="00BB643F">
        <w:rPr>
          <w:vanish/>
          <w:lang w:val="cy-GB"/>
        </w:rPr>
        <w:t>Can't load full results</w:t>
      </w:r>
    </w:p>
    <w:p w14:paraId="0E109F23" w14:textId="77777777" w:rsidR="00BB643F" w:rsidRPr="00BB643F" w:rsidRDefault="00BB643F" w:rsidP="0010261B">
      <w:pPr>
        <w:spacing w:line="240" w:lineRule="auto"/>
        <w:ind w:left="720" w:hanging="720"/>
        <w:rPr>
          <w:vanish/>
          <w:lang w:val="cy-GB"/>
        </w:rPr>
      </w:pPr>
      <w:r w:rsidRPr="00BB643F">
        <w:rPr>
          <w:vanish/>
          <w:lang w:val="cy-GB"/>
        </w:rPr>
        <w:t>Try again</w:t>
      </w:r>
    </w:p>
    <w:p w14:paraId="2EB5C91F" w14:textId="77777777" w:rsidR="00BB643F" w:rsidRPr="00BB643F" w:rsidRDefault="00BB643F" w:rsidP="0010261B">
      <w:pPr>
        <w:spacing w:line="240" w:lineRule="auto"/>
        <w:ind w:left="720" w:hanging="720"/>
        <w:rPr>
          <w:vanish/>
          <w:lang w:val="cy-GB"/>
        </w:rPr>
      </w:pPr>
      <w:r w:rsidRPr="00BB643F">
        <w:rPr>
          <w:vanish/>
          <w:lang w:val="cy-GB"/>
        </w:rPr>
        <w:t>Retrying...</w:t>
      </w:r>
    </w:p>
    <w:p w14:paraId="0EF18813" w14:textId="77777777" w:rsidR="00BB643F" w:rsidRPr="00BB643F" w:rsidRDefault="00BB643F" w:rsidP="0010261B">
      <w:pPr>
        <w:spacing w:line="240" w:lineRule="auto"/>
        <w:ind w:left="720" w:hanging="720"/>
        <w:rPr>
          <w:vanish/>
          <w:lang w:val="cy-GB"/>
        </w:rPr>
      </w:pPr>
      <w:r w:rsidRPr="00BB643F">
        <w:rPr>
          <w:vanish/>
          <w:lang w:val="cy-GB"/>
        </w:rPr>
        <w:t>Retrying...</w:t>
      </w:r>
    </w:p>
    <w:p w14:paraId="45F6637E" w14:textId="2611A7DF" w:rsidR="00BB643F" w:rsidRPr="00BB643F" w:rsidRDefault="00BB643F" w:rsidP="0010261B">
      <w:pPr>
        <w:spacing w:line="240" w:lineRule="auto"/>
        <w:ind w:left="720" w:hanging="720"/>
        <w:rPr>
          <w:vanish/>
        </w:rPr>
      </w:pPr>
      <w:r w:rsidRPr="00BB643F">
        <w:rPr>
          <w:lang w:val="cy-GB"/>
        </w:rPr>
        <w:t>Mae hyn gyda’r bwriad o gynyddu hyder bod cydraddoldeb a hawliau dynol yn bodoli mewn gofod a reoleiddir ac y bydd diffyg cydymffurfio yn arwain at ganlyniadau a goblygiadau, yn ogystal â rhoi hyder i bobl fod y C</w:t>
      </w:r>
      <w:r w:rsidR="00153194">
        <w:rPr>
          <w:lang w:val="cy-GB"/>
        </w:rPr>
        <w:t>CHD</w:t>
      </w:r>
      <w:r w:rsidRPr="00BB643F">
        <w:rPr>
          <w:lang w:val="cy-GB"/>
        </w:rPr>
        <w:t xml:space="preserve"> yn defnyddio’r gyfres lawn o bwerau sydd ar gael iddynt.</w:t>
      </w:r>
      <w:r>
        <w:rPr>
          <w:lang w:val="cy-GB"/>
        </w:rPr>
        <w:t xml:space="preserve"> </w:t>
      </w:r>
      <w:r w:rsidRPr="00BB643F">
        <w:rPr>
          <w:vanish/>
          <w:lang w:val="cy-GB"/>
        </w:rPr>
        <w:t>Mae hyn gyda’r bwriad o gynyddu hyder bod cydraddoldeb a hawliau dynol yn bodoli mewn gofod a reoleiddir ac y bydd diffyg cydymffurfio yn arwain at ganlyniadau a goblygiadau, yn ogystal â rhoi hyder i bobl fod y Comisiwn yn defnyddio’r gyfres lawn o bwerau sydd ar gael iddynt.</w:t>
      </w:r>
    </w:p>
    <w:p w14:paraId="1853BADB" w14:textId="77777777" w:rsidR="00BB643F" w:rsidRPr="00BB643F" w:rsidRDefault="00BB643F" w:rsidP="0010261B">
      <w:pPr>
        <w:spacing w:line="240" w:lineRule="auto"/>
        <w:ind w:left="720" w:hanging="720"/>
        <w:rPr>
          <w:vanish/>
          <w:lang w:val="en"/>
        </w:rPr>
      </w:pPr>
      <w:r w:rsidRPr="00BB643F">
        <w:rPr>
          <w:vanish/>
          <w:lang w:val="en"/>
        </w:rPr>
        <w:t>This is intended to increase confidence that equality and human rights exist in a regulated space and that non-compliance will have consequences and implications, as well as giving people confidence that the Commission is using the full suite of powers available to them.</w:t>
      </w:r>
    </w:p>
    <w:p w14:paraId="5F34347B" w14:textId="77777777" w:rsidR="00BB643F" w:rsidRPr="00BB643F" w:rsidRDefault="00BB643F" w:rsidP="0010261B">
      <w:pPr>
        <w:spacing w:line="240" w:lineRule="auto"/>
        <w:ind w:left="720" w:hanging="720"/>
        <w:rPr>
          <w:vanish/>
          <w:lang w:val="cy-GB"/>
        </w:rPr>
      </w:pPr>
      <w:r w:rsidRPr="00BB643F">
        <w:rPr>
          <w:vanish/>
          <w:lang w:val="cy-GB"/>
        </w:rPr>
        <w:t>Mae hyn gyda'r bwriad o gynyddu hyder bod cydraddoldeb a hawliau dynol yn bodoli mewn gofod a reoleiddir ac y bydd diffyg cydymffurfio yn arwain at ganlyniadau a goblygiadau, yn ogystal â rhoi hyder i bobl bod y Comisiwn yn defnyddio'r gyfres lawn o bwerau sydd ar gael iddynt.</w:t>
      </w:r>
    </w:p>
    <w:p w14:paraId="70CE331D" w14:textId="77777777" w:rsidR="00BB643F" w:rsidRPr="00BB643F" w:rsidRDefault="00BB643F" w:rsidP="0010261B">
      <w:pPr>
        <w:spacing w:line="240" w:lineRule="auto"/>
        <w:ind w:left="720" w:hanging="720"/>
        <w:rPr>
          <w:vanish/>
          <w:lang w:val="en"/>
        </w:rPr>
      </w:pPr>
      <w:r w:rsidRPr="00BB643F">
        <w:rPr>
          <w:vanish/>
          <w:lang w:val="en"/>
        </w:rPr>
        <w:t>This is intended to increase confidence that equality and human rights exist in a regulated space and that non-compliance will have consequences and implications, as well as giving people confidence that the Commission is using the full suite of powers available to them.</w:t>
      </w:r>
    </w:p>
    <w:p w14:paraId="318BD6F9" w14:textId="77777777" w:rsidR="00BB643F" w:rsidRPr="00BB643F" w:rsidRDefault="00BB643F" w:rsidP="0010261B">
      <w:pPr>
        <w:spacing w:line="240" w:lineRule="auto"/>
        <w:ind w:left="720" w:hanging="720"/>
        <w:rPr>
          <w:vanish/>
          <w:lang w:val="cy-GB"/>
        </w:rPr>
      </w:pPr>
      <w:r w:rsidRPr="00BB643F">
        <w:rPr>
          <w:vanish/>
          <w:lang w:val="cy-GB"/>
        </w:rPr>
        <w:t>Can't load full results</w:t>
      </w:r>
    </w:p>
    <w:p w14:paraId="5CC2D69D" w14:textId="77777777" w:rsidR="00BB643F" w:rsidRPr="00BB643F" w:rsidRDefault="00BB643F" w:rsidP="0010261B">
      <w:pPr>
        <w:spacing w:line="240" w:lineRule="auto"/>
        <w:ind w:left="720" w:hanging="720"/>
        <w:rPr>
          <w:vanish/>
          <w:lang w:val="cy-GB"/>
        </w:rPr>
      </w:pPr>
      <w:r w:rsidRPr="00BB643F">
        <w:rPr>
          <w:vanish/>
          <w:lang w:val="cy-GB"/>
        </w:rPr>
        <w:t>Try again</w:t>
      </w:r>
    </w:p>
    <w:p w14:paraId="39B01BCE" w14:textId="77777777" w:rsidR="00BB643F" w:rsidRPr="00BB643F" w:rsidRDefault="00BB643F" w:rsidP="0010261B">
      <w:pPr>
        <w:spacing w:line="240" w:lineRule="auto"/>
        <w:ind w:left="720" w:hanging="720"/>
        <w:rPr>
          <w:vanish/>
          <w:lang w:val="cy-GB"/>
        </w:rPr>
      </w:pPr>
      <w:r w:rsidRPr="00BB643F">
        <w:rPr>
          <w:vanish/>
          <w:lang w:val="cy-GB"/>
        </w:rPr>
        <w:t>Retrying...</w:t>
      </w:r>
    </w:p>
    <w:p w14:paraId="34276E5A" w14:textId="77777777" w:rsidR="00BB643F" w:rsidRPr="00BB643F" w:rsidRDefault="00BB643F" w:rsidP="0010261B">
      <w:pPr>
        <w:spacing w:line="240" w:lineRule="auto"/>
        <w:ind w:left="720" w:hanging="720"/>
        <w:rPr>
          <w:vanish/>
          <w:lang w:val="cy-GB"/>
        </w:rPr>
      </w:pPr>
      <w:r w:rsidRPr="00BB643F">
        <w:rPr>
          <w:vanish/>
          <w:lang w:val="cy-GB"/>
        </w:rPr>
        <w:t>Retrying...</w:t>
      </w:r>
    </w:p>
    <w:p w14:paraId="02A54583" w14:textId="5E2556BB" w:rsidR="00AD60EE" w:rsidRDefault="00BB643F" w:rsidP="0010261B">
      <w:pPr>
        <w:spacing w:line="240" w:lineRule="auto"/>
        <w:ind w:left="720" w:hanging="720"/>
      </w:pPr>
      <w:r w:rsidRPr="00BB643F">
        <w:rPr>
          <w:lang w:val="cy-GB"/>
        </w:rPr>
        <w:t>Bydd hefyd yn helpu pobl i deimlo bod eu hawliau’n cael eu hamddiffyn.</w:t>
      </w:r>
      <w:r>
        <w:rPr>
          <w:lang w:val="cy-GB"/>
        </w:rPr>
        <w:t xml:space="preserve"> </w:t>
      </w:r>
    </w:p>
    <w:p w14:paraId="5242F6C7" w14:textId="75BF15E1" w:rsidR="00153194" w:rsidRPr="00153194" w:rsidRDefault="009F2F8B" w:rsidP="0010261B">
      <w:pPr>
        <w:spacing w:line="240" w:lineRule="auto"/>
        <w:ind w:left="720" w:hanging="720"/>
        <w:rPr>
          <w:vanish/>
        </w:rPr>
      </w:pPr>
      <w:r>
        <w:t>8</w:t>
      </w:r>
      <w:r w:rsidR="00AD60EE">
        <w:t xml:space="preserve">.2 </w:t>
      </w:r>
      <w:r w:rsidR="00AD60EE">
        <w:tab/>
      </w:r>
      <w:r w:rsidR="00153194" w:rsidRPr="00153194">
        <w:rPr>
          <w:lang w:val="cy-GB"/>
        </w:rPr>
        <w:t xml:space="preserve">Roedd y papur a oedd yn cael ei gyflwyno yn cynnwys rhywfaint o gyd-destun ehangach ar reoleiddio gan gynnwys sut mae'r </w:t>
      </w:r>
      <w:r w:rsidR="00153194">
        <w:rPr>
          <w:lang w:val="cy-GB"/>
        </w:rPr>
        <w:t>CCHD</w:t>
      </w:r>
      <w:r w:rsidR="00153194" w:rsidRPr="00153194">
        <w:rPr>
          <w:lang w:val="cy-GB"/>
        </w:rPr>
        <w:t xml:space="preserve"> yn eistedd ochr yn ochr â rheoleiddwyr eraill.</w:t>
      </w:r>
      <w:r w:rsidR="00153194">
        <w:rPr>
          <w:lang w:val="cy-GB"/>
        </w:rPr>
        <w:t xml:space="preserve"> </w:t>
      </w:r>
      <w:r w:rsidR="00153194" w:rsidRPr="00153194">
        <w:rPr>
          <w:vanish/>
          <w:lang w:val="cy-GB"/>
        </w:rPr>
        <w:t>Roedd y papur a oedd yn cael ei gyflwyno yn cynnwys rhywfaint o gyd-destun ehangach ar reoleiddio gan gynnwys sut mae'r EHRC yn eistedd ochr yn ochr â rheoleiddwyr eraill.</w:t>
      </w:r>
    </w:p>
    <w:p w14:paraId="6E020688" w14:textId="77777777" w:rsidR="00153194" w:rsidRPr="00153194" w:rsidRDefault="00153194" w:rsidP="0010261B">
      <w:pPr>
        <w:spacing w:line="240" w:lineRule="auto"/>
        <w:ind w:left="720" w:hanging="720"/>
        <w:rPr>
          <w:vanish/>
          <w:lang w:val="en"/>
        </w:rPr>
      </w:pPr>
      <w:r w:rsidRPr="00153194">
        <w:rPr>
          <w:vanish/>
          <w:lang w:val="en"/>
        </w:rPr>
        <w:t>The paper being presented included some broader context on regulation including how the EHRC sits alongside other regulators.</w:t>
      </w:r>
    </w:p>
    <w:p w14:paraId="5EC1923B" w14:textId="77777777" w:rsidR="00153194" w:rsidRPr="00153194" w:rsidRDefault="00153194" w:rsidP="0010261B">
      <w:pPr>
        <w:spacing w:line="240" w:lineRule="auto"/>
        <w:ind w:left="720" w:hanging="720"/>
        <w:rPr>
          <w:vanish/>
          <w:lang w:val="cy-GB"/>
        </w:rPr>
      </w:pPr>
      <w:r w:rsidRPr="00153194">
        <w:rPr>
          <w:vanish/>
          <w:lang w:val="cy-GB"/>
        </w:rPr>
        <w:t>Roedd y papur a oedd yn cael ei gyflwyno yn cynnwys rhywfaint o gyd-destun ehangach ar reoleiddio, gan gynnwys sut mae’r EHRC yn eistedd ochr yn ochr â rheoleiddwyr eraill.</w:t>
      </w:r>
    </w:p>
    <w:p w14:paraId="4313C0F8" w14:textId="77777777" w:rsidR="00153194" w:rsidRPr="00153194" w:rsidRDefault="00153194" w:rsidP="0010261B">
      <w:pPr>
        <w:spacing w:line="240" w:lineRule="auto"/>
        <w:ind w:left="720" w:hanging="720"/>
        <w:rPr>
          <w:vanish/>
          <w:lang w:val="en"/>
        </w:rPr>
      </w:pPr>
      <w:r w:rsidRPr="00153194">
        <w:rPr>
          <w:vanish/>
          <w:lang w:val="en"/>
        </w:rPr>
        <w:t>The paper being presented included some broader context on regulation, including how the EHRC sits alongside other regulators.</w:t>
      </w:r>
    </w:p>
    <w:p w14:paraId="67DEB445" w14:textId="77777777" w:rsidR="00153194" w:rsidRPr="00153194" w:rsidRDefault="00153194" w:rsidP="0010261B">
      <w:pPr>
        <w:spacing w:line="240" w:lineRule="auto"/>
        <w:ind w:left="720" w:hanging="720"/>
        <w:rPr>
          <w:vanish/>
          <w:lang w:val="cy-GB"/>
        </w:rPr>
      </w:pPr>
      <w:r w:rsidRPr="00153194">
        <w:rPr>
          <w:vanish/>
          <w:lang w:val="cy-GB"/>
        </w:rPr>
        <w:t>Can't load full results</w:t>
      </w:r>
    </w:p>
    <w:p w14:paraId="65B6B486" w14:textId="77777777" w:rsidR="00153194" w:rsidRPr="00153194" w:rsidRDefault="00153194" w:rsidP="0010261B">
      <w:pPr>
        <w:spacing w:line="240" w:lineRule="auto"/>
        <w:ind w:left="720" w:hanging="720"/>
        <w:rPr>
          <w:vanish/>
          <w:lang w:val="cy-GB"/>
        </w:rPr>
      </w:pPr>
      <w:r w:rsidRPr="00153194">
        <w:rPr>
          <w:vanish/>
          <w:lang w:val="cy-GB"/>
        </w:rPr>
        <w:t>Try again</w:t>
      </w:r>
    </w:p>
    <w:p w14:paraId="2D386361" w14:textId="77777777" w:rsidR="00153194" w:rsidRPr="00153194" w:rsidRDefault="00153194" w:rsidP="0010261B">
      <w:pPr>
        <w:spacing w:line="240" w:lineRule="auto"/>
        <w:ind w:left="720" w:hanging="720"/>
        <w:rPr>
          <w:vanish/>
          <w:lang w:val="cy-GB"/>
        </w:rPr>
      </w:pPr>
      <w:r w:rsidRPr="00153194">
        <w:rPr>
          <w:vanish/>
          <w:lang w:val="cy-GB"/>
        </w:rPr>
        <w:t>Retrying...</w:t>
      </w:r>
    </w:p>
    <w:p w14:paraId="67494CE3" w14:textId="77777777" w:rsidR="00153194" w:rsidRPr="00153194" w:rsidRDefault="00153194" w:rsidP="0010261B">
      <w:pPr>
        <w:spacing w:line="240" w:lineRule="auto"/>
        <w:ind w:left="720" w:hanging="720"/>
        <w:rPr>
          <w:vanish/>
          <w:lang w:val="cy-GB"/>
        </w:rPr>
      </w:pPr>
      <w:r w:rsidRPr="00153194">
        <w:rPr>
          <w:vanish/>
          <w:lang w:val="cy-GB"/>
        </w:rPr>
        <w:t>Retrying...</w:t>
      </w:r>
    </w:p>
    <w:p w14:paraId="528B4998" w14:textId="4FF6B4AB" w:rsidR="00AD60EE" w:rsidRDefault="00153194" w:rsidP="0010261B">
      <w:pPr>
        <w:spacing w:line="240" w:lineRule="auto"/>
        <w:ind w:left="720" w:hanging="720"/>
      </w:pPr>
      <w:r w:rsidRPr="00153194">
        <w:rPr>
          <w:lang w:val="cy-GB"/>
        </w:rPr>
        <w:t>Mae’n adeiladu ar fodel newydd y Comisiwn o un pen i’r llall sy’n nodi pwerau o atal, i gydymffurfio, i gamau adferol.</w:t>
      </w:r>
    </w:p>
    <w:p w14:paraId="245AA4E4" w14:textId="37C6364C" w:rsidR="000B6525" w:rsidRPr="000B6525" w:rsidRDefault="009F2F8B" w:rsidP="0010261B">
      <w:pPr>
        <w:spacing w:line="240" w:lineRule="auto"/>
        <w:ind w:left="720" w:hanging="720"/>
        <w:rPr>
          <w:vanish/>
        </w:rPr>
      </w:pPr>
      <w:r>
        <w:lastRenderedPageBreak/>
        <w:t>8</w:t>
      </w:r>
      <w:r w:rsidR="009E5527">
        <w:t>.3</w:t>
      </w:r>
      <w:r w:rsidR="00AD60EE">
        <w:t xml:space="preserve"> </w:t>
      </w:r>
      <w:r w:rsidR="00AD60EE">
        <w:tab/>
      </w:r>
      <w:r w:rsidR="000B6525" w:rsidRPr="000B6525">
        <w:rPr>
          <w:lang w:val="cy-GB"/>
        </w:rPr>
        <w:t>Mae'r Comisiwn yn bwriadu defnyddio ei bwerau a'i ysgogiadau yn fwy cyfannol, gan edrych ar bob mater o ran y dull rheoleiddio gorau y gellid ei ddefnyddio.</w:t>
      </w:r>
      <w:r w:rsidR="000B6525">
        <w:rPr>
          <w:lang w:val="cy-GB"/>
        </w:rPr>
        <w:t xml:space="preserve"> </w:t>
      </w:r>
      <w:r w:rsidR="000B6525" w:rsidRPr="000B6525">
        <w:rPr>
          <w:vanish/>
          <w:lang w:val="cy-GB"/>
        </w:rPr>
        <w:t>Mae'r Comisiwn yn bwriadu defnyddio ei bwerau a'i ysgogiadau yn fwy cyfannol, gan edrych ar bob mater o ran y dull rheoleiddio gorau y gellid ei ddefnyddio.</w:t>
      </w:r>
    </w:p>
    <w:p w14:paraId="44749080" w14:textId="77777777" w:rsidR="000B6525" w:rsidRPr="000B6525" w:rsidRDefault="000B6525" w:rsidP="0010261B">
      <w:pPr>
        <w:spacing w:line="240" w:lineRule="auto"/>
        <w:ind w:left="720" w:hanging="720"/>
        <w:rPr>
          <w:vanish/>
          <w:lang w:val="en"/>
        </w:rPr>
      </w:pPr>
      <w:r w:rsidRPr="000B6525">
        <w:rPr>
          <w:vanish/>
          <w:lang w:val="en"/>
        </w:rPr>
        <w:t>The Commission intends to use its powers and levers more holistically, looking at each issue for the best regulatory approach that could be used.</w:t>
      </w:r>
    </w:p>
    <w:p w14:paraId="46D857E4" w14:textId="77777777" w:rsidR="000B6525" w:rsidRPr="000B6525" w:rsidRDefault="000B6525" w:rsidP="0010261B">
      <w:pPr>
        <w:spacing w:line="240" w:lineRule="auto"/>
        <w:ind w:left="720" w:hanging="720"/>
        <w:rPr>
          <w:vanish/>
          <w:lang w:val="cy-GB"/>
        </w:rPr>
      </w:pPr>
      <w:r w:rsidRPr="000B6525">
        <w:rPr>
          <w:vanish/>
          <w:lang w:val="cy-GB"/>
        </w:rPr>
        <w:t>Mae’r Comisiwn yn bwriadu defnyddio’i bwerau a’i ysgogiadau mewn ffordd fwy cyfannol, gan edrych ar bob mater o ran y dull rheoleiddio gorau y gellid ei ddefnyddio.</w:t>
      </w:r>
    </w:p>
    <w:p w14:paraId="74B0940D" w14:textId="77777777" w:rsidR="000B6525" w:rsidRPr="000B6525" w:rsidRDefault="000B6525" w:rsidP="0010261B">
      <w:pPr>
        <w:spacing w:line="240" w:lineRule="auto"/>
        <w:ind w:left="720" w:hanging="720"/>
        <w:rPr>
          <w:vanish/>
          <w:lang w:val="en"/>
        </w:rPr>
      </w:pPr>
      <w:r w:rsidRPr="000B6525">
        <w:rPr>
          <w:vanish/>
          <w:lang w:val="en"/>
        </w:rPr>
        <w:t>The Commission intends to use its powers and levers more holistically, looking at each issue for the best regulatory approach that could be used.</w:t>
      </w:r>
    </w:p>
    <w:p w14:paraId="352CA8D7" w14:textId="77777777" w:rsidR="000B6525" w:rsidRPr="000B6525" w:rsidRDefault="000B6525" w:rsidP="0010261B">
      <w:pPr>
        <w:spacing w:line="240" w:lineRule="auto"/>
        <w:ind w:left="720" w:hanging="720"/>
        <w:rPr>
          <w:vanish/>
          <w:lang w:val="cy-GB"/>
        </w:rPr>
      </w:pPr>
      <w:r w:rsidRPr="000B6525">
        <w:rPr>
          <w:vanish/>
          <w:lang w:val="cy-GB"/>
        </w:rPr>
        <w:t>Can't load full results</w:t>
      </w:r>
    </w:p>
    <w:p w14:paraId="0D560C29" w14:textId="77777777" w:rsidR="000B6525" w:rsidRPr="000B6525" w:rsidRDefault="000B6525" w:rsidP="0010261B">
      <w:pPr>
        <w:spacing w:line="240" w:lineRule="auto"/>
        <w:ind w:left="720" w:hanging="720"/>
        <w:rPr>
          <w:vanish/>
          <w:lang w:val="cy-GB"/>
        </w:rPr>
      </w:pPr>
      <w:r w:rsidRPr="000B6525">
        <w:rPr>
          <w:vanish/>
          <w:lang w:val="cy-GB"/>
        </w:rPr>
        <w:t>Try again</w:t>
      </w:r>
    </w:p>
    <w:p w14:paraId="391D4262" w14:textId="77777777" w:rsidR="000B6525" w:rsidRPr="000B6525" w:rsidRDefault="000B6525" w:rsidP="0010261B">
      <w:pPr>
        <w:spacing w:line="240" w:lineRule="auto"/>
        <w:ind w:left="720" w:hanging="720"/>
        <w:rPr>
          <w:vanish/>
          <w:lang w:val="cy-GB"/>
        </w:rPr>
      </w:pPr>
      <w:r w:rsidRPr="000B6525">
        <w:rPr>
          <w:vanish/>
          <w:lang w:val="cy-GB"/>
        </w:rPr>
        <w:t>Retrying...</w:t>
      </w:r>
    </w:p>
    <w:p w14:paraId="32887A00" w14:textId="77777777" w:rsidR="000B6525" w:rsidRPr="000B6525" w:rsidRDefault="000B6525" w:rsidP="0010261B">
      <w:pPr>
        <w:spacing w:line="240" w:lineRule="auto"/>
        <w:ind w:left="720" w:hanging="720"/>
        <w:rPr>
          <w:vanish/>
          <w:lang w:val="cy-GB"/>
        </w:rPr>
      </w:pPr>
      <w:r w:rsidRPr="000B6525">
        <w:rPr>
          <w:vanish/>
          <w:lang w:val="cy-GB"/>
        </w:rPr>
        <w:t>Retrying...</w:t>
      </w:r>
    </w:p>
    <w:p w14:paraId="4BB50F5F" w14:textId="694E6FE1" w:rsidR="000B6525" w:rsidRPr="000B6525" w:rsidRDefault="000B6525" w:rsidP="0010261B">
      <w:pPr>
        <w:spacing w:line="240" w:lineRule="auto"/>
        <w:ind w:left="720" w:hanging="720"/>
        <w:rPr>
          <w:vanish/>
        </w:rPr>
      </w:pPr>
      <w:r w:rsidRPr="000B6525">
        <w:rPr>
          <w:lang w:val="cy-GB"/>
        </w:rPr>
        <w:t>Er enghraifft, mae’r Comisiwn yn dymuno gwella dealltwriaeth o gydymffurfiaeth â’r PSED yn Lloegr yn unol â’r darlun presennol yng Nghymru.</w:t>
      </w:r>
      <w:r>
        <w:rPr>
          <w:lang w:val="cy-GB"/>
        </w:rPr>
        <w:t xml:space="preserve"> </w:t>
      </w:r>
      <w:r w:rsidRPr="000B6525">
        <w:rPr>
          <w:vanish/>
          <w:lang w:val="cy-GB"/>
        </w:rPr>
        <w:t>Er enghraifft, mae’r Comisiwn yn dymuno gwella dealltwriaeth o gydymffurfiaeth â’r PSED yn Lloegr yn unol â’r darlun presennol yng Nghymru.</w:t>
      </w:r>
    </w:p>
    <w:p w14:paraId="7C1B9B41" w14:textId="77777777" w:rsidR="000B6525" w:rsidRPr="000B6525" w:rsidRDefault="000B6525" w:rsidP="0010261B">
      <w:pPr>
        <w:spacing w:line="240" w:lineRule="auto"/>
        <w:ind w:left="720" w:hanging="720"/>
        <w:rPr>
          <w:vanish/>
          <w:lang w:val="en"/>
        </w:rPr>
      </w:pPr>
      <w:r w:rsidRPr="000B6525">
        <w:rPr>
          <w:vanish/>
          <w:lang w:val="en"/>
        </w:rPr>
        <w:t>For example, the Commission wishes to improve understanding of PSED compliance in England in line with the current picture in Wales.</w:t>
      </w:r>
    </w:p>
    <w:p w14:paraId="4A201475" w14:textId="77777777" w:rsidR="000B6525" w:rsidRPr="000B6525" w:rsidRDefault="000B6525" w:rsidP="0010261B">
      <w:pPr>
        <w:spacing w:line="240" w:lineRule="auto"/>
        <w:ind w:left="720" w:hanging="720"/>
        <w:rPr>
          <w:vanish/>
          <w:lang w:val="cy-GB"/>
        </w:rPr>
      </w:pPr>
      <w:r w:rsidRPr="000B6525">
        <w:rPr>
          <w:vanish/>
          <w:lang w:val="cy-GB"/>
        </w:rPr>
        <w:t>Er enghraifft, mae’r Comisiwn yn dymuno gwella dealltwriaeth o gydymffurfiaeth â’r PSED yn Lloegr yn unol â’r darlun sydd i’w weld yng Nghymru ar hyn o bryd.</w:t>
      </w:r>
    </w:p>
    <w:p w14:paraId="4BBDB27B" w14:textId="77777777" w:rsidR="000B6525" w:rsidRPr="000B6525" w:rsidRDefault="000B6525" w:rsidP="0010261B">
      <w:pPr>
        <w:spacing w:line="240" w:lineRule="auto"/>
        <w:ind w:left="720" w:hanging="720"/>
        <w:rPr>
          <w:vanish/>
          <w:lang w:val="en"/>
        </w:rPr>
      </w:pPr>
      <w:r w:rsidRPr="000B6525">
        <w:rPr>
          <w:vanish/>
          <w:lang w:val="en"/>
        </w:rPr>
        <w:t>For example, the Commission wishes to improve understanding of PSED compliance in England in line with the current picture in Wales.</w:t>
      </w:r>
    </w:p>
    <w:p w14:paraId="4774FAB1" w14:textId="77777777" w:rsidR="000B6525" w:rsidRPr="000B6525" w:rsidRDefault="000B6525" w:rsidP="0010261B">
      <w:pPr>
        <w:spacing w:line="240" w:lineRule="auto"/>
        <w:ind w:left="720" w:hanging="720"/>
        <w:rPr>
          <w:vanish/>
          <w:lang w:val="cy-GB"/>
        </w:rPr>
      </w:pPr>
      <w:r w:rsidRPr="000B6525">
        <w:rPr>
          <w:vanish/>
          <w:lang w:val="cy-GB"/>
        </w:rPr>
        <w:t>Can't load full results</w:t>
      </w:r>
    </w:p>
    <w:p w14:paraId="6DC22241" w14:textId="77777777" w:rsidR="000B6525" w:rsidRPr="000B6525" w:rsidRDefault="000B6525" w:rsidP="0010261B">
      <w:pPr>
        <w:spacing w:line="240" w:lineRule="auto"/>
        <w:ind w:left="720" w:hanging="720"/>
        <w:rPr>
          <w:vanish/>
          <w:lang w:val="cy-GB"/>
        </w:rPr>
      </w:pPr>
      <w:r w:rsidRPr="000B6525">
        <w:rPr>
          <w:vanish/>
          <w:lang w:val="cy-GB"/>
        </w:rPr>
        <w:t>Try again</w:t>
      </w:r>
    </w:p>
    <w:p w14:paraId="4BA8FC2B" w14:textId="77777777" w:rsidR="000B6525" w:rsidRPr="000B6525" w:rsidRDefault="000B6525" w:rsidP="0010261B">
      <w:pPr>
        <w:spacing w:line="240" w:lineRule="auto"/>
        <w:ind w:left="720" w:hanging="720"/>
        <w:rPr>
          <w:vanish/>
          <w:lang w:val="cy-GB"/>
        </w:rPr>
      </w:pPr>
      <w:r w:rsidRPr="000B6525">
        <w:rPr>
          <w:vanish/>
          <w:lang w:val="cy-GB"/>
        </w:rPr>
        <w:t>Retrying...</w:t>
      </w:r>
    </w:p>
    <w:p w14:paraId="2CDECE78" w14:textId="77777777" w:rsidR="000B6525" w:rsidRPr="000B6525" w:rsidRDefault="000B6525" w:rsidP="0010261B">
      <w:pPr>
        <w:spacing w:line="240" w:lineRule="auto"/>
        <w:ind w:left="720" w:hanging="720"/>
        <w:rPr>
          <w:vanish/>
          <w:lang w:val="cy-GB"/>
        </w:rPr>
      </w:pPr>
      <w:r w:rsidRPr="000B6525">
        <w:rPr>
          <w:vanish/>
          <w:lang w:val="cy-GB"/>
        </w:rPr>
        <w:t>Retrying...</w:t>
      </w:r>
    </w:p>
    <w:p w14:paraId="73E633A4" w14:textId="440C69AF" w:rsidR="000B6525" w:rsidRPr="000B6525" w:rsidRDefault="000B6525" w:rsidP="0010261B">
      <w:pPr>
        <w:spacing w:line="240" w:lineRule="auto"/>
        <w:ind w:left="720" w:hanging="720"/>
        <w:rPr>
          <w:vanish/>
        </w:rPr>
      </w:pPr>
      <w:r w:rsidRPr="000B6525">
        <w:rPr>
          <w:lang w:val="cy-GB"/>
        </w:rPr>
        <w:t>Bydd y gwaith hwn wedyn yn llywio lle mae gweithgarwch dilynol yn cael ei dargedu.</w:t>
      </w:r>
      <w:r>
        <w:rPr>
          <w:lang w:val="cy-GB"/>
        </w:rPr>
        <w:t xml:space="preserve"> </w:t>
      </w:r>
      <w:r w:rsidRPr="000B6525">
        <w:rPr>
          <w:vanish/>
          <w:lang w:val="cy-GB"/>
        </w:rPr>
        <w:t>Bydd y gwaith hwn wedyn yn llywio lle mae gweithgarwch dilynol yn cael ei dargedu.</w:t>
      </w:r>
    </w:p>
    <w:p w14:paraId="615808A5" w14:textId="77777777" w:rsidR="000B6525" w:rsidRPr="000B6525" w:rsidRDefault="000B6525" w:rsidP="0010261B">
      <w:pPr>
        <w:spacing w:line="240" w:lineRule="auto"/>
        <w:ind w:left="720" w:hanging="720"/>
        <w:rPr>
          <w:vanish/>
          <w:lang w:val="en"/>
        </w:rPr>
      </w:pPr>
      <w:r w:rsidRPr="000B6525">
        <w:rPr>
          <w:vanish/>
          <w:lang w:val="en"/>
        </w:rPr>
        <w:t>This work will then inform where follow-up activity is targeted.</w:t>
      </w:r>
    </w:p>
    <w:p w14:paraId="09509BB4" w14:textId="77777777" w:rsidR="000B6525" w:rsidRPr="000B6525" w:rsidRDefault="000B6525" w:rsidP="0010261B">
      <w:pPr>
        <w:spacing w:line="240" w:lineRule="auto"/>
        <w:ind w:left="720" w:hanging="720"/>
        <w:rPr>
          <w:vanish/>
          <w:lang w:val="cy-GB"/>
        </w:rPr>
      </w:pPr>
      <w:r w:rsidRPr="000B6525">
        <w:rPr>
          <w:vanish/>
          <w:lang w:val="cy-GB"/>
        </w:rPr>
        <w:t>Bydd y gwaith hwn wedyn yn llywio ble mae gweithgarwch dilynol wedi'i dargedu.</w:t>
      </w:r>
    </w:p>
    <w:p w14:paraId="7472023B" w14:textId="77777777" w:rsidR="000B6525" w:rsidRPr="000B6525" w:rsidRDefault="000B6525" w:rsidP="0010261B">
      <w:pPr>
        <w:spacing w:line="240" w:lineRule="auto"/>
        <w:ind w:left="720" w:hanging="720"/>
        <w:rPr>
          <w:vanish/>
          <w:lang w:val="en"/>
        </w:rPr>
      </w:pPr>
      <w:r w:rsidRPr="000B6525">
        <w:rPr>
          <w:vanish/>
          <w:lang w:val="en"/>
        </w:rPr>
        <w:t>This work will then inform where follow-up activity is targeted.</w:t>
      </w:r>
    </w:p>
    <w:p w14:paraId="54CC9A54" w14:textId="77777777" w:rsidR="000B6525" w:rsidRPr="000B6525" w:rsidRDefault="000B6525" w:rsidP="0010261B">
      <w:pPr>
        <w:spacing w:line="240" w:lineRule="auto"/>
        <w:ind w:left="720" w:hanging="720"/>
        <w:rPr>
          <w:vanish/>
          <w:lang w:val="cy-GB"/>
        </w:rPr>
      </w:pPr>
      <w:r w:rsidRPr="000B6525">
        <w:rPr>
          <w:vanish/>
          <w:lang w:val="cy-GB"/>
        </w:rPr>
        <w:t>Can't load full results</w:t>
      </w:r>
    </w:p>
    <w:p w14:paraId="48495CF6" w14:textId="77777777" w:rsidR="000B6525" w:rsidRPr="000B6525" w:rsidRDefault="000B6525" w:rsidP="0010261B">
      <w:pPr>
        <w:spacing w:line="240" w:lineRule="auto"/>
        <w:ind w:left="720" w:hanging="720"/>
        <w:rPr>
          <w:vanish/>
          <w:lang w:val="cy-GB"/>
        </w:rPr>
      </w:pPr>
      <w:r w:rsidRPr="000B6525">
        <w:rPr>
          <w:vanish/>
          <w:lang w:val="cy-GB"/>
        </w:rPr>
        <w:t>Try again</w:t>
      </w:r>
    </w:p>
    <w:p w14:paraId="4180180B" w14:textId="77777777" w:rsidR="000B6525" w:rsidRPr="000B6525" w:rsidRDefault="000B6525" w:rsidP="0010261B">
      <w:pPr>
        <w:spacing w:line="240" w:lineRule="auto"/>
        <w:ind w:left="720" w:hanging="720"/>
        <w:rPr>
          <w:vanish/>
          <w:lang w:val="cy-GB"/>
        </w:rPr>
      </w:pPr>
      <w:r w:rsidRPr="000B6525">
        <w:rPr>
          <w:vanish/>
          <w:lang w:val="cy-GB"/>
        </w:rPr>
        <w:t>Retrying...</w:t>
      </w:r>
    </w:p>
    <w:p w14:paraId="6A272D31" w14:textId="77777777" w:rsidR="000B6525" w:rsidRPr="000B6525" w:rsidRDefault="000B6525" w:rsidP="0010261B">
      <w:pPr>
        <w:spacing w:line="240" w:lineRule="auto"/>
        <w:ind w:left="720" w:hanging="720"/>
        <w:rPr>
          <w:vanish/>
          <w:lang w:val="cy-GB"/>
        </w:rPr>
      </w:pPr>
      <w:r w:rsidRPr="000B6525">
        <w:rPr>
          <w:vanish/>
          <w:lang w:val="cy-GB"/>
        </w:rPr>
        <w:t>Retrying...</w:t>
      </w:r>
    </w:p>
    <w:p w14:paraId="4E73A56C" w14:textId="405DBBB2" w:rsidR="000B6525" w:rsidRPr="000B6525" w:rsidRDefault="000B6525" w:rsidP="0010261B">
      <w:pPr>
        <w:spacing w:line="240" w:lineRule="auto"/>
        <w:ind w:left="720" w:hanging="720"/>
        <w:rPr>
          <w:vanish/>
        </w:rPr>
      </w:pPr>
      <w:r w:rsidRPr="000B6525">
        <w:rPr>
          <w:lang w:val="cy-GB"/>
        </w:rPr>
        <w:t>Mae'r Comisiwn hefyd yn ceisio gwella ei allu i rannu arfer da a meithrin cydymffurfiaeth, wedi'i llywio gan wybodaeth gydgysylltiedig a rhaglen o fonitro PSED.</w:t>
      </w:r>
      <w:r>
        <w:rPr>
          <w:lang w:val="cy-GB"/>
        </w:rPr>
        <w:t xml:space="preserve"> </w:t>
      </w:r>
      <w:r w:rsidRPr="000B6525">
        <w:rPr>
          <w:vanish/>
          <w:lang w:val="cy-GB"/>
        </w:rPr>
        <w:t>Mae'r Comisiwn hefyd yn ceisio gwella ei allu i rannu arfer da a meithrin cydymffurfiaeth, wedi'i llywio gan wybodaeth gydgysylltiedig a rhaglen o fonitro PSED.</w:t>
      </w:r>
    </w:p>
    <w:p w14:paraId="459E0610" w14:textId="77777777" w:rsidR="000B6525" w:rsidRPr="000B6525" w:rsidRDefault="000B6525" w:rsidP="0010261B">
      <w:pPr>
        <w:spacing w:line="240" w:lineRule="auto"/>
        <w:ind w:left="720" w:hanging="720"/>
        <w:rPr>
          <w:vanish/>
          <w:lang w:val="en"/>
        </w:rPr>
      </w:pPr>
      <w:r w:rsidRPr="000B6525">
        <w:rPr>
          <w:vanish/>
          <w:lang w:val="en"/>
        </w:rPr>
        <w:t>The Commission is also seeking to improve its ability to share good practice and foster compliance, informed by coordinated information and a program of PSED monitoring.</w:t>
      </w:r>
    </w:p>
    <w:p w14:paraId="5A5B67E1" w14:textId="77777777" w:rsidR="000B6525" w:rsidRPr="000B6525" w:rsidRDefault="000B6525" w:rsidP="0010261B">
      <w:pPr>
        <w:spacing w:line="240" w:lineRule="auto"/>
        <w:ind w:left="720" w:hanging="720"/>
        <w:rPr>
          <w:vanish/>
          <w:lang w:val="cy-GB"/>
        </w:rPr>
      </w:pPr>
      <w:r w:rsidRPr="000B6525">
        <w:rPr>
          <w:vanish/>
          <w:lang w:val="cy-GB"/>
        </w:rPr>
        <w:t>Mae'r Comisiwn hefyd am wella ei allu i rannu arfer da a meithrin cydymffurfiad, wedi'i lywio gan wybodaeth gydgysylltiedig a rhaglen o fonitro PSED.</w:t>
      </w:r>
    </w:p>
    <w:p w14:paraId="7FAD1B4B" w14:textId="77777777" w:rsidR="000B6525" w:rsidRPr="000B6525" w:rsidRDefault="000B6525" w:rsidP="0010261B">
      <w:pPr>
        <w:spacing w:line="240" w:lineRule="auto"/>
        <w:ind w:left="720" w:hanging="720"/>
        <w:rPr>
          <w:vanish/>
          <w:lang w:val="en"/>
        </w:rPr>
      </w:pPr>
      <w:r w:rsidRPr="000B6525">
        <w:rPr>
          <w:vanish/>
          <w:lang w:val="en"/>
        </w:rPr>
        <w:t>The Commission also wants to improve its ability to share good practice and foster compliance, informed by coordinated information and a program of PSED monitoring.</w:t>
      </w:r>
    </w:p>
    <w:p w14:paraId="2EFD166A" w14:textId="77777777" w:rsidR="000B6525" w:rsidRPr="000B6525" w:rsidRDefault="000B6525" w:rsidP="0010261B">
      <w:pPr>
        <w:spacing w:line="240" w:lineRule="auto"/>
        <w:ind w:left="720" w:hanging="720"/>
        <w:rPr>
          <w:vanish/>
          <w:lang w:val="cy-GB"/>
        </w:rPr>
      </w:pPr>
      <w:r w:rsidRPr="000B6525">
        <w:rPr>
          <w:vanish/>
          <w:lang w:val="cy-GB"/>
        </w:rPr>
        <w:t>Can't load full results</w:t>
      </w:r>
    </w:p>
    <w:p w14:paraId="3E51B840" w14:textId="77777777" w:rsidR="000B6525" w:rsidRPr="000B6525" w:rsidRDefault="000B6525" w:rsidP="0010261B">
      <w:pPr>
        <w:spacing w:line="240" w:lineRule="auto"/>
        <w:ind w:left="720" w:hanging="720"/>
        <w:rPr>
          <w:vanish/>
          <w:lang w:val="cy-GB"/>
        </w:rPr>
      </w:pPr>
      <w:r w:rsidRPr="000B6525">
        <w:rPr>
          <w:vanish/>
          <w:lang w:val="cy-GB"/>
        </w:rPr>
        <w:t>Try again</w:t>
      </w:r>
    </w:p>
    <w:p w14:paraId="60163DA0" w14:textId="77777777" w:rsidR="000B6525" w:rsidRPr="000B6525" w:rsidRDefault="000B6525" w:rsidP="0010261B">
      <w:pPr>
        <w:spacing w:line="240" w:lineRule="auto"/>
        <w:ind w:left="720" w:hanging="720"/>
        <w:rPr>
          <w:vanish/>
          <w:lang w:val="cy-GB"/>
        </w:rPr>
      </w:pPr>
      <w:r w:rsidRPr="000B6525">
        <w:rPr>
          <w:vanish/>
          <w:lang w:val="cy-GB"/>
        </w:rPr>
        <w:t>Retrying...</w:t>
      </w:r>
    </w:p>
    <w:p w14:paraId="5046FCD0" w14:textId="77777777" w:rsidR="000B6525" w:rsidRPr="000B6525" w:rsidRDefault="000B6525" w:rsidP="0010261B">
      <w:pPr>
        <w:spacing w:line="240" w:lineRule="auto"/>
        <w:ind w:left="720" w:hanging="720"/>
        <w:rPr>
          <w:vanish/>
          <w:lang w:val="cy-GB"/>
        </w:rPr>
      </w:pPr>
      <w:r w:rsidRPr="000B6525">
        <w:rPr>
          <w:vanish/>
          <w:lang w:val="cy-GB"/>
        </w:rPr>
        <w:t>Retrying...</w:t>
      </w:r>
    </w:p>
    <w:p w14:paraId="27290083" w14:textId="0FBA70AF" w:rsidR="00AD60EE" w:rsidRDefault="000B6525" w:rsidP="0010261B">
      <w:pPr>
        <w:spacing w:line="240" w:lineRule="auto"/>
        <w:ind w:left="720" w:hanging="720"/>
      </w:pPr>
      <w:r w:rsidRPr="000B6525">
        <w:rPr>
          <w:lang w:val="cy-GB"/>
        </w:rPr>
        <w:t>Bydd gweithio mewn partneriaeth yn cael ei fapio ochr yn ochr â'r Cynllun Strategol, fel bod y Comisiwn yn dod yn rhan o gymuned weithgar o reoleiddwyr ar draws Prydain Fawr yn gyffredinol.</w:t>
      </w:r>
      <w:r w:rsidR="00AD60EE">
        <w:t xml:space="preserve"> </w:t>
      </w:r>
    </w:p>
    <w:p w14:paraId="538E0D93" w14:textId="58411816" w:rsidR="00357E43" w:rsidRPr="00357E43" w:rsidRDefault="009F2F8B" w:rsidP="0010261B">
      <w:pPr>
        <w:spacing w:line="240" w:lineRule="auto"/>
        <w:ind w:left="720" w:hanging="720"/>
        <w:rPr>
          <w:vanish/>
        </w:rPr>
      </w:pPr>
      <w:r>
        <w:t>8</w:t>
      </w:r>
      <w:r w:rsidR="009E5527">
        <w:t>.4</w:t>
      </w:r>
      <w:r w:rsidR="00AD60EE">
        <w:t xml:space="preserve"> </w:t>
      </w:r>
      <w:r w:rsidR="00AD60EE">
        <w:tab/>
      </w:r>
      <w:r w:rsidR="00357E43" w:rsidRPr="00357E43">
        <w:rPr>
          <w:lang w:val="cy-GB"/>
        </w:rPr>
        <w:t xml:space="preserve">Nododd y </w:t>
      </w:r>
      <w:r w:rsidR="00357E43" w:rsidRPr="00357E43">
        <w:rPr>
          <w:i/>
          <w:lang w:val="cy-GB"/>
        </w:rPr>
        <w:t>Cyfarwyddwr Cydymffurfiaeth</w:t>
      </w:r>
      <w:r w:rsidR="00357E43" w:rsidRPr="00357E43">
        <w:rPr>
          <w:lang w:val="cy-GB"/>
        </w:rPr>
        <w:t xml:space="preserve"> mai dyma'r pwyntiau allweddol o'r papur, a dderbyniwyd gan Bwyllgor Cymru ar ffurf drafft.</w:t>
      </w:r>
      <w:r w:rsidR="00357E43">
        <w:rPr>
          <w:lang w:val="cy-GB"/>
        </w:rPr>
        <w:t xml:space="preserve"> </w:t>
      </w:r>
      <w:r w:rsidR="00357E43" w:rsidRPr="00357E43">
        <w:rPr>
          <w:vanish/>
          <w:lang w:val="cy-GB"/>
        </w:rPr>
        <w:t>Nododd y Cyfarwyddwr Cydymffurfiaeth mai dyma'r pwyntiau allweddol o'r papur, a dderbyniwyd gan Bwyllgor Cymru ar ffurf drafft.</w:t>
      </w:r>
    </w:p>
    <w:p w14:paraId="0BABA5C9" w14:textId="77777777" w:rsidR="00357E43" w:rsidRPr="00357E43" w:rsidRDefault="00357E43" w:rsidP="0010261B">
      <w:pPr>
        <w:spacing w:line="240" w:lineRule="auto"/>
        <w:ind w:left="720" w:hanging="720"/>
        <w:rPr>
          <w:vanish/>
          <w:lang w:val="en"/>
        </w:rPr>
      </w:pPr>
      <w:r w:rsidRPr="00357E43">
        <w:rPr>
          <w:vanish/>
          <w:lang w:val="en"/>
        </w:rPr>
        <w:t>The Director of Compliance noted that these were the key points from the paper, which had been received in draft by the Wales Committee.</w:t>
      </w:r>
    </w:p>
    <w:p w14:paraId="5303BA47" w14:textId="77777777" w:rsidR="00357E43" w:rsidRPr="00357E43" w:rsidRDefault="00357E43" w:rsidP="0010261B">
      <w:pPr>
        <w:spacing w:line="240" w:lineRule="auto"/>
        <w:ind w:left="720" w:hanging="720"/>
        <w:rPr>
          <w:vanish/>
          <w:lang w:val="cy-GB"/>
        </w:rPr>
      </w:pPr>
      <w:r w:rsidRPr="00357E43">
        <w:rPr>
          <w:vanish/>
          <w:lang w:val="cy-GB"/>
        </w:rPr>
        <w:t>Nododd y Cyfarwyddwr Cydymffurfiaeth mai dyma'r prif bwyntiau o'r papur, a dderbyniwyd gan Bwyllgor Cymru ar ffurf drafft.</w:t>
      </w:r>
    </w:p>
    <w:p w14:paraId="510E20B7" w14:textId="77777777" w:rsidR="00357E43" w:rsidRPr="00357E43" w:rsidRDefault="00357E43" w:rsidP="0010261B">
      <w:pPr>
        <w:spacing w:line="240" w:lineRule="auto"/>
        <w:ind w:left="720" w:hanging="720"/>
        <w:rPr>
          <w:vanish/>
          <w:lang w:val="en"/>
        </w:rPr>
      </w:pPr>
      <w:r w:rsidRPr="00357E43">
        <w:rPr>
          <w:vanish/>
          <w:lang w:val="en"/>
        </w:rPr>
        <w:t>The Director of Compliance noted that these were the key points from the paper, which had been received in draft by the Wales Committee.</w:t>
      </w:r>
    </w:p>
    <w:p w14:paraId="2609EE0A" w14:textId="77777777" w:rsidR="00357E43" w:rsidRPr="00357E43" w:rsidRDefault="00357E43" w:rsidP="0010261B">
      <w:pPr>
        <w:spacing w:line="240" w:lineRule="auto"/>
        <w:ind w:left="720" w:hanging="720"/>
        <w:rPr>
          <w:vanish/>
          <w:lang w:val="cy-GB"/>
        </w:rPr>
      </w:pPr>
      <w:r w:rsidRPr="00357E43">
        <w:rPr>
          <w:vanish/>
          <w:lang w:val="cy-GB"/>
        </w:rPr>
        <w:t>Can't load full results</w:t>
      </w:r>
    </w:p>
    <w:p w14:paraId="65FDBC23" w14:textId="77777777" w:rsidR="00357E43" w:rsidRPr="00357E43" w:rsidRDefault="00357E43" w:rsidP="0010261B">
      <w:pPr>
        <w:spacing w:line="240" w:lineRule="auto"/>
        <w:ind w:left="720" w:hanging="720"/>
        <w:rPr>
          <w:vanish/>
          <w:lang w:val="cy-GB"/>
        </w:rPr>
      </w:pPr>
      <w:r w:rsidRPr="00357E43">
        <w:rPr>
          <w:vanish/>
          <w:lang w:val="cy-GB"/>
        </w:rPr>
        <w:t>Try again</w:t>
      </w:r>
    </w:p>
    <w:p w14:paraId="522787FF" w14:textId="77777777" w:rsidR="00357E43" w:rsidRPr="00357E43" w:rsidRDefault="00357E43" w:rsidP="0010261B">
      <w:pPr>
        <w:spacing w:line="240" w:lineRule="auto"/>
        <w:ind w:left="720" w:hanging="720"/>
        <w:rPr>
          <w:vanish/>
          <w:lang w:val="cy-GB"/>
        </w:rPr>
      </w:pPr>
      <w:r w:rsidRPr="00357E43">
        <w:rPr>
          <w:vanish/>
          <w:lang w:val="cy-GB"/>
        </w:rPr>
        <w:t>Retrying...</w:t>
      </w:r>
    </w:p>
    <w:p w14:paraId="51991016" w14:textId="77777777" w:rsidR="00357E43" w:rsidRPr="00357E43" w:rsidRDefault="00357E43" w:rsidP="0010261B">
      <w:pPr>
        <w:spacing w:line="240" w:lineRule="auto"/>
        <w:ind w:left="720" w:hanging="720"/>
        <w:rPr>
          <w:vanish/>
          <w:lang w:val="cy-GB"/>
        </w:rPr>
      </w:pPr>
      <w:r w:rsidRPr="00357E43">
        <w:rPr>
          <w:vanish/>
          <w:lang w:val="cy-GB"/>
        </w:rPr>
        <w:t>Retrying...</w:t>
      </w:r>
    </w:p>
    <w:p w14:paraId="4B0CABC3" w14:textId="3C69E3A2" w:rsidR="00AD60EE" w:rsidRDefault="00357E43" w:rsidP="0010261B">
      <w:pPr>
        <w:spacing w:line="240" w:lineRule="auto"/>
        <w:ind w:left="720" w:hanging="720"/>
      </w:pPr>
      <w:r w:rsidRPr="00357E43">
        <w:rPr>
          <w:lang w:val="cy-GB"/>
        </w:rPr>
        <w:t xml:space="preserve">Gwahoddodd y </w:t>
      </w:r>
      <w:r w:rsidRPr="00357E43">
        <w:rPr>
          <w:i/>
          <w:lang w:val="cy-GB"/>
        </w:rPr>
        <w:t>Cyfarwyddwr Cydymffurfiaeth</w:t>
      </w:r>
      <w:r w:rsidRPr="00357E43">
        <w:rPr>
          <w:lang w:val="cy-GB"/>
        </w:rPr>
        <w:t xml:space="preserve"> sylwadau gan Bwyllgor Cymru.</w:t>
      </w:r>
      <w:r>
        <w:rPr>
          <w:lang w:val="cy-GB"/>
        </w:rPr>
        <w:t xml:space="preserve"> </w:t>
      </w:r>
    </w:p>
    <w:p w14:paraId="0776E2E0" w14:textId="0F65AD8A" w:rsidR="00E9327F" w:rsidRPr="00E9327F" w:rsidRDefault="009F2F8B" w:rsidP="0010261B">
      <w:pPr>
        <w:spacing w:line="240" w:lineRule="auto"/>
        <w:ind w:left="720" w:hanging="720"/>
        <w:rPr>
          <w:vanish/>
        </w:rPr>
      </w:pPr>
      <w:r>
        <w:t>8</w:t>
      </w:r>
      <w:r w:rsidR="009E5527">
        <w:t>.5</w:t>
      </w:r>
      <w:r w:rsidR="00AD60EE">
        <w:t xml:space="preserve"> </w:t>
      </w:r>
      <w:r w:rsidR="00AD60EE">
        <w:tab/>
      </w:r>
      <w:r w:rsidR="00E9327F" w:rsidRPr="00E9327F">
        <w:rPr>
          <w:lang w:val="cy-GB"/>
        </w:rPr>
        <w:t xml:space="preserve">Diolchodd </w:t>
      </w:r>
      <w:r w:rsidR="00E9327F" w:rsidRPr="00E9327F">
        <w:rPr>
          <w:i/>
          <w:lang w:val="cy-GB"/>
        </w:rPr>
        <w:t>Cadeirydd Dros Dro</w:t>
      </w:r>
      <w:r w:rsidR="00E9327F" w:rsidRPr="00E9327F">
        <w:rPr>
          <w:lang w:val="cy-GB"/>
        </w:rPr>
        <w:t xml:space="preserve"> Pwyllgor Cymru am y papur, gan nodi ei fod yn cyd-fynd â gweledigaeth y </w:t>
      </w:r>
      <w:r w:rsidR="00E9327F" w:rsidRPr="001F5B3B">
        <w:rPr>
          <w:i/>
          <w:lang w:val="cy-GB"/>
        </w:rPr>
        <w:t>Prif Weithredwr</w:t>
      </w:r>
      <w:r w:rsidR="00E9327F" w:rsidRPr="00E9327F">
        <w:rPr>
          <w:lang w:val="cy-GB"/>
        </w:rPr>
        <w:t xml:space="preserve"> newydd o’r </w:t>
      </w:r>
      <w:r w:rsidR="001F5B3B">
        <w:rPr>
          <w:lang w:val="cy-GB"/>
        </w:rPr>
        <w:t>CCHD</w:t>
      </w:r>
      <w:r w:rsidR="00E9327F" w:rsidRPr="00E9327F">
        <w:rPr>
          <w:lang w:val="cy-GB"/>
        </w:rPr>
        <w:t xml:space="preserve"> fel rheol</w:t>
      </w:r>
      <w:r w:rsidR="001F5B3B">
        <w:rPr>
          <w:lang w:val="cy-GB"/>
        </w:rPr>
        <w:t xml:space="preserve">eiddiwr </w:t>
      </w:r>
      <w:r w:rsidR="00E9327F" w:rsidRPr="00E9327F">
        <w:rPr>
          <w:lang w:val="cy-GB"/>
        </w:rPr>
        <w:t>cryf.</w:t>
      </w:r>
      <w:r w:rsidR="001F5B3B">
        <w:rPr>
          <w:lang w:val="cy-GB"/>
        </w:rPr>
        <w:t xml:space="preserve"> </w:t>
      </w:r>
      <w:r w:rsidR="00E9327F" w:rsidRPr="00E9327F">
        <w:rPr>
          <w:vanish/>
          <w:lang w:val="cy-GB"/>
        </w:rPr>
        <w:t>Diolchodd Cadeirydd Dros Dro Pwyllgor Cymru am y papur, gan nodi ei fod yn cyd-fynd â gweledigaeth y Prif Weithredwr newydd o’r EHRC fel rheolydd cryf.</w:t>
      </w:r>
    </w:p>
    <w:p w14:paraId="76EA5ACD" w14:textId="77777777" w:rsidR="00E9327F" w:rsidRPr="00E9327F" w:rsidRDefault="00E9327F" w:rsidP="0010261B">
      <w:pPr>
        <w:spacing w:line="240" w:lineRule="auto"/>
        <w:ind w:left="720" w:hanging="720"/>
        <w:rPr>
          <w:vanish/>
          <w:lang w:val="en"/>
        </w:rPr>
      </w:pPr>
      <w:r w:rsidRPr="00E9327F">
        <w:rPr>
          <w:vanish/>
          <w:lang w:val="en"/>
        </w:rPr>
        <w:t>The Acting Chair of the Wales Committee thanked the paper, noting that it was in line with the new Chief Executive's vision of the EHRC as a strong regulator.</w:t>
      </w:r>
    </w:p>
    <w:p w14:paraId="17AA69DB" w14:textId="77777777" w:rsidR="00E9327F" w:rsidRPr="00E9327F" w:rsidRDefault="00E9327F" w:rsidP="0010261B">
      <w:pPr>
        <w:spacing w:line="240" w:lineRule="auto"/>
        <w:ind w:left="720" w:hanging="720"/>
        <w:rPr>
          <w:vanish/>
          <w:lang w:val="cy-GB"/>
        </w:rPr>
      </w:pPr>
      <w:r w:rsidRPr="00E9327F">
        <w:rPr>
          <w:vanish/>
          <w:lang w:val="cy-GB"/>
        </w:rPr>
        <w:t>Diolchodd Cadeirydd Dros Dro Pwyllgor Cymru am y papur, gan nodi ei fod yn cyd-fynd â gweledigaeth y Prif Swyddog Gweithredol newydd o’r EHRC fel rheoleiddiwr cryf.</w:t>
      </w:r>
    </w:p>
    <w:p w14:paraId="7FABA1F0" w14:textId="77777777" w:rsidR="00E9327F" w:rsidRPr="00E9327F" w:rsidRDefault="00E9327F" w:rsidP="0010261B">
      <w:pPr>
        <w:spacing w:line="240" w:lineRule="auto"/>
        <w:ind w:left="720" w:hanging="720"/>
        <w:rPr>
          <w:vanish/>
          <w:lang w:val="en"/>
        </w:rPr>
      </w:pPr>
      <w:r w:rsidRPr="00E9327F">
        <w:rPr>
          <w:vanish/>
          <w:lang w:val="en"/>
        </w:rPr>
        <w:t>The Acting Chair of the Wales Committee thanked the paper, noting that it was in line with the new CEO's vision of the EHRC as a strong regulator.</w:t>
      </w:r>
    </w:p>
    <w:p w14:paraId="76707AE8" w14:textId="77777777" w:rsidR="00E9327F" w:rsidRPr="00E9327F" w:rsidRDefault="00E9327F" w:rsidP="0010261B">
      <w:pPr>
        <w:spacing w:line="240" w:lineRule="auto"/>
        <w:ind w:left="720" w:hanging="720"/>
        <w:rPr>
          <w:vanish/>
          <w:lang w:val="cy-GB"/>
        </w:rPr>
      </w:pPr>
      <w:r w:rsidRPr="00E9327F">
        <w:rPr>
          <w:vanish/>
          <w:lang w:val="cy-GB"/>
        </w:rPr>
        <w:t>Can't load full results</w:t>
      </w:r>
    </w:p>
    <w:p w14:paraId="542806E6" w14:textId="77777777" w:rsidR="00E9327F" w:rsidRPr="00E9327F" w:rsidRDefault="00E9327F" w:rsidP="0010261B">
      <w:pPr>
        <w:spacing w:line="240" w:lineRule="auto"/>
        <w:ind w:left="720" w:hanging="720"/>
        <w:rPr>
          <w:vanish/>
          <w:lang w:val="cy-GB"/>
        </w:rPr>
      </w:pPr>
      <w:r w:rsidRPr="00E9327F">
        <w:rPr>
          <w:vanish/>
          <w:lang w:val="cy-GB"/>
        </w:rPr>
        <w:t>Try again</w:t>
      </w:r>
    </w:p>
    <w:p w14:paraId="1E9D7FB2" w14:textId="77777777" w:rsidR="00E9327F" w:rsidRPr="00E9327F" w:rsidRDefault="00E9327F" w:rsidP="0010261B">
      <w:pPr>
        <w:spacing w:line="240" w:lineRule="auto"/>
        <w:ind w:left="720" w:hanging="720"/>
        <w:rPr>
          <w:vanish/>
          <w:lang w:val="cy-GB"/>
        </w:rPr>
      </w:pPr>
      <w:r w:rsidRPr="00E9327F">
        <w:rPr>
          <w:vanish/>
          <w:lang w:val="cy-GB"/>
        </w:rPr>
        <w:t>Retrying...</w:t>
      </w:r>
    </w:p>
    <w:p w14:paraId="1B3896D9" w14:textId="77777777" w:rsidR="00E9327F" w:rsidRPr="00E9327F" w:rsidRDefault="00E9327F" w:rsidP="0010261B">
      <w:pPr>
        <w:spacing w:line="240" w:lineRule="auto"/>
        <w:ind w:left="720" w:hanging="720"/>
        <w:rPr>
          <w:vanish/>
          <w:lang w:val="cy-GB"/>
        </w:rPr>
      </w:pPr>
      <w:r w:rsidRPr="00E9327F">
        <w:rPr>
          <w:vanish/>
          <w:lang w:val="cy-GB"/>
        </w:rPr>
        <w:t>Retrying...</w:t>
      </w:r>
    </w:p>
    <w:p w14:paraId="21E6330A" w14:textId="17843E96" w:rsidR="00641C52" w:rsidRPr="00ED1EA1" w:rsidRDefault="00E9327F" w:rsidP="0010261B">
      <w:pPr>
        <w:spacing w:line="240" w:lineRule="auto"/>
        <w:ind w:left="720" w:hanging="720"/>
      </w:pPr>
      <w:r w:rsidRPr="00E9327F">
        <w:rPr>
          <w:lang w:val="cy-GB"/>
        </w:rPr>
        <w:t xml:space="preserve">Tynnodd y </w:t>
      </w:r>
      <w:r w:rsidRPr="001F5B3B">
        <w:rPr>
          <w:i/>
          <w:lang w:val="cy-GB"/>
        </w:rPr>
        <w:t>Cadeirydd Dros Dro</w:t>
      </w:r>
      <w:r w:rsidRPr="00E9327F">
        <w:rPr>
          <w:lang w:val="cy-GB"/>
        </w:rPr>
        <w:t xml:space="preserve"> sylw at wahaniaethau polisi rhwng y cenhedloedd o ran bod cyfrifoldebau mwy beichus ar y sector cyhoeddus yng Nghymru o gymharu ag yn Lloegr.</w:t>
      </w:r>
      <w:r w:rsidR="00641C52">
        <w:t xml:space="preserve"> </w:t>
      </w:r>
    </w:p>
    <w:p w14:paraId="68510450" w14:textId="59E83188" w:rsidR="00641C52" w:rsidRDefault="009F2F8B" w:rsidP="0010261B">
      <w:pPr>
        <w:spacing w:line="240" w:lineRule="auto"/>
        <w:ind w:left="720" w:hanging="720"/>
      </w:pPr>
      <w:r>
        <w:t>8</w:t>
      </w:r>
      <w:r w:rsidR="009E5527">
        <w:t>.6</w:t>
      </w:r>
      <w:r w:rsidR="00AD60EE">
        <w:t xml:space="preserve"> </w:t>
      </w:r>
      <w:r w:rsidR="00AD60EE">
        <w:tab/>
      </w:r>
      <w:r w:rsidR="00407F41" w:rsidRPr="00407F41">
        <w:rPr>
          <w:lang w:val="cy-GB"/>
        </w:rPr>
        <w:t xml:space="preserve">Dywedodd Pwyllgor Cymru fod y papur yn cynnig mwy o fonitro cydymffurfiad â PSED yn Lloegr, gan gwestiynu beth </w:t>
      </w:r>
      <w:proofErr w:type="gramStart"/>
      <w:r w:rsidR="00407F41" w:rsidRPr="00407F41">
        <w:rPr>
          <w:lang w:val="cy-GB"/>
        </w:rPr>
        <w:t>mae</w:t>
      </w:r>
      <w:proofErr w:type="gramEnd"/>
      <w:r w:rsidR="00407F41" w:rsidRPr="00407F41">
        <w:rPr>
          <w:lang w:val="cy-GB"/>
        </w:rPr>
        <w:t xml:space="preserve"> hyn yn ei olygu i lefelau adnoddau yng Nghymru a’r Alban.</w:t>
      </w:r>
      <w:r w:rsidR="00641C52">
        <w:t xml:space="preserve"> </w:t>
      </w:r>
    </w:p>
    <w:p w14:paraId="2AE13FA8" w14:textId="3C0FC7FC" w:rsidR="00191413" w:rsidRPr="00191413" w:rsidRDefault="009F2F8B" w:rsidP="0010261B">
      <w:pPr>
        <w:spacing w:line="240" w:lineRule="auto"/>
        <w:ind w:left="720" w:hanging="720"/>
        <w:rPr>
          <w:vanish/>
        </w:rPr>
      </w:pPr>
      <w:r>
        <w:t>8</w:t>
      </w:r>
      <w:r w:rsidR="009E5527">
        <w:t>.7</w:t>
      </w:r>
      <w:r w:rsidR="00AD60EE">
        <w:t xml:space="preserve"> </w:t>
      </w:r>
      <w:r w:rsidR="00AD60EE">
        <w:tab/>
      </w:r>
      <w:r w:rsidR="00191413" w:rsidRPr="00191413">
        <w:rPr>
          <w:lang w:val="cy-GB"/>
        </w:rPr>
        <w:t xml:space="preserve">Ailadroddodd y </w:t>
      </w:r>
      <w:r w:rsidR="00191413" w:rsidRPr="00C9783C">
        <w:rPr>
          <w:i/>
          <w:lang w:val="cy-GB"/>
        </w:rPr>
        <w:t>Cyfarwyddwr Cydymffurfiaeth</w:t>
      </w:r>
      <w:r w:rsidR="00191413" w:rsidRPr="00191413">
        <w:rPr>
          <w:lang w:val="cy-GB"/>
        </w:rPr>
        <w:t xml:space="preserve"> </w:t>
      </w:r>
      <w:proofErr w:type="gramStart"/>
      <w:r w:rsidR="00191413" w:rsidRPr="00191413">
        <w:rPr>
          <w:lang w:val="cy-GB"/>
        </w:rPr>
        <w:t>nad</w:t>
      </w:r>
      <w:proofErr w:type="gramEnd"/>
      <w:r w:rsidR="00191413" w:rsidRPr="00191413">
        <w:rPr>
          <w:lang w:val="cy-GB"/>
        </w:rPr>
        <w:t xml:space="preserve"> yw'r Comisiwn ar hyn o bryd yn gwneud cymaint o waith ar gydymffurfiaeth â PSED yn Lloegr ag mewn </w:t>
      </w:r>
      <w:r w:rsidR="00C9783C">
        <w:rPr>
          <w:lang w:val="cy-GB"/>
        </w:rPr>
        <w:t>gwledydd</w:t>
      </w:r>
      <w:r w:rsidR="00191413" w:rsidRPr="00191413">
        <w:rPr>
          <w:lang w:val="cy-GB"/>
        </w:rPr>
        <w:t xml:space="preserve"> eraill, yn rhannol oherwydd bod y sector mor fawr yn Lloegr.</w:t>
      </w:r>
      <w:r w:rsidR="00C9783C">
        <w:rPr>
          <w:lang w:val="cy-GB"/>
        </w:rPr>
        <w:t xml:space="preserve"> </w:t>
      </w:r>
      <w:r w:rsidR="00191413" w:rsidRPr="00191413">
        <w:rPr>
          <w:vanish/>
          <w:lang w:val="cy-GB"/>
        </w:rPr>
        <w:t>Ailadroddodd y Cyfarwyddwr Cydymffurfiaeth nad yw'r Comisiwn ar hyn o bryd yn gwneud cymaint o waith ar gydymffurfiaeth â PSED yn Lloegr ag mewn gwledydd eraill, yn rhannol oherwydd bod y sector mor fawr yn Lloegr.</w:t>
      </w:r>
    </w:p>
    <w:p w14:paraId="1E53EA9F" w14:textId="77777777" w:rsidR="00191413" w:rsidRPr="00191413" w:rsidRDefault="00191413" w:rsidP="0010261B">
      <w:pPr>
        <w:spacing w:line="240" w:lineRule="auto"/>
        <w:ind w:left="720" w:hanging="720"/>
        <w:rPr>
          <w:vanish/>
          <w:lang w:val="en"/>
        </w:rPr>
      </w:pPr>
      <w:r w:rsidRPr="00191413">
        <w:rPr>
          <w:vanish/>
          <w:lang w:val="en"/>
        </w:rPr>
        <w:t>The Director of Compliance reiterated that the Commission is not currently doing as much work on PSED compliance in England as in other countries, in part because of the large size of the sector in England.</w:t>
      </w:r>
    </w:p>
    <w:p w14:paraId="145CA065" w14:textId="77777777" w:rsidR="00191413" w:rsidRPr="00191413" w:rsidRDefault="00191413" w:rsidP="0010261B">
      <w:pPr>
        <w:spacing w:line="240" w:lineRule="auto"/>
        <w:ind w:left="720" w:hanging="720"/>
        <w:rPr>
          <w:vanish/>
          <w:lang w:val="cy-GB"/>
        </w:rPr>
      </w:pPr>
      <w:r w:rsidRPr="00191413">
        <w:rPr>
          <w:vanish/>
          <w:lang w:val="cy-GB"/>
        </w:rPr>
        <w:t>Ailadroddodd y Cyfarwyddwr Cydymffurfiaeth nad yw'r Comisiwn ar hyn o bryd yn gwneud cymaint o waith ar gydymffurfiaeth â PSED yn Lloegr ag mewn cenhedloedd eraill, yn rhannol oherwydd bod y sector mor fawr yn Lloegr.</w:t>
      </w:r>
    </w:p>
    <w:p w14:paraId="4081F2DF" w14:textId="77777777" w:rsidR="00191413" w:rsidRPr="00191413" w:rsidRDefault="00191413" w:rsidP="0010261B">
      <w:pPr>
        <w:spacing w:line="240" w:lineRule="auto"/>
        <w:ind w:left="720" w:hanging="720"/>
        <w:rPr>
          <w:vanish/>
          <w:lang w:val="en"/>
        </w:rPr>
      </w:pPr>
      <w:r w:rsidRPr="00191413">
        <w:rPr>
          <w:vanish/>
          <w:lang w:val="en"/>
        </w:rPr>
        <w:t>The Director of Compliance reiterated that the Commission is not currently doing as much work on PSED compliance in England as in other nations, partly because the sector is so large in England.</w:t>
      </w:r>
    </w:p>
    <w:p w14:paraId="544F26FB" w14:textId="77777777" w:rsidR="00191413" w:rsidRPr="00191413" w:rsidRDefault="00191413" w:rsidP="0010261B">
      <w:pPr>
        <w:spacing w:line="240" w:lineRule="auto"/>
        <w:ind w:left="720" w:hanging="720"/>
        <w:rPr>
          <w:vanish/>
          <w:lang w:val="cy-GB"/>
        </w:rPr>
      </w:pPr>
      <w:r w:rsidRPr="00191413">
        <w:rPr>
          <w:vanish/>
          <w:lang w:val="cy-GB"/>
        </w:rPr>
        <w:t>Can't load full results</w:t>
      </w:r>
    </w:p>
    <w:p w14:paraId="7B976071" w14:textId="77777777" w:rsidR="00191413" w:rsidRPr="00191413" w:rsidRDefault="00191413" w:rsidP="0010261B">
      <w:pPr>
        <w:spacing w:line="240" w:lineRule="auto"/>
        <w:ind w:left="720" w:hanging="720"/>
        <w:rPr>
          <w:vanish/>
          <w:lang w:val="cy-GB"/>
        </w:rPr>
      </w:pPr>
      <w:r w:rsidRPr="00191413">
        <w:rPr>
          <w:vanish/>
          <w:lang w:val="cy-GB"/>
        </w:rPr>
        <w:t>Try again</w:t>
      </w:r>
    </w:p>
    <w:p w14:paraId="795BD984" w14:textId="77777777" w:rsidR="00191413" w:rsidRPr="00191413" w:rsidRDefault="00191413" w:rsidP="0010261B">
      <w:pPr>
        <w:spacing w:line="240" w:lineRule="auto"/>
        <w:ind w:left="720" w:hanging="720"/>
        <w:rPr>
          <w:vanish/>
          <w:lang w:val="cy-GB"/>
        </w:rPr>
      </w:pPr>
      <w:r w:rsidRPr="00191413">
        <w:rPr>
          <w:vanish/>
          <w:lang w:val="cy-GB"/>
        </w:rPr>
        <w:t>Retrying...</w:t>
      </w:r>
    </w:p>
    <w:p w14:paraId="53B49091" w14:textId="77777777" w:rsidR="00191413" w:rsidRPr="00191413" w:rsidRDefault="00191413" w:rsidP="0010261B">
      <w:pPr>
        <w:spacing w:line="240" w:lineRule="auto"/>
        <w:ind w:left="720" w:hanging="720"/>
        <w:rPr>
          <w:vanish/>
          <w:lang w:val="cy-GB"/>
        </w:rPr>
      </w:pPr>
      <w:r w:rsidRPr="00191413">
        <w:rPr>
          <w:vanish/>
          <w:lang w:val="cy-GB"/>
        </w:rPr>
        <w:t>Retrying...</w:t>
      </w:r>
    </w:p>
    <w:p w14:paraId="114FDB86" w14:textId="00788550" w:rsidR="00191413" w:rsidRPr="00191413" w:rsidRDefault="00191413" w:rsidP="0010261B">
      <w:pPr>
        <w:spacing w:line="240" w:lineRule="auto"/>
        <w:ind w:left="720" w:hanging="720"/>
        <w:rPr>
          <w:vanish/>
        </w:rPr>
      </w:pPr>
      <w:r w:rsidRPr="00191413">
        <w:rPr>
          <w:lang w:val="cy-GB"/>
        </w:rPr>
        <w:t>Mae’r Comisiwn yn gobeithio creu darlun yr un mor gynhwysfawr o gydymffurfiaeth â PSED yn Lloegr ag yng Nghymru a’r Alban, gan rannu adnoddau a thynnu ar arbenigedd presennol.</w:t>
      </w:r>
      <w:r w:rsidR="00C9783C">
        <w:rPr>
          <w:lang w:val="cy-GB"/>
        </w:rPr>
        <w:t xml:space="preserve"> </w:t>
      </w:r>
      <w:r w:rsidRPr="00191413">
        <w:rPr>
          <w:vanish/>
          <w:lang w:val="cy-GB"/>
        </w:rPr>
        <w:t>Mae’r Comisiwn yn gobeithio creu darlun yr un mor gynhwysfawr o gydymffurfiaeth â PSED yn Lloegr ag yng Nghymru a’r Alban, gan rannu adnoddau a thynnu ar arbenigedd presennol.</w:t>
      </w:r>
    </w:p>
    <w:p w14:paraId="3FA55535" w14:textId="77777777" w:rsidR="00191413" w:rsidRPr="00191413" w:rsidRDefault="00191413" w:rsidP="0010261B">
      <w:pPr>
        <w:spacing w:line="240" w:lineRule="auto"/>
        <w:ind w:left="720" w:hanging="720"/>
        <w:rPr>
          <w:vanish/>
          <w:lang w:val="en"/>
        </w:rPr>
      </w:pPr>
      <w:r w:rsidRPr="00191413">
        <w:rPr>
          <w:vanish/>
          <w:lang w:val="en"/>
        </w:rPr>
        <w:t>The Commission hopes to build an equally comprehensive picture of PSED compliance in England as in Wales and Scotland, sharing resources and drawing on existing expertise.</w:t>
      </w:r>
    </w:p>
    <w:p w14:paraId="44C2AE91" w14:textId="77777777" w:rsidR="00191413" w:rsidRPr="00191413" w:rsidRDefault="00191413" w:rsidP="0010261B">
      <w:pPr>
        <w:spacing w:line="240" w:lineRule="auto"/>
        <w:ind w:left="720" w:hanging="720"/>
        <w:rPr>
          <w:vanish/>
          <w:lang w:val="cy-GB"/>
        </w:rPr>
      </w:pPr>
      <w:r w:rsidRPr="00191413">
        <w:rPr>
          <w:vanish/>
          <w:lang w:val="cy-GB"/>
        </w:rPr>
        <w:t>Mae’r Comisiwn yn gobeithio creu darlun yr un mor gynhwysfawr o gydymffurfiaeth â PSED yn Lloegr ag yng Nghymru a’r Alban, gan rannu adnoddau a defnyddio’r arbenigedd sydd eisoes yn bodoli.</w:t>
      </w:r>
    </w:p>
    <w:p w14:paraId="7BAFC21F" w14:textId="77777777" w:rsidR="00191413" w:rsidRPr="00191413" w:rsidRDefault="00191413" w:rsidP="0010261B">
      <w:pPr>
        <w:spacing w:line="240" w:lineRule="auto"/>
        <w:ind w:left="720" w:hanging="720"/>
        <w:rPr>
          <w:vanish/>
          <w:lang w:val="en"/>
        </w:rPr>
      </w:pPr>
      <w:r w:rsidRPr="00191413">
        <w:rPr>
          <w:vanish/>
          <w:lang w:val="en"/>
        </w:rPr>
        <w:t>The Commission hopes to build an equally comprehensive picture of PSED compliance in England as in Wales and Scotland, sharing resources and drawing on existing expertise.</w:t>
      </w:r>
    </w:p>
    <w:p w14:paraId="20B70A1D" w14:textId="77777777" w:rsidR="00191413" w:rsidRPr="00191413" w:rsidRDefault="00191413" w:rsidP="0010261B">
      <w:pPr>
        <w:spacing w:line="240" w:lineRule="auto"/>
        <w:ind w:left="720" w:hanging="720"/>
        <w:rPr>
          <w:vanish/>
          <w:lang w:val="cy-GB"/>
        </w:rPr>
      </w:pPr>
      <w:r w:rsidRPr="00191413">
        <w:rPr>
          <w:vanish/>
          <w:lang w:val="cy-GB"/>
        </w:rPr>
        <w:t>Can't load full results</w:t>
      </w:r>
    </w:p>
    <w:p w14:paraId="290BAEE9" w14:textId="77777777" w:rsidR="00191413" w:rsidRPr="00191413" w:rsidRDefault="00191413" w:rsidP="0010261B">
      <w:pPr>
        <w:spacing w:line="240" w:lineRule="auto"/>
        <w:ind w:left="720" w:hanging="720"/>
        <w:rPr>
          <w:vanish/>
          <w:lang w:val="cy-GB"/>
        </w:rPr>
      </w:pPr>
      <w:r w:rsidRPr="00191413">
        <w:rPr>
          <w:vanish/>
          <w:lang w:val="cy-GB"/>
        </w:rPr>
        <w:t>Try again</w:t>
      </w:r>
    </w:p>
    <w:p w14:paraId="4041F936" w14:textId="77777777" w:rsidR="00191413" w:rsidRPr="00191413" w:rsidRDefault="00191413" w:rsidP="0010261B">
      <w:pPr>
        <w:spacing w:line="240" w:lineRule="auto"/>
        <w:ind w:left="720" w:hanging="720"/>
        <w:rPr>
          <w:vanish/>
          <w:lang w:val="cy-GB"/>
        </w:rPr>
      </w:pPr>
      <w:r w:rsidRPr="00191413">
        <w:rPr>
          <w:vanish/>
          <w:lang w:val="cy-GB"/>
        </w:rPr>
        <w:t>Retrying...</w:t>
      </w:r>
    </w:p>
    <w:p w14:paraId="3E025AEB" w14:textId="77777777" w:rsidR="00191413" w:rsidRPr="00191413" w:rsidRDefault="00191413" w:rsidP="0010261B">
      <w:pPr>
        <w:spacing w:line="240" w:lineRule="auto"/>
        <w:ind w:left="720" w:hanging="720"/>
        <w:rPr>
          <w:vanish/>
          <w:lang w:val="cy-GB"/>
        </w:rPr>
      </w:pPr>
      <w:r w:rsidRPr="00191413">
        <w:rPr>
          <w:vanish/>
          <w:lang w:val="cy-GB"/>
        </w:rPr>
        <w:t>Retrying...</w:t>
      </w:r>
    </w:p>
    <w:p w14:paraId="2F4AAC94" w14:textId="15AAD35B" w:rsidR="00191413" w:rsidRPr="00191413" w:rsidRDefault="00191413" w:rsidP="0010261B">
      <w:pPr>
        <w:spacing w:line="240" w:lineRule="auto"/>
        <w:ind w:left="720" w:hanging="720"/>
        <w:rPr>
          <w:vanish/>
        </w:rPr>
      </w:pPr>
      <w:r w:rsidRPr="00191413">
        <w:rPr>
          <w:lang w:val="cy-GB"/>
        </w:rPr>
        <w:t>Mae yna awydd i osgoi gosod disgwyliad, os bydd rhywbeth yn digwydd mewn un wlad, fod ei angen yn rhywle arall hefyd.</w:t>
      </w:r>
      <w:r w:rsidR="00C9783C">
        <w:rPr>
          <w:lang w:val="cy-GB"/>
        </w:rPr>
        <w:t xml:space="preserve"> </w:t>
      </w:r>
      <w:r w:rsidRPr="00191413">
        <w:rPr>
          <w:vanish/>
          <w:lang w:val="cy-GB"/>
        </w:rPr>
        <w:t>Mae yna awydd i osgoi gosod disgwyliad, os bydd rhywbeth yn digwydd mewn un wlad, fod ei angen yn rhywle arall hefyd.</w:t>
      </w:r>
    </w:p>
    <w:p w14:paraId="5ECB64BC" w14:textId="77777777" w:rsidR="00191413" w:rsidRPr="00191413" w:rsidRDefault="00191413" w:rsidP="0010261B">
      <w:pPr>
        <w:spacing w:line="240" w:lineRule="auto"/>
        <w:ind w:left="720" w:hanging="720"/>
        <w:rPr>
          <w:vanish/>
          <w:lang w:val="en"/>
        </w:rPr>
      </w:pPr>
      <w:r w:rsidRPr="00191413">
        <w:rPr>
          <w:vanish/>
          <w:lang w:val="en"/>
        </w:rPr>
        <w:t>There is a desire to avoid setting an expectation that, if something happens in one country, it is needed elsewhere as well.</w:t>
      </w:r>
    </w:p>
    <w:p w14:paraId="3BE45843" w14:textId="77777777" w:rsidR="00191413" w:rsidRPr="00191413" w:rsidRDefault="00191413" w:rsidP="0010261B">
      <w:pPr>
        <w:spacing w:line="240" w:lineRule="auto"/>
        <w:ind w:left="720" w:hanging="720"/>
        <w:rPr>
          <w:vanish/>
          <w:lang w:val="cy-GB"/>
        </w:rPr>
      </w:pPr>
      <w:r w:rsidRPr="00191413">
        <w:rPr>
          <w:vanish/>
          <w:lang w:val="cy-GB"/>
        </w:rPr>
        <w:t>Mae yna awydd i osgoi gosod disgwyliad, os bydd rhywbeth yn digwydd mewn un wlad, bod ei angen mewn man arall hefyd.</w:t>
      </w:r>
    </w:p>
    <w:p w14:paraId="421AE59F" w14:textId="77777777" w:rsidR="00191413" w:rsidRPr="00191413" w:rsidRDefault="00191413" w:rsidP="0010261B">
      <w:pPr>
        <w:spacing w:line="240" w:lineRule="auto"/>
        <w:ind w:left="720" w:hanging="720"/>
        <w:rPr>
          <w:vanish/>
          <w:lang w:val="en"/>
        </w:rPr>
      </w:pPr>
      <w:r w:rsidRPr="00191413">
        <w:rPr>
          <w:vanish/>
          <w:lang w:val="en"/>
        </w:rPr>
        <w:t>There is a desire to avoid setting an expectation that, if something happens in one country, it is needed elsewhere too.</w:t>
      </w:r>
    </w:p>
    <w:p w14:paraId="1CE7D217" w14:textId="77777777" w:rsidR="00191413" w:rsidRPr="00191413" w:rsidRDefault="00191413" w:rsidP="0010261B">
      <w:pPr>
        <w:spacing w:line="240" w:lineRule="auto"/>
        <w:ind w:left="720" w:hanging="720"/>
        <w:rPr>
          <w:vanish/>
          <w:lang w:val="cy-GB"/>
        </w:rPr>
      </w:pPr>
      <w:r w:rsidRPr="00191413">
        <w:rPr>
          <w:vanish/>
          <w:lang w:val="cy-GB"/>
        </w:rPr>
        <w:t>Can't load full results</w:t>
      </w:r>
    </w:p>
    <w:p w14:paraId="04738138" w14:textId="77777777" w:rsidR="00191413" w:rsidRPr="00191413" w:rsidRDefault="00191413" w:rsidP="0010261B">
      <w:pPr>
        <w:spacing w:line="240" w:lineRule="auto"/>
        <w:ind w:left="720" w:hanging="720"/>
        <w:rPr>
          <w:vanish/>
          <w:lang w:val="cy-GB"/>
        </w:rPr>
      </w:pPr>
      <w:r w:rsidRPr="00191413">
        <w:rPr>
          <w:vanish/>
          <w:lang w:val="cy-GB"/>
        </w:rPr>
        <w:t>Try again</w:t>
      </w:r>
    </w:p>
    <w:p w14:paraId="5E30F20C" w14:textId="77777777" w:rsidR="00191413" w:rsidRPr="00191413" w:rsidRDefault="00191413" w:rsidP="0010261B">
      <w:pPr>
        <w:spacing w:line="240" w:lineRule="auto"/>
        <w:ind w:left="720" w:hanging="720"/>
        <w:rPr>
          <w:vanish/>
          <w:lang w:val="cy-GB"/>
        </w:rPr>
      </w:pPr>
      <w:r w:rsidRPr="00191413">
        <w:rPr>
          <w:vanish/>
          <w:lang w:val="cy-GB"/>
        </w:rPr>
        <w:t>Retrying...</w:t>
      </w:r>
    </w:p>
    <w:p w14:paraId="16C292C0" w14:textId="77777777" w:rsidR="00191413" w:rsidRPr="00191413" w:rsidRDefault="00191413" w:rsidP="0010261B">
      <w:pPr>
        <w:spacing w:line="240" w:lineRule="auto"/>
        <w:ind w:left="720" w:hanging="720"/>
        <w:rPr>
          <w:vanish/>
          <w:lang w:val="cy-GB"/>
        </w:rPr>
      </w:pPr>
      <w:r w:rsidRPr="00191413">
        <w:rPr>
          <w:vanish/>
          <w:lang w:val="cy-GB"/>
        </w:rPr>
        <w:t>Retrying...</w:t>
      </w:r>
    </w:p>
    <w:p w14:paraId="05F7538C" w14:textId="77777777" w:rsidR="00C9783C" w:rsidRDefault="00191413" w:rsidP="0010261B">
      <w:pPr>
        <w:spacing w:line="240" w:lineRule="auto"/>
        <w:ind w:left="720" w:hanging="720"/>
        <w:rPr>
          <w:lang w:val="cy-GB"/>
        </w:rPr>
      </w:pPr>
      <w:r w:rsidRPr="00191413">
        <w:rPr>
          <w:lang w:val="cy-GB"/>
        </w:rPr>
        <w:t xml:space="preserve">Mae’r Uwch Dîm Rheoli yn y Comisiwn yn awyddus i weithio’n agos gyda </w:t>
      </w:r>
      <w:r w:rsidRPr="00C9783C">
        <w:rPr>
          <w:i/>
          <w:lang w:val="cy-GB"/>
        </w:rPr>
        <w:t>Phennaeth Cymru</w:t>
      </w:r>
      <w:r w:rsidRPr="00191413">
        <w:rPr>
          <w:lang w:val="cy-GB"/>
        </w:rPr>
        <w:t xml:space="preserve"> i sicrhau bod y rhaglen weithgarwch yn gadarn o fewn amserlen a chynllunio tîm Cymru, gan gynnwys y disgwyliadau a’r negeseuon a ddisgwylir gan randdeiliaid.</w:t>
      </w:r>
    </w:p>
    <w:p w14:paraId="7D7E57CB" w14:textId="5EF639A3" w:rsidR="00C9783C" w:rsidRPr="00C9783C" w:rsidRDefault="009F2F8B" w:rsidP="0010261B">
      <w:pPr>
        <w:spacing w:line="240" w:lineRule="auto"/>
        <w:ind w:left="720" w:hanging="720"/>
        <w:rPr>
          <w:vanish/>
        </w:rPr>
      </w:pPr>
      <w:r>
        <w:t>8</w:t>
      </w:r>
      <w:r w:rsidR="009E5527">
        <w:t>.8</w:t>
      </w:r>
      <w:r w:rsidR="00AD60EE">
        <w:t xml:space="preserve"> </w:t>
      </w:r>
      <w:r w:rsidR="00AD60EE">
        <w:tab/>
      </w:r>
      <w:r w:rsidR="00C9783C" w:rsidRPr="00C9783C">
        <w:rPr>
          <w:lang w:val="cy-GB"/>
        </w:rPr>
        <w:t>Tynnodd aelodau Pwyllgor Cymru sylw at y ffaith, er bod dyrannu adnoddau yn anochel yn pennu’r gwaith a wneir, ei bod bob amser wedi bod yn anodd gwneud gwaith monitro yng Nghymru oherwydd cyfyngiadau ariannol.</w:t>
      </w:r>
      <w:r w:rsidR="00C9783C">
        <w:rPr>
          <w:lang w:val="cy-GB"/>
        </w:rPr>
        <w:t xml:space="preserve"> </w:t>
      </w:r>
      <w:r w:rsidR="00C9783C" w:rsidRPr="00C9783C">
        <w:rPr>
          <w:vanish/>
          <w:lang w:val="cy-GB"/>
        </w:rPr>
        <w:t>Tynnodd aelodau Pwyllgor Cymru sylw at y ffaith, er bod dyrannu adnoddau yn anochel yn pennu’r gwaith a wneir, ei bod bob amser wedi bod yn anodd gwneud gwaith monitro yng Nghymru oherwydd cyfyngiadau ariannol.</w:t>
      </w:r>
    </w:p>
    <w:p w14:paraId="72FB0B5E" w14:textId="77777777" w:rsidR="00C9783C" w:rsidRPr="00C9783C" w:rsidRDefault="00C9783C" w:rsidP="0010261B">
      <w:pPr>
        <w:spacing w:line="240" w:lineRule="auto"/>
        <w:ind w:left="720" w:hanging="720"/>
        <w:rPr>
          <w:vanish/>
          <w:lang w:val="en"/>
        </w:rPr>
      </w:pPr>
      <w:r w:rsidRPr="00C9783C">
        <w:rPr>
          <w:vanish/>
          <w:lang w:val="en"/>
        </w:rPr>
        <w:t>Members of the Wales Committee pointed out that, although resource allocation inevitably dictates the work being done, monitoring in Wales has always been difficult due to financial constraints.</w:t>
      </w:r>
    </w:p>
    <w:p w14:paraId="23F00279" w14:textId="77777777" w:rsidR="00C9783C" w:rsidRPr="00C9783C" w:rsidRDefault="00C9783C" w:rsidP="0010261B">
      <w:pPr>
        <w:spacing w:line="240" w:lineRule="auto"/>
        <w:ind w:left="720" w:hanging="720"/>
        <w:rPr>
          <w:vanish/>
          <w:lang w:val="cy-GB"/>
        </w:rPr>
      </w:pPr>
      <w:r w:rsidRPr="00C9783C">
        <w:rPr>
          <w:vanish/>
          <w:lang w:val="cy-GB"/>
        </w:rPr>
        <w:t>Tynnodd aelodau Pwyllgor Cymru sylw at y ffaith, er ei bod yn anochel bod dyrannu adnoddau yn pennu’r gwaith a wneir, ei bod bob amser wedi bod yn anodd gwneud gwaith monitro yng Nghymru oherwydd cyfyngiadau ariannol.</w:t>
      </w:r>
    </w:p>
    <w:p w14:paraId="499B9008" w14:textId="77777777" w:rsidR="00C9783C" w:rsidRPr="00C9783C" w:rsidRDefault="00C9783C" w:rsidP="0010261B">
      <w:pPr>
        <w:spacing w:line="240" w:lineRule="auto"/>
        <w:ind w:left="720" w:hanging="720"/>
        <w:rPr>
          <w:vanish/>
          <w:lang w:val="en"/>
        </w:rPr>
      </w:pPr>
      <w:r w:rsidRPr="00C9783C">
        <w:rPr>
          <w:vanish/>
          <w:lang w:val="en"/>
        </w:rPr>
        <w:t>Members of the Wales Committee pointed out that while resource allocation inevitably dictates the work being undertaken, monitoring in Wales has always been difficult due to financial constraints.</w:t>
      </w:r>
    </w:p>
    <w:p w14:paraId="6FF165F5" w14:textId="77777777" w:rsidR="00C9783C" w:rsidRPr="00C9783C" w:rsidRDefault="00C9783C" w:rsidP="0010261B">
      <w:pPr>
        <w:spacing w:line="240" w:lineRule="auto"/>
        <w:ind w:left="720" w:hanging="720"/>
        <w:rPr>
          <w:vanish/>
          <w:lang w:val="cy-GB"/>
        </w:rPr>
      </w:pPr>
      <w:r w:rsidRPr="00C9783C">
        <w:rPr>
          <w:vanish/>
          <w:lang w:val="cy-GB"/>
        </w:rPr>
        <w:t>Can't load full results</w:t>
      </w:r>
    </w:p>
    <w:p w14:paraId="1AE16D27" w14:textId="77777777" w:rsidR="00C9783C" w:rsidRPr="00C9783C" w:rsidRDefault="00C9783C" w:rsidP="0010261B">
      <w:pPr>
        <w:spacing w:line="240" w:lineRule="auto"/>
        <w:ind w:left="720" w:hanging="720"/>
        <w:rPr>
          <w:vanish/>
          <w:lang w:val="cy-GB"/>
        </w:rPr>
      </w:pPr>
      <w:r w:rsidRPr="00C9783C">
        <w:rPr>
          <w:vanish/>
          <w:lang w:val="cy-GB"/>
        </w:rPr>
        <w:t>Try again</w:t>
      </w:r>
    </w:p>
    <w:p w14:paraId="55254277" w14:textId="77777777" w:rsidR="00C9783C" w:rsidRPr="00C9783C" w:rsidRDefault="00C9783C" w:rsidP="0010261B">
      <w:pPr>
        <w:spacing w:line="240" w:lineRule="auto"/>
        <w:ind w:left="720" w:hanging="720"/>
        <w:rPr>
          <w:vanish/>
          <w:lang w:val="cy-GB"/>
        </w:rPr>
      </w:pPr>
      <w:r w:rsidRPr="00C9783C">
        <w:rPr>
          <w:vanish/>
          <w:lang w:val="cy-GB"/>
        </w:rPr>
        <w:t>Retrying...</w:t>
      </w:r>
    </w:p>
    <w:p w14:paraId="1173AC25" w14:textId="77777777" w:rsidR="00C9783C" w:rsidRPr="00C9783C" w:rsidRDefault="00C9783C" w:rsidP="0010261B">
      <w:pPr>
        <w:spacing w:line="240" w:lineRule="auto"/>
        <w:ind w:left="720" w:hanging="720"/>
        <w:rPr>
          <w:vanish/>
          <w:lang w:val="cy-GB"/>
        </w:rPr>
      </w:pPr>
      <w:r w:rsidRPr="00C9783C">
        <w:rPr>
          <w:vanish/>
          <w:lang w:val="cy-GB"/>
        </w:rPr>
        <w:t>Retrying...</w:t>
      </w:r>
    </w:p>
    <w:p w14:paraId="152B8B87" w14:textId="4F0E4B7F" w:rsidR="00C9783C" w:rsidRPr="00C9783C" w:rsidRDefault="00C9783C" w:rsidP="0010261B">
      <w:pPr>
        <w:spacing w:line="240" w:lineRule="auto"/>
        <w:ind w:left="720" w:hanging="720"/>
        <w:rPr>
          <w:vanish/>
        </w:rPr>
      </w:pPr>
      <w:r w:rsidRPr="00C9783C">
        <w:rPr>
          <w:lang w:val="cy-GB"/>
        </w:rPr>
        <w:t xml:space="preserve">Yn hanesyddol, nid yw'r gwaith monitro wedi bod mor fanwl ag y byddai wedi bod yn ei ddymuno – a dyna'r rheswm dros yr alwad yng Nghymru i </w:t>
      </w:r>
      <w:r>
        <w:rPr>
          <w:lang w:val="cy-GB"/>
        </w:rPr>
        <w:t>sicrhau bod</w:t>
      </w:r>
      <w:r w:rsidRPr="00C9783C">
        <w:rPr>
          <w:lang w:val="cy-GB"/>
        </w:rPr>
        <w:t xml:space="preserve"> y ddyletswydd economaidd-gymdeithasol (SED) a PSED yn canolbwyntio mwy ar ganlyniadau.</w:t>
      </w:r>
      <w:r>
        <w:rPr>
          <w:lang w:val="cy-GB"/>
        </w:rPr>
        <w:t xml:space="preserve"> </w:t>
      </w:r>
      <w:r w:rsidRPr="00C9783C">
        <w:rPr>
          <w:vanish/>
          <w:lang w:val="cy-GB"/>
        </w:rPr>
        <w:t>Yn hanesyddol, nid yw'r gwaith monitro wedi bod mor fanwl ag y byddai wedi bod yn ei ddymuno – a dyna'r rheswm dros yr alwad yng Nghymru i wneud y ddyletswydd economaidd-gymdeithasol (SED) a PSED yn canolbwyntio mwy ar ganlyniadau.</w:t>
      </w:r>
    </w:p>
    <w:p w14:paraId="42947144" w14:textId="77777777" w:rsidR="00C9783C" w:rsidRPr="00C9783C" w:rsidRDefault="00C9783C" w:rsidP="0010261B">
      <w:pPr>
        <w:spacing w:line="240" w:lineRule="auto"/>
        <w:ind w:left="720" w:hanging="720"/>
        <w:rPr>
          <w:vanish/>
          <w:lang w:val="en"/>
        </w:rPr>
      </w:pPr>
      <w:r w:rsidRPr="00C9783C">
        <w:rPr>
          <w:vanish/>
          <w:lang w:val="en"/>
        </w:rPr>
        <w:t>Historically, monitoring has not been as detailed as it would have liked - hence the call in Wales to make the socio-economic duty (SED) and PSED more outcome focused.</w:t>
      </w:r>
    </w:p>
    <w:p w14:paraId="53CA1285" w14:textId="77777777" w:rsidR="00C9783C" w:rsidRPr="00C9783C" w:rsidRDefault="00C9783C" w:rsidP="0010261B">
      <w:pPr>
        <w:spacing w:line="240" w:lineRule="auto"/>
        <w:ind w:left="720" w:hanging="720"/>
        <w:rPr>
          <w:vanish/>
          <w:lang w:val="cy-GB"/>
        </w:rPr>
      </w:pPr>
      <w:r w:rsidRPr="00C9783C">
        <w:rPr>
          <w:vanish/>
          <w:lang w:val="cy-GB"/>
        </w:rPr>
        <w:t>Yn hanesyddol, nid yw'r gwaith monitro wedi bod mor fanwl ag y byddai wedi bod yn ei ddymuno – a dyna'r rheswm dros yr alwad yng Nghymru i sicrhau bod y ddyletswydd economaidd-gymdeithasol a'r PSED yn canolbwyntio mwy ar ganlyniadau.</w:t>
      </w:r>
    </w:p>
    <w:p w14:paraId="0A3569D6" w14:textId="77777777" w:rsidR="00C9783C" w:rsidRPr="00C9783C" w:rsidRDefault="00C9783C" w:rsidP="0010261B">
      <w:pPr>
        <w:spacing w:line="240" w:lineRule="auto"/>
        <w:ind w:left="720" w:hanging="720"/>
        <w:rPr>
          <w:vanish/>
          <w:lang w:val="en"/>
        </w:rPr>
      </w:pPr>
      <w:r w:rsidRPr="00C9783C">
        <w:rPr>
          <w:vanish/>
          <w:lang w:val="en"/>
        </w:rPr>
        <w:t>Historically, monitoring has not been as detailed as it would have liked - hence the call in Wales to make the socio-economic duty and PSED more outcome focused.</w:t>
      </w:r>
    </w:p>
    <w:p w14:paraId="3E29F156" w14:textId="77777777" w:rsidR="00C9783C" w:rsidRPr="00C9783C" w:rsidRDefault="00C9783C" w:rsidP="0010261B">
      <w:pPr>
        <w:spacing w:line="240" w:lineRule="auto"/>
        <w:ind w:left="720" w:hanging="720"/>
        <w:rPr>
          <w:vanish/>
          <w:lang w:val="cy-GB"/>
        </w:rPr>
      </w:pPr>
      <w:r w:rsidRPr="00C9783C">
        <w:rPr>
          <w:vanish/>
          <w:lang w:val="cy-GB"/>
        </w:rPr>
        <w:t>Can't load full results</w:t>
      </w:r>
    </w:p>
    <w:p w14:paraId="6A1C4BBA" w14:textId="77777777" w:rsidR="00C9783C" w:rsidRPr="00C9783C" w:rsidRDefault="00C9783C" w:rsidP="0010261B">
      <w:pPr>
        <w:spacing w:line="240" w:lineRule="auto"/>
        <w:ind w:left="720" w:hanging="720"/>
        <w:rPr>
          <w:vanish/>
          <w:lang w:val="cy-GB"/>
        </w:rPr>
      </w:pPr>
      <w:r w:rsidRPr="00C9783C">
        <w:rPr>
          <w:vanish/>
          <w:lang w:val="cy-GB"/>
        </w:rPr>
        <w:t>Try again</w:t>
      </w:r>
    </w:p>
    <w:p w14:paraId="5A921674" w14:textId="77777777" w:rsidR="00C9783C" w:rsidRPr="00C9783C" w:rsidRDefault="00C9783C" w:rsidP="0010261B">
      <w:pPr>
        <w:spacing w:line="240" w:lineRule="auto"/>
        <w:ind w:left="720" w:hanging="720"/>
        <w:rPr>
          <w:vanish/>
          <w:lang w:val="cy-GB"/>
        </w:rPr>
      </w:pPr>
      <w:r w:rsidRPr="00C9783C">
        <w:rPr>
          <w:vanish/>
          <w:lang w:val="cy-GB"/>
        </w:rPr>
        <w:t>Retrying...</w:t>
      </w:r>
    </w:p>
    <w:p w14:paraId="317451F5" w14:textId="77777777" w:rsidR="00C9783C" w:rsidRPr="00C9783C" w:rsidRDefault="00C9783C" w:rsidP="0010261B">
      <w:pPr>
        <w:spacing w:line="240" w:lineRule="auto"/>
        <w:ind w:left="720" w:hanging="720"/>
        <w:rPr>
          <w:vanish/>
          <w:lang w:val="cy-GB"/>
        </w:rPr>
      </w:pPr>
      <w:r w:rsidRPr="00C9783C">
        <w:rPr>
          <w:vanish/>
          <w:lang w:val="cy-GB"/>
        </w:rPr>
        <w:t>Retrying...</w:t>
      </w:r>
    </w:p>
    <w:p w14:paraId="7A2DBEF5" w14:textId="0D0DF667" w:rsidR="00C9783C" w:rsidRPr="00C9783C" w:rsidRDefault="00C9783C" w:rsidP="0010261B">
      <w:pPr>
        <w:spacing w:line="240" w:lineRule="auto"/>
        <w:ind w:left="720" w:hanging="720"/>
        <w:rPr>
          <w:vanish/>
        </w:rPr>
      </w:pPr>
      <w:r w:rsidRPr="00C9783C">
        <w:rPr>
          <w:lang w:val="cy-GB"/>
        </w:rPr>
        <w:t>Yn olaf, o ran y safbwynt polisi a amlinellir yn y papur ar ddylanwadu, mae'n bwysig cydnabod bod hwn yn gyfeiriad newydd i'r Comisiwn.</w:t>
      </w:r>
      <w:r>
        <w:rPr>
          <w:lang w:val="cy-GB"/>
        </w:rPr>
        <w:t xml:space="preserve"> </w:t>
      </w:r>
      <w:r w:rsidRPr="00C9783C">
        <w:rPr>
          <w:vanish/>
          <w:lang w:val="cy-GB"/>
        </w:rPr>
        <w:t>Yn olaf, o ran y safbwynt polisi a amlinellir yn y papur ar ddylanwadu, mae'n bwysig cydnabod bod hwn yn gyfeiriad newydd i'r Comisiwn.</w:t>
      </w:r>
    </w:p>
    <w:p w14:paraId="4803B663" w14:textId="77777777" w:rsidR="00C9783C" w:rsidRPr="00C9783C" w:rsidRDefault="00C9783C" w:rsidP="0010261B">
      <w:pPr>
        <w:spacing w:line="240" w:lineRule="auto"/>
        <w:ind w:left="720" w:hanging="720"/>
        <w:rPr>
          <w:vanish/>
          <w:lang w:val="en"/>
        </w:rPr>
      </w:pPr>
      <w:r w:rsidRPr="00C9783C">
        <w:rPr>
          <w:vanish/>
          <w:lang w:val="en"/>
        </w:rPr>
        <w:t>Finally, in terms of the policy position outlined in the influencing paper, it is important to recognize that this is a new direction for the Commission.</w:t>
      </w:r>
    </w:p>
    <w:p w14:paraId="5178D7B2" w14:textId="77777777" w:rsidR="00C9783C" w:rsidRPr="00C9783C" w:rsidRDefault="00C9783C" w:rsidP="0010261B">
      <w:pPr>
        <w:spacing w:line="240" w:lineRule="auto"/>
        <w:ind w:left="720" w:hanging="720"/>
        <w:rPr>
          <w:vanish/>
          <w:lang w:val="cy-GB"/>
        </w:rPr>
      </w:pPr>
      <w:r w:rsidRPr="00C9783C">
        <w:rPr>
          <w:vanish/>
          <w:lang w:val="cy-GB"/>
        </w:rPr>
        <w:t>Yn olaf, o ran y safbwynt polisi a amlinellwyd yn y papur ar ddylanwadu, mae'n bwysig cydnabod mai cyfeiriad newydd yw hwn i'r Comisiwn.</w:t>
      </w:r>
    </w:p>
    <w:p w14:paraId="23F79870" w14:textId="77777777" w:rsidR="00C9783C" w:rsidRPr="00C9783C" w:rsidRDefault="00C9783C" w:rsidP="0010261B">
      <w:pPr>
        <w:spacing w:line="240" w:lineRule="auto"/>
        <w:ind w:left="720" w:hanging="720"/>
        <w:rPr>
          <w:vanish/>
          <w:lang w:val="en"/>
        </w:rPr>
      </w:pPr>
      <w:r w:rsidRPr="00C9783C">
        <w:rPr>
          <w:vanish/>
          <w:lang w:val="en"/>
        </w:rPr>
        <w:t>Finally, in terms of the policy position outlined in the influencing paper, it is important to recognize that this is a new direction for the Commission.</w:t>
      </w:r>
    </w:p>
    <w:p w14:paraId="6C9FD32E" w14:textId="77777777" w:rsidR="00C9783C" w:rsidRPr="00C9783C" w:rsidRDefault="00C9783C" w:rsidP="0010261B">
      <w:pPr>
        <w:spacing w:line="240" w:lineRule="auto"/>
        <w:ind w:left="720" w:hanging="720"/>
        <w:rPr>
          <w:vanish/>
          <w:lang w:val="cy-GB"/>
        </w:rPr>
      </w:pPr>
      <w:r w:rsidRPr="00C9783C">
        <w:rPr>
          <w:vanish/>
          <w:lang w:val="cy-GB"/>
        </w:rPr>
        <w:t>Can't load full results</w:t>
      </w:r>
    </w:p>
    <w:p w14:paraId="4A758B63" w14:textId="77777777" w:rsidR="00C9783C" w:rsidRPr="00C9783C" w:rsidRDefault="00C9783C" w:rsidP="0010261B">
      <w:pPr>
        <w:spacing w:line="240" w:lineRule="auto"/>
        <w:ind w:left="720" w:hanging="720"/>
        <w:rPr>
          <w:vanish/>
          <w:lang w:val="cy-GB"/>
        </w:rPr>
      </w:pPr>
      <w:r w:rsidRPr="00C9783C">
        <w:rPr>
          <w:vanish/>
          <w:lang w:val="cy-GB"/>
        </w:rPr>
        <w:t>Try again</w:t>
      </w:r>
    </w:p>
    <w:p w14:paraId="1A714296" w14:textId="77777777" w:rsidR="00C9783C" w:rsidRPr="00C9783C" w:rsidRDefault="00C9783C" w:rsidP="0010261B">
      <w:pPr>
        <w:spacing w:line="240" w:lineRule="auto"/>
        <w:ind w:left="720" w:hanging="720"/>
        <w:rPr>
          <w:vanish/>
          <w:lang w:val="cy-GB"/>
        </w:rPr>
      </w:pPr>
      <w:r w:rsidRPr="00C9783C">
        <w:rPr>
          <w:vanish/>
          <w:lang w:val="cy-GB"/>
        </w:rPr>
        <w:t>Retrying...</w:t>
      </w:r>
    </w:p>
    <w:p w14:paraId="0614445F" w14:textId="77777777" w:rsidR="00C9783C" w:rsidRPr="00C9783C" w:rsidRDefault="00C9783C" w:rsidP="0010261B">
      <w:pPr>
        <w:spacing w:line="240" w:lineRule="auto"/>
        <w:ind w:left="720" w:hanging="720"/>
        <w:rPr>
          <w:vanish/>
          <w:lang w:val="cy-GB"/>
        </w:rPr>
      </w:pPr>
      <w:r w:rsidRPr="00C9783C">
        <w:rPr>
          <w:vanish/>
          <w:lang w:val="cy-GB"/>
        </w:rPr>
        <w:t>Retrying...</w:t>
      </w:r>
    </w:p>
    <w:p w14:paraId="69E60944" w14:textId="77777777" w:rsidR="00C9783C" w:rsidRDefault="00C9783C" w:rsidP="0010261B">
      <w:pPr>
        <w:spacing w:line="240" w:lineRule="auto"/>
        <w:ind w:left="720" w:hanging="720"/>
        <w:rPr>
          <w:lang w:val="cy-GB"/>
        </w:rPr>
      </w:pPr>
      <w:r w:rsidRPr="00C9783C">
        <w:rPr>
          <w:lang w:val="cy-GB"/>
        </w:rPr>
        <w:t>Awgrymwyd y gellid defnyddio Codau Ymarfer i wneud rhywfaint o waith dylanwadu.</w:t>
      </w:r>
    </w:p>
    <w:p w14:paraId="617B051B" w14:textId="73DEFB2B" w:rsidR="00C9783C" w:rsidRPr="00C9783C" w:rsidRDefault="009F2F8B" w:rsidP="0010261B">
      <w:pPr>
        <w:spacing w:line="240" w:lineRule="auto"/>
        <w:ind w:left="720" w:hanging="720"/>
        <w:rPr>
          <w:vanish/>
        </w:rPr>
      </w:pPr>
      <w:r>
        <w:lastRenderedPageBreak/>
        <w:t>8</w:t>
      </w:r>
      <w:r w:rsidR="009E5527">
        <w:t>.9</w:t>
      </w:r>
      <w:r w:rsidR="00AD60EE">
        <w:t xml:space="preserve"> </w:t>
      </w:r>
      <w:r w:rsidR="00AD60EE">
        <w:tab/>
      </w:r>
      <w:r w:rsidR="00C9783C" w:rsidRPr="00C9783C">
        <w:rPr>
          <w:lang w:val="cy-GB"/>
        </w:rPr>
        <w:t xml:space="preserve">Cytunodd y </w:t>
      </w:r>
      <w:r w:rsidR="00C9783C" w:rsidRPr="00C9783C">
        <w:rPr>
          <w:i/>
          <w:lang w:val="cy-GB"/>
        </w:rPr>
        <w:t>Cyfarwyddwr Cydymffurfiaeth</w:t>
      </w:r>
      <w:r w:rsidR="00C9783C" w:rsidRPr="00C9783C">
        <w:rPr>
          <w:lang w:val="cy-GB"/>
        </w:rPr>
        <w:t xml:space="preserve"> fod y Comisiwn yn awyddus i ddefnyddio Codau Ymarfer wrth osod safonau.</w:t>
      </w:r>
      <w:r w:rsidR="00C9783C">
        <w:rPr>
          <w:lang w:val="cy-GB"/>
        </w:rPr>
        <w:t xml:space="preserve"> </w:t>
      </w:r>
      <w:r w:rsidR="00C9783C" w:rsidRPr="00C9783C">
        <w:rPr>
          <w:vanish/>
          <w:lang w:val="cy-GB"/>
        </w:rPr>
        <w:t>Cytunodd y Cyfarwyddwr Cydymffurfiaeth fod y Comisiwn yn awyddus i ddefnyddio Codau Ymarfer wrth osod safonau.</w:t>
      </w:r>
    </w:p>
    <w:p w14:paraId="477FD717" w14:textId="77777777" w:rsidR="00C9783C" w:rsidRPr="00C9783C" w:rsidRDefault="00C9783C" w:rsidP="0010261B">
      <w:pPr>
        <w:spacing w:line="240" w:lineRule="auto"/>
        <w:ind w:left="720" w:hanging="720"/>
        <w:rPr>
          <w:vanish/>
          <w:lang w:val="en"/>
        </w:rPr>
      </w:pPr>
      <w:r w:rsidRPr="00C9783C">
        <w:rPr>
          <w:vanish/>
          <w:lang w:val="en"/>
        </w:rPr>
        <w:t>The Director of Compliance agreed that the Commission was keen to apply Codes of Practice when setting standards.</w:t>
      </w:r>
    </w:p>
    <w:p w14:paraId="0E6B77FB" w14:textId="77777777" w:rsidR="00C9783C" w:rsidRPr="00C9783C" w:rsidRDefault="00C9783C" w:rsidP="0010261B">
      <w:pPr>
        <w:spacing w:line="240" w:lineRule="auto"/>
        <w:ind w:left="720" w:hanging="720"/>
        <w:rPr>
          <w:vanish/>
          <w:lang w:val="cy-GB"/>
        </w:rPr>
      </w:pPr>
      <w:r w:rsidRPr="00C9783C">
        <w:rPr>
          <w:vanish/>
          <w:lang w:val="cy-GB"/>
        </w:rPr>
        <w:t>Cytunodd y Cyfarwyddwr Cydymffurfiaeth fod y Comisiwn yn awyddus i ddefnyddio Codau Ymarfer wrth bennu safonau.</w:t>
      </w:r>
    </w:p>
    <w:p w14:paraId="4BE69DDE" w14:textId="77777777" w:rsidR="00C9783C" w:rsidRPr="00C9783C" w:rsidRDefault="00C9783C" w:rsidP="0010261B">
      <w:pPr>
        <w:spacing w:line="240" w:lineRule="auto"/>
        <w:ind w:left="720" w:hanging="720"/>
        <w:rPr>
          <w:vanish/>
          <w:lang w:val="en"/>
        </w:rPr>
      </w:pPr>
      <w:r w:rsidRPr="00C9783C">
        <w:rPr>
          <w:vanish/>
          <w:lang w:val="en"/>
        </w:rPr>
        <w:t>The Director of Compliance agreed that the Commission was keen to use Codes of Practice when setting standards.</w:t>
      </w:r>
    </w:p>
    <w:p w14:paraId="694324A3" w14:textId="77777777" w:rsidR="00C9783C" w:rsidRPr="00C9783C" w:rsidRDefault="00C9783C" w:rsidP="0010261B">
      <w:pPr>
        <w:spacing w:line="240" w:lineRule="auto"/>
        <w:ind w:left="720" w:hanging="720"/>
        <w:rPr>
          <w:vanish/>
          <w:lang w:val="cy-GB"/>
        </w:rPr>
      </w:pPr>
      <w:r w:rsidRPr="00C9783C">
        <w:rPr>
          <w:vanish/>
          <w:lang w:val="cy-GB"/>
        </w:rPr>
        <w:t>Can't load full results</w:t>
      </w:r>
    </w:p>
    <w:p w14:paraId="4FE17CFF" w14:textId="77777777" w:rsidR="00C9783C" w:rsidRPr="00C9783C" w:rsidRDefault="00C9783C" w:rsidP="0010261B">
      <w:pPr>
        <w:spacing w:line="240" w:lineRule="auto"/>
        <w:ind w:left="720" w:hanging="720"/>
        <w:rPr>
          <w:vanish/>
          <w:lang w:val="cy-GB"/>
        </w:rPr>
      </w:pPr>
      <w:r w:rsidRPr="00C9783C">
        <w:rPr>
          <w:vanish/>
          <w:lang w:val="cy-GB"/>
        </w:rPr>
        <w:t>Try again</w:t>
      </w:r>
    </w:p>
    <w:p w14:paraId="18851F2D" w14:textId="77777777" w:rsidR="00C9783C" w:rsidRPr="00C9783C" w:rsidRDefault="00C9783C" w:rsidP="0010261B">
      <w:pPr>
        <w:spacing w:line="240" w:lineRule="auto"/>
        <w:ind w:left="720" w:hanging="720"/>
        <w:rPr>
          <w:vanish/>
          <w:lang w:val="cy-GB"/>
        </w:rPr>
      </w:pPr>
      <w:r w:rsidRPr="00C9783C">
        <w:rPr>
          <w:vanish/>
          <w:lang w:val="cy-GB"/>
        </w:rPr>
        <w:t>Retrying...</w:t>
      </w:r>
    </w:p>
    <w:p w14:paraId="4609C156" w14:textId="77777777" w:rsidR="00C9783C" w:rsidRPr="00C9783C" w:rsidRDefault="00C9783C" w:rsidP="0010261B">
      <w:pPr>
        <w:spacing w:line="240" w:lineRule="auto"/>
        <w:ind w:left="720" w:hanging="720"/>
        <w:rPr>
          <w:vanish/>
          <w:lang w:val="cy-GB"/>
        </w:rPr>
      </w:pPr>
      <w:r w:rsidRPr="00C9783C">
        <w:rPr>
          <w:vanish/>
          <w:lang w:val="cy-GB"/>
        </w:rPr>
        <w:t>Retrying...</w:t>
      </w:r>
    </w:p>
    <w:p w14:paraId="764F6148" w14:textId="0F1A709E" w:rsidR="00C9783C" w:rsidRPr="00C9783C" w:rsidRDefault="00C9783C" w:rsidP="0010261B">
      <w:pPr>
        <w:spacing w:line="240" w:lineRule="auto"/>
        <w:ind w:left="720" w:hanging="720"/>
        <w:rPr>
          <w:vanish/>
        </w:rPr>
      </w:pPr>
      <w:r w:rsidRPr="00C9783C">
        <w:rPr>
          <w:lang w:val="cy-GB"/>
        </w:rPr>
        <w:t>Bydd y Comisiwn yn cynllunio gwaith sy'n ddefnyddiol yng Nghymru, Lloegr a'r Alban.</w:t>
      </w:r>
      <w:r>
        <w:rPr>
          <w:lang w:val="cy-GB"/>
        </w:rPr>
        <w:t xml:space="preserve"> </w:t>
      </w:r>
      <w:r w:rsidRPr="00C9783C">
        <w:rPr>
          <w:vanish/>
          <w:lang w:val="cy-GB"/>
        </w:rPr>
        <w:t>Bydd y Comisiwn yn cynllunio gwaith sy'n ddefnyddiol yng Nghymru, Lloegr a'r Alban.</w:t>
      </w:r>
    </w:p>
    <w:p w14:paraId="5E53ED95" w14:textId="77777777" w:rsidR="00C9783C" w:rsidRPr="00C9783C" w:rsidRDefault="00C9783C" w:rsidP="0010261B">
      <w:pPr>
        <w:spacing w:line="240" w:lineRule="auto"/>
        <w:ind w:left="720" w:hanging="720"/>
        <w:rPr>
          <w:vanish/>
          <w:lang w:val="en"/>
        </w:rPr>
      </w:pPr>
      <w:r w:rsidRPr="00C9783C">
        <w:rPr>
          <w:vanish/>
          <w:lang w:val="en"/>
        </w:rPr>
        <w:t>The Commission will plan work that is useful in England, Scotland and Wales.</w:t>
      </w:r>
    </w:p>
    <w:p w14:paraId="54CE52A8" w14:textId="77777777" w:rsidR="00C9783C" w:rsidRPr="00C9783C" w:rsidRDefault="00C9783C" w:rsidP="0010261B">
      <w:pPr>
        <w:spacing w:line="240" w:lineRule="auto"/>
        <w:ind w:left="720" w:hanging="720"/>
        <w:rPr>
          <w:vanish/>
          <w:lang w:val="cy-GB"/>
        </w:rPr>
      </w:pPr>
      <w:r w:rsidRPr="00C9783C">
        <w:rPr>
          <w:vanish/>
          <w:lang w:val="cy-GB"/>
        </w:rPr>
        <w:t>Bydd y Comisiwn yn cynllunio gwaith defnyddiol yng Nghymru, Lloegr a’r Alban.</w:t>
      </w:r>
    </w:p>
    <w:p w14:paraId="0A45D598" w14:textId="77777777" w:rsidR="00C9783C" w:rsidRPr="00C9783C" w:rsidRDefault="00C9783C" w:rsidP="0010261B">
      <w:pPr>
        <w:spacing w:line="240" w:lineRule="auto"/>
        <w:ind w:left="720" w:hanging="720"/>
        <w:rPr>
          <w:vanish/>
          <w:lang w:val="en"/>
        </w:rPr>
      </w:pPr>
      <w:r w:rsidRPr="00C9783C">
        <w:rPr>
          <w:vanish/>
          <w:lang w:val="en"/>
        </w:rPr>
        <w:t>The Commission will plan useful work in England, Scotland and Wales.</w:t>
      </w:r>
    </w:p>
    <w:p w14:paraId="341FE489" w14:textId="77777777" w:rsidR="00C9783C" w:rsidRPr="00C9783C" w:rsidRDefault="00C9783C" w:rsidP="0010261B">
      <w:pPr>
        <w:spacing w:line="240" w:lineRule="auto"/>
        <w:ind w:left="720" w:hanging="720"/>
        <w:rPr>
          <w:vanish/>
          <w:lang w:val="cy-GB"/>
        </w:rPr>
      </w:pPr>
      <w:r w:rsidRPr="00C9783C">
        <w:rPr>
          <w:vanish/>
          <w:lang w:val="cy-GB"/>
        </w:rPr>
        <w:t>Can't load full results</w:t>
      </w:r>
    </w:p>
    <w:p w14:paraId="468F3E13" w14:textId="77777777" w:rsidR="00C9783C" w:rsidRPr="00C9783C" w:rsidRDefault="00C9783C" w:rsidP="0010261B">
      <w:pPr>
        <w:spacing w:line="240" w:lineRule="auto"/>
        <w:ind w:left="720" w:hanging="720"/>
        <w:rPr>
          <w:vanish/>
          <w:lang w:val="cy-GB"/>
        </w:rPr>
      </w:pPr>
      <w:r w:rsidRPr="00C9783C">
        <w:rPr>
          <w:vanish/>
          <w:lang w:val="cy-GB"/>
        </w:rPr>
        <w:t>Try again</w:t>
      </w:r>
    </w:p>
    <w:p w14:paraId="004D44BC" w14:textId="77777777" w:rsidR="00C9783C" w:rsidRPr="00C9783C" w:rsidRDefault="00C9783C" w:rsidP="0010261B">
      <w:pPr>
        <w:spacing w:line="240" w:lineRule="auto"/>
        <w:ind w:left="720" w:hanging="720"/>
        <w:rPr>
          <w:vanish/>
          <w:lang w:val="cy-GB"/>
        </w:rPr>
      </w:pPr>
      <w:r w:rsidRPr="00C9783C">
        <w:rPr>
          <w:vanish/>
          <w:lang w:val="cy-GB"/>
        </w:rPr>
        <w:t>Retrying...</w:t>
      </w:r>
    </w:p>
    <w:p w14:paraId="2F528E01" w14:textId="77777777" w:rsidR="00C9783C" w:rsidRPr="00C9783C" w:rsidRDefault="00C9783C" w:rsidP="0010261B">
      <w:pPr>
        <w:spacing w:line="240" w:lineRule="auto"/>
        <w:ind w:left="720" w:hanging="720"/>
        <w:rPr>
          <w:vanish/>
          <w:lang w:val="cy-GB"/>
        </w:rPr>
      </w:pPr>
      <w:r w:rsidRPr="00C9783C">
        <w:rPr>
          <w:vanish/>
          <w:lang w:val="cy-GB"/>
        </w:rPr>
        <w:t>Retrying...</w:t>
      </w:r>
    </w:p>
    <w:p w14:paraId="17A1B403" w14:textId="77777777" w:rsidR="00A0302A" w:rsidRDefault="00C9783C" w:rsidP="0010261B">
      <w:pPr>
        <w:spacing w:line="240" w:lineRule="auto"/>
        <w:ind w:left="720" w:hanging="720"/>
        <w:rPr>
          <w:lang w:val="cy-GB"/>
        </w:rPr>
      </w:pPr>
      <w:r w:rsidRPr="00C9783C">
        <w:rPr>
          <w:lang w:val="cy-GB"/>
        </w:rPr>
        <w:t>Mae</w:t>
      </w:r>
      <w:r>
        <w:rPr>
          <w:lang w:val="cy-GB"/>
        </w:rPr>
        <w:t xml:space="preserve"> cynyddu’r gwaith</w:t>
      </w:r>
      <w:r w:rsidRPr="00C9783C">
        <w:rPr>
          <w:lang w:val="cy-GB"/>
        </w:rPr>
        <w:t xml:space="preserve"> o fonitro’r PSED yn Lloegr wedi’i gynllunio i  </w:t>
      </w:r>
      <w:r w:rsidR="00A0302A">
        <w:rPr>
          <w:lang w:val="cy-GB"/>
        </w:rPr>
        <w:t>g</w:t>
      </w:r>
      <w:r w:rsidRPr="00C9783C">
        <w:rPr>
          <w:lang w:val="cy-GB"/>
        </w:rPr>
        <w:t xml:space="preserve">anolbwyntio ar ganlyniadau ac </w:t>
      </w:r>
      <w:r w:rsidR="00A0302A">
        <w:rPr>
          <w:lang w:val="cy-GB"/>
        </w:rPr>
        <w:t xml:space="preserve">i fod </w:t>
      </w:r>
      <w:r w:rsidRPr="00C9783C">
        <w:rPr>
          <w:lang w:val="cy-GB"/>
        </w:rPr>
        <w:t>yn ystyrlon.</w:t>
      </w:r>
    </w:p>
    <w:p w14:paraId="386E85DF" w14:textId="76C4DB2E" w:rsidR="009C238F" w:rsidRPr="009C238F" w:rsidRDefault="009F2F8B" w:rsidP="0010261B">
      <w:pPr>
        <w:spacing w:line="240" w:lineRule="auto"/>
        <w:ind w:left="720" w:hanging="720"/>
        <w:rPr>
          <w:vanish/>
        </w:rPr>
      </w:pPr>
      <w:r>
        <w:t>8</w:t>
      </w:r>
      <w:r w:rsidR="009E5527">
        <w:t>.10</w:t>
      </w:r>
      <w:r w:rsidR="00AD60EE">
        <w:t xml:space="preserve"> </w:t>
      </w:r>
      <w:r w:rsidR="00AD60EE">
        <w:tab/>
      </w:r>
      <w:r w:rsidR="009C238F" w:rsidRPr="009C238F">
        <w:rPr>
          <w:lang w:val="cy-GB"/>
        </w:rPr>
        <w:t xml:space="preserve">Nododd y </w:t>
      </w:r>
      <w:r w:rsidR="009C238F" w:rsidRPr="009C238F">
        <w:rPr>
          <w:i/>
          <w:lang w:val="cy-GB"/>
        </w:rPr>
        <w:t>Prif Weithredwr</w:t>
      </w:r>
      <w:r w:rsidR="009C238F" w:rsidRPr="009C238F">
        <w:rPr>
          <w:lang w:val="cy-GB"/>
        </w:rPr>
        <w:t xml:space="preserve"> ei fod yn gobeithio, dros amser, wrth i gysylltiadau rhwng y gwledydd ddod yn gryfach fyth, y gellir defnyddio adnoddau o bob rhan o'r Comisiwn ar draws y </w:t>
      </w:r>
      <w:r w:rsidR="009C238F">
        <w:rPr>
          <w:lang w:val="cy-GB"/>
        </w:rPr>
        <w:t>gwledydd</w:t>
      </w:r>
      <w:r w:rsidR="009C238F" w:rsidRPr="009C238F">
        <w:rPr>
          <w:lang w:val="cy-GB"/>
        </w:rPr>
        <w:t xml:space="preserve"> yn hytrach na'u rhannu'n adrannau.</w:t>
      </w:r>
      <w:r w:rsidR="009C238F">
        <w:rPr>
          <w:lang w:val="cy-GB"/>
        </w:rPr>
        <w:t xml:space="preserve"> </w:t>
      </w:r>
      <w:r w:rsidR="009C238F" w:rsidRPr="009C238F">
        <w:rPr>
          <w:vanish/>
          <w:lang w:val="cy-GB"/>
        </w:rPr>
        <w:t>Nododd y Prif Weithredwr ei fod yn gobeithio, dros amser, wrth i gysylltiadau rhwng y gwledydd ddod yn gryfach fyth, y gellir defnyddio adnoddau o bob rhan o'r Comisiwn ar draws y cenhedloedd yn hytrach na'u rhannu'n adrannau.</w:t>
      </w:r>
    </w:p>
    <w:p w14:paraId="0312811A" w14:textId="77777777" w:rsidR="009C238F" w:rsidRPr="009C238F" w:rsidRDefault="009C238F" w:rsidP="0010261B">
      <w:pPr>
        <w:spacing w:line="240" w:lineRule="auto"/>
        <w:ind w:left="720" w:hanging="720"/>
        <w:rPr>
          <w:vanish/>
          <w:lang w:val="en"/>
        </w:rPr>
      </w:pPr>
      <w:r w:rsidRPr="009C238F">
        <w:rPr>
          <w:vanish/>
          <w:lang w:val="en"/>
        </w:rPr>
        <w:t>The Chief Executive stated that he hopes that over time, as links between the countries become even stronger, resources from across the Commission can be used across the nations rather than being divided into departments.</w:t>
      </w:r>
    </w:p>
    <w:p w14:paraId="77EF61B0" w14:textId="77777777" w:rsidR="009C238F" w:rsidRPr="009C238F" w:rsidRDefault="009C238F" w:rsidP="0010261B">
      <w:pPr>
        <w:spacing w:line="240" w:lineRule="auto"/>
        <w:ind w:left="720" w:hanging="720"/>
        <w:rPr>
          <w:vanish/>
          <w:lang w:val="cy-GB"/>
        </w:rPr>
      </w:pPr>
      <w:r w:rsidRPr="009C238F">
        <w:rPr>
          <w:vanish/>
          <w:lang w:val="cy-GB"/>
        </w:rPr>
        <w:t>Nododd y Prif Swyddog Gweithredol ei fod yn gobeithio, dros amser, wrth i gysylltiadau rhwng y gwledydd ddod yn gryfach fyth, y gellir defnyddio adnoddau o bob rhan o'r Comisiwn ar draws cenhedloedd yn hytrach na chael eu rhannu'n adrannau.</w:t>
      </w:r>
    </w:p>
    <w:p w14:paraId="35839354" w14:textId="77777777" w:rsidR="009C238F" w:rsidRPr="009C238F" w:rsidRDefault="009C238F" w:rsidP="0010261B">
      <w:pPr>
        <w:spacing w:line="240" w:lineRule="auto"/>
        <w:ind w:left="720" w:hanging="720"/>
        <w:rPr>
          <w:vanish/>
          <w:lang w:val="en"/>
        </w:rPr>
      </w:pPr>
      <w:r w:rsidRPr="009C238F">
        <w:rPr>
          <w:vanish/>
          <w:lang w:val="en"/>
        </w:rPr>
        <w:t>The CEO stated that he hopes that over time, as inter-country relations become even stronger, resources from across the Commission can be used across nations rather than being split into departments.</w:t>
      </w:r>
    </w:p>
    <w:p w14:paraId="13B7C7C6" w14:textId="77777777" w:rsidR="009C238F" w:rsidRPr="009C238F" w:rsidRDefault="009C238F" w:rsidP="0010261B">
      <w:pPr>
        <w:spacing w:line="240" w:lineRule="auto"/>
        <w:ind w:left="720" w:hanging="720"/>
        <w:rPr>
          <w:vanish/>
          <w:lang w:val="cy-GB"/>
        </w:rPr>
      </w:pPr>
      <w:r w:rsidRPr="009C238F">
        <w:rPr>
          <w:vanish/>
          <w:lang w:val="cy-GB"/>
        </w:rPr>
        <w:t>Can't load full results</w:t>
      </w:r>
    </w:p>
    <w:p w14:paraId="0C77AAA2" w14:textId="77777777" w:rsidR="009C238F" w:rsidRPr="009C238F" w:rsidRDefault="009C238F" w:rsidP="0010261B">
      <w:pPr>
        <w:spacing w:line="240" w:lineRule="auto"/>
        <w:ind w:left="720" w:hanging="720"/>
        <w:rPr>
          <w:vanish/>
          <w:lang w:val="cy-GB"/>
        </w:rPr>
      </w:pPr>
      <w:r w:rsidRPr="009C238F">
        <w:rPr>
          <w:vanish/>
          <w:lang w:val="cy-GB"/>
        </w:rPr>
        <w:t>Try again</w:t>
      </w:r>
    </w:p>
    <w:p w14:paraId="65D9C910" w14:textId="77777777" w:rsidR="009C238F" w:rsidRPr="009C238F" w:rsidRDefault="009C238F" w:rsidP="0010261B">
      <w:pPr>
        <w:spacing w:line="240" w:lineRule="auto"/>
        <w:ind w:left="720" w:hanging="720"/>
        <w:rPr>
          <w:vanish/>
          <w:lang w:val="cy-GB"/>
        </w:rPr>
      </w:pPr>
      <w:r w:rsidRPr="009C238F">
        <w:rPr>
          <w:vanish/>
          <w:lang w:val="cy-GB"/>
        </w:rPr>
        <w:t>Retrying...</w:t>
      </w:r>
    </w:p>
    <w:p w14:paraId="6F035E33" w14:textId="77777777" w:rsidR="009C238F" w:rsidRPr="009C238F" w:rsidRDefault="009C238F" w:rsidP="0010261B">
      <w:pPr>
        <w:spacing w:line="240" w:lineRule="auto"/>
        <w:ind w:left="720" w:hanging="720"/>
        <w:rPr>
          <w:vanish/>
          <w:lang w:val="cy-GB"/>
        </w:rPr>
      </w:pPr>
      <w:r w:rsidRPr="009C238F">
        <w:rPr>
          <w:vanish/>
          <w:lang w:val="cy-GB"/>
        </w:rPr>
        <w:t>Retrying...</w:t>
      </w:r>
    </w:p>
    <w:p w14:paraId="4878CBC9" w14:textId="18D0737F" w:rsidR="009C238F" w:rsidRPr="009C238F" w:rsidRDefault="009C238F" w:rsidP="0010261B">
      <w:pPr>
        <w:spacing w:line="240" w:lineRule="auto"/>
        <w:ind w:left="720" w:hanging="720"/>
        <w:rPr>
          <w:vanish/>
        </w:rPr>
      </w:pPr>
      <w:r w:rsidRPr="009C238F">
        <w:rPr>
          <w:lang w:val="cy-GB"/>
        </w:rPr>
        <w:t>O ran dylanwadu, mae’n bwysig gwahaniaethu rhwng dylanwadu ac ymgyrchu.</w:t>
      </w:r>
      <w:r>
        <w:rPr>
          <w:lang w:val="cy-GB"/>
        </w:rPr>
        <w:t xml:space="preserve"> </w:t>
      </w:r>
      <w:r w:rsidRPr="009C238F">
        <w:rPr>
          <w:vanish/>
          <w:lang w:val="cy-GB"/>
        </w:rPr>
        <w:t>O ran dylanwadu, mae’n bwysig gwahaniaethu rhwng dylanwadu ac ymgyrchu.</w:t>
      </w:r>
    </w:p>
    <w:p w14:paraId="5D2EBFF3" w14:textId="77777777" w:rsidR="009C238F" w:rsidRPr="009C238F" w:rsidRDefault="009C238F" w:rsidP="0010261B">
      <w:pPr>
        <w:spacing w:line="240" w:lineRule="auto"/>
        <w:ind w:left="720" w:hanging="720"/>
        <w:rPr>
          <w:vanish/>
          <w:lang w:val="en"/>
        </w:rPr>
      </w:pPr>
      <w:r w:rsidRPr="009C238F">
        <w:rPr>
          <w:vanish/>
          <w:lang w:val="en"/>
        </w:rPr>
        <w:t>When it comes to influence, it is important to distinguish between influence and campaign.</w:t>
      </w:r>
    </w:p>
    <w:p w14:paraId="6586B6A0" w14:textId="77777777" w:rsidR="009C238F" w:rsidRPr="009C238F" w:rsidRDefault="009C238F" w:rsidP="0010261B">
      <w:pPr>
        <w:spacing w:line="240" w:lineRule="auto"/>
        <w:ind w:left="720" w:hanging="720"/>
        <w:rPr>
          <w:vanish/>
          <w:lang w:val="cy-GB"/>
        </w:rPr>
      </w:pPr>
      <w:r w:rsidRPr="009C238F">
        <w:rPr>
          <w:vanish/>
          <w:lang w:val="cy-GB"/>
        </w:rPr>
        <w:t>Yn nhermau dylanwadu, mae'n bwysig gwahaniaethu rhwng dylanwadu ac ymgyrchu.</w:t>
      </w:r>
    </w:p>
    <w:p w14:paraId="7C1900CC" w14:textId="77777777" w:rsidR="009C238F" w:rsidRPr="009C238F" w:rsidRDefault="009C238F" w:rsidP="0010261B">
      <w:pPr>
        <w:spacing w:line="240" w:lineRule="auto"/>
        <w:ind w:left="720" w:hanging="720"/>
        <w:rPr>
          <w:vanish/>
          <w:lang w:val="en"/>
        </w:rPr>
      </w:pPr>
      <w:r w:rsidRPr="009C238F">
        <w:rPr>
          <w:vanish/>
          <w:lang w:val="en"/>
        </w:rPr>
        <w:t>In terms of influence, it is important to distinguish between influence and campaign.</w:t>
      </w:r>
    </w:p>
    <w:p w14:paraId="664088CB" w14:textId="77777777" w:rsidR="009C238F" w:rsidRPr="009C238F" w:rsidRDefault="009C238F" w:rsidP="0010261B">
      <w:pPr>
        <w:spacing w:line="240" w:lineRule="auto"/>
        <w:ind w:left="720" w:hanging="720"/>
        <w:rPr>
          <w:vanish/>
          <w:lang w:val="cy-GB"/>
        </w:rPr>
      </w:pPr>
      <w:r w:rsidRPr="009C238F">
        <w:rPr>
          <w:vanish/>
          <w:lang w:val="cy-GB"/>
        </w:rPr>
        <w:t>Can't load full results</w:t>
      </w:r>
    </w:p>
    <w:p w14:paraId="54CCC928" w14:textId="77777777" w:rsidR="009C238F" w:rsidRPr="009C238F" w:rsidRDefault="009C238F" w:rsidP="0010261B">
      <w:pPr>
        <w:spacing w:line="240" w:lineRule="auto"/>
        <w:ind w:left="720" w:hanging="720"/>
        <w:rPr>
          <w:vanish/>
          <w:lang w:val="cy-GB"/>
        </w:rPr>
      </w:pPr>
      <w:r w:rsidRPr="009C238F">
        <w:rPr>
          <w:vanish/>
          <w:lang w:val="cy-GB"/>
        </w:rPr>
        <w:t>Try again</w:t>
      </w:r>
    </w:p>
    <w:p w14:paraId="4F4DF592" w14:textId="77777777" w:rsidR="009C238F" w:rsidRPr="009C238F" w:rsidRDefault="009C238F" w:rsidP="0010261B">
      <w:pPr>
        <w:spacing w:line="240" w:lineRule="auto"/>
        <w:ind w:left="720" w:hanging="720"/>
        <w:rPr>
          <w:vanish/>
          <w:lang w:val="cy-GB"/>
        </w:rPr>
      </w:pPr>
      <w:r w:rsidRPr="009C238F">
        <w:rPr>
          <w:vanish/>
          <w:lang w:val="cy-GB"/>
        </w:rPr>
        <w:t>Retrying...</w:t>
      </w:r>
    </w:p>
    <w:p w14:paraId="7CD2CD68" w14:textId="77777777" w:rsidR="009C238F" w:rsidRPr="009C238F" w:rsidRDefault="009C238F" w:rsidP="0010261B">
      <w:pPr>
        <w:spacing w:line="240" w:lineRule="auto"/>
        <w:ind w:left="720" w:hanging="720"/>
        <w:rPr>
          <w:vanish/>
          <w:lang w:val="cy-GB"/>
        </w:rPr>
      </w:pPr>
      <w:r w:rsidRPr="009C238F">
        <w:rPr>
          <w:vanish/>
          <w:lang w:val="cy-GB"/>
        </w:rPr>
        <w:t>Retrying...</w:t>
      </w:r>
    </w:p>
    <w:p w14:paraId="4A3AF7F3" w14:textId="3D6515FE" w:rsidR="009C238F" w:rsidRPr="009C238F" w:rsidRDefault="009C238F" w:rsidP="0010261B">
      <w:pPr>
        <w:spacing w:line="240" w:lineRule="auto"/>
        <w:ind w:left="720" w:hanging="720"/>
        <w:rPr>
          <w:vanish/>
        </w:rPr>
      </w:pPr>
      <w:r w:rsidRPr="009C238F">
        <w:rPr>
          <w:lang w:val="cy-GB"/>
        </w:rPr>
        <w:t>Mae gan y Comisiwn lawer iawn o ddylanwad o ran annog llunwyr polisi i fod yn ystyriol o’u cyfrifoldebau o dan y gyfraith a PSED, ac o ran annog cynhwysiant.</w:t>
      </w:r>
      <w:r>
        <w:rPr>
          <w:lang w:val="cy-GB"/>
        </w:rPr>
        <w:t xml:space="preserve"> </w:t>
      </w:r>
      <w:r w:rsidRPr="009C238F">
        <w:rPr>
          <w:vanish/>
          <w:lang w:val="cy-GB"/>
        </w:rPr>
        <w:t>Mae gan y Comisiwn lawer iawn o ddylanwad o ran annog llunwyr polisi i fod yn ystyriol o’u cyfrifoldebau o dan y gyfraith a PSED, ac o ran annog cynhwysiant.</w:t>
      </w:r>
    </w:p>
    <w:p w14:paraId="5346FE71" w14:textId="77777777" w:rsidR="009C238F" w:rsidRPr="009C238F" w:rsidRDefault="009C238F" w:rsidP="0010261B">
      <w:pPr>
        <w:spacing w:line="240" w:lineRule="auto"/>
        <w:ind w:left="720" w:hanging="720"/>
        <w:rPr>
          <w:vanish/>
          <w:lang w:val="en"/>
        </w:rPr>
      </w:pPr>
      <w:r w:rsidRPr="009C238F">
        <w:rPr>
          <w:vanish/>
          <w:lang w:val="en"/>
        </w:rPr>
        <w:t>The Commission has a great deal of influence in encouraging policy makers to be mindful of their responsibilities under the law and PSED, and in encouraging inclusion.</w:t>
      </w:r>
    </w:p>
    <w:p w14:paraId="659C14BB" w14:textId="77777777" w:rsidR="009C238F" w:rsidRPr="009C238F" w:rsidRDefault="009C238F" w:rsidP="0010261B">
      <w:pPr>
        <w:spacing w:line="240" w:lineRule="auto"/>
        <w:ind w:left="720" w:hanging="720"/>
        <w:rPr>
          <w:vanish/>
          <w:lang w:val="cy-GB"/>
        </w:rPr>
      </w:pPr>
      <w:r w:rsidRPr="009C238F">
        <w:rPr>
          <w:vanish/>
          <w:lang w:val="cy-GB"/>
        </w:rPr>
        <w:t>Mae gan y Comisiwn gryn dipyn o ddylanwad o ran annog llunwyr polisi i fod yn ystyriol o’u cyfrifoldebau o dan y gyfraith a PSED, ac o ran annog cynwysoldeb.</w:t>
      </w:r>
    </w:p>
    <w:p w14:paraId="2FD4486A" w14:textId="77777777" w:rsidR="009C238F" w:rsidRPr="009C238F" w:rsidRDefault="009C238F" w:rsidP="0010261B">
      <w:pPr>
        <w:spacing w:line="240" w:lineRule="auto"/>
        <w:ind w:left="720" w:hanging="720"/>
        <w:rPr>
          <w:vanish/>
          <w:lang w:val="en"/>
        </w:rPr>
      </w:pPr>
      <w:r w:rsidRPr="009C238F">
        <w:rPr>
          <w:vanish/>
          <w:lang w:val="en"/>
        </w:rPr>
        <w:t>The Commission has a great deal of influence in encouraging policy makers to be mindful of their responsibilities under the law and PSED, and in encouraging inclusivity.</w:t>
      </w:r>
    </w:p>
    <w:p w14:paraId="7DEAD55C" w14:textId="77777777" w:rsidR="009C238F" w:rsidRPr="009C238F" w:rsidRDefault="009C238F" w:rsidP="0010261B">
      <w:pPr>
        <w:spacing w:line="240" w:lineRule="auto"/>
        <w:ind w:left="720" w:hanging="720"/>
        <w:rPr>
          <w:vanish/>
          <w:lang w:val="cy-GB"/>
        </w:rPr>
      </w:pPr>
      <w:r w:rsidRPr="009C238F">
        <w:rPr>
          <w:vanish/>
          <w:lang w:val="cy-GB"/>
        </w:rPr>
        <w:t>Can't load full results</w:t>
      </w:r>
    </w:p>
    <w:p w14:paraId="350815DF" w14:textId="77777777" w:rsidR="009C238F" w:rsidRPr="009C238F" w:rsidRDefault="009C238F" w:rsidP="0010261B">
      <w:pPr>
        <w:spacing w:line="240" w:lineRule="auto"/>
        <w:ind w:left="720" w:hanging="720"/>
        <w:rPr>
          <w:vanish/>
          <w:lang w:val="cy-GB"/>
        </w:rPr>
      </w:pPr>
      <w:r w:rsidRPr="009C238F">
        <w:rPr>
          <w:vanish/>
          <w:lang w:val="cy-GB"/>
        </w:rPr>
        <w:t>Try again</w:t>
      </w:r>
    </w:p>
    <w:p w14:paraId="123BD1C6" w14:textId="77777777" w:rsidR="009C238F" w:rsidRPr="009C238F" w:rsidRDefault="009C238F" w:rsidP="0010261B">
      <w:pPr>
        <w:spacing w:line="240" w:lineRule="auto"/>
        <w:ind w:left="720" w:hanging="720"/>
        <w:rPr>
          <w:vanish/>
          <w:lang w:val="cy-GB"/>
        </w:rPr>
      </w:pPr>
      <w:r w:rsidRPr="009C238F">
        <w:rPr>
          <w:vanish/>
          <w:lang w:val="cy-GB"/>
        </w:rPr>
        <w:t>Retrying...</w:t>
      </w:r>
    </w:p>
    <w:p w14:paraId="1BEB5087" w14:textId="77777777" w:rsidR="009C238F" w:rsidRPr="009C238F" w:rsidRDefault="009C238F" w:rsidP="0010261B">
      <w:pPr>
        <w:spacing w:line="240" w:lineRule="auto"/>
        <w:ind w:left="720" w:hanging="720"/>
        <w:rPr>
          <w:vanish/>
          <w:lang w:val="cy-GB"/>
        </w:rPr>
      </w:pPr>
      <w:r w:rsidRPr="009C238F">
        <w:rPr>
          <w:vanish/>
          <w:lang w:val="cy-GB"/>
        </w:rPr>
        <w:t>Retrying...</w:t>
      </w:r>
    </w:p>
    <w:p w14:paraId="33B51285" w14:textId="3A5DC153" w:rsidR="009C238F" w:rsidRPr="009C238F" w:rsidRDefault="009C238F" w:rsidP="0010261B">
      <w:pPr>
        <w:spacing w:line="240" w:lineRule="auto"/>
        <w:ind w:left="720" w:hanging="720"/>
        <w:rPr>
          <w:vanish/>
        </w:rPr>
      </w:pPr>
      <w:r w:rsidRPr="009C238F">
        <w:rPr>
          <w:lang w:val="cy-GB"/>
        </w:rPr>
        <w:t>Mae dylanwadu yn air y gellir ac y dylid ei ddefnyddio i ddisgrifio'r hyn y mae'r Comisiwn yn ei wneud, ond nid mewn modd ymgyrchu neu elyniaethus.</w:t>
      </w:r>
      <w:r>
        <w:rPr>
          <w:lang w:val="cy-GB"/>
        </w:rPr>
        <w:t xml:space="preserve"> </w:t>
      </w:r>
      <w:r w:rsidRPr="009C238F">
        <w:rPr>
          <w:vanish/>
          <w:lang w:val="cy-GB"/>
        </w:rPr>
        <w:t>Mae dylanwadu yn air y gellir ac y dylid ei ddefnyddio i ddisgrifio'r hyn y mae'r Comisiwn yn ei wneud, ond nid mewn modd ymgyrchu neu elyniaethus.</w:t>
      </w:r>
    </w:p>
    <w:p w14:paraId="449434C9" w14:textId="77777777" w:rsidR="009C238F" w:rsidRPr="009C238F" w:rsidRDefault="009C238F" w:rsidP="0010261B">
      <w:pPr>
        <w:spacing w:line="240" w:lineRule="auto"/>
        <w:ind w:left="720" w:hanging="720"/>
        <w:rPr>
          <w:vanish/>
          <w:lang w:val="en"/>
        </w:rPr>
      </w:pPr>
      <w:r w:rsidRPr="009C238F">
        <w:rPr>
          <w:vanish/>
          <w:lang w:val="en"/>
        </w:rPr>
        <w:t>Influencing is a word that can and should be used to describe what the Commission does, but not in a campaigning or hostile way.</w:t>
      </w:r>
    </w:p>
    <w:p w14:paraId="04B9CCE7" w14:textId="77777777" w:rsidR="009C238F" w:rsidRPr="009C238F" w:rsidRDefault="009C238F" w:rsidP="0010261B">
      <w:pPr>
        <w:spacing w:line="240" w:lineRule="auto"/>
        <w:ind w:left="720" w:hanging="720"/>
        <w:rPr>
          <w:vanish/>
          <w:lang w:val="cy-GB"/>
        </w:rPr>
      </w:pPr>
      <w:r w:rsidRPr="009C238F">
        <w:rPr>
          <w:vanish/>
          <w:lang w:val="cy-GB"/>
        </w:rPr>
        <w:t>Mae dylanwadu yn air y gellir ac y dylid ei ddefnyddio i ddisgrifio'r hyn y mae'r Comisiwn yn ei wneud, ond nid mewn dull ymgyrchu neu wrthwynebol.</w:t>
      </w:r>
    </w:p>
    <w:p w14:paraId="66F67123" w14:textId="77777777" w:rsidR="009C238F" w:rsidRPr="009C238F" w:rsidRDefault="009C238F" w:rsidP="0010261B">
      <w:pPr>
        <w:spacing w:line="240" w:lineRule="auto"/>
        <w:ind w:left="720" w:hanging="720"/>
        <w:rPr>
          <w:vanish/>
          <w:lang w:val="en"/>
        </w:rPr>
      </w:pPr>
      <w:r w:rsidRPr="009C238F">
        <w:rPr>
          <w:vanish/>
          <w:lang w:val="en"/>
        </w:rPr>
        <w:t>Influencing is a word that can and should be used to describe what the Commission does, but not in a campaign or adversarial way.</w:t>
      </w:r>
    </w:p>
    <w:p w14:paraId="175F46E6" w14:textId="77777777" w:rsidR="009C238F" w:rsidRPr="009C238F" w:rsidRDefault="009C238F" w:rsidP="0010261B">
      <w:pPr>
        <w:spacing w:line="240" w:lineRule="auto"/>
        <w:ind w:left="720" w:hanging="720"/>
        <w:rPr>
          <w:vanish/>
          <w:lang w:val="cy-GB"/>
        </w:rPr>
      </w:pPr>
      <w:r w:rsidRPr="009C238F">
        <w:rPr>
          <w:vanish/>
          <w:lang w:val="cy-GB"/>
        </w:rPr>
        <w:t>Can't load full results</w:t>
      </w:r>
    </w:p>
    <w:p w14:paraId="3D2FB0B5" w14:textId="77777777" w:rsidR="009C238F" w:rsidRPr="009C238F" w:rsidRDefault="009C238F" w:rsidP="0010261B">
      <w:pPr>
        <w:spacing w:line="240" w:lineRule="auto"/>
        <w:ind w:left="720" w:hanging="720"/>
        <w:rPr>
          <w:vanish/>
          <w:lang w:val="cy-GB"/>
        </w:rPr>
      </w:pPr>
      <w:r w:rsidRPr="009C238F">
        <w:rPr>
          <w:vanish/>
          <w:lang w:val="cy-GB"/>
        </w:rPr>
        <w:t>Try again</w:t>
      </w:r>
    </w:p>
    <w:p w14:paraId="699AF0B5" w14:textId="77777777" w:rsidR="009C238F" w:rsidRPr="009C238F" w:rsidRDefault="009C238F" w:rsidP="0010261B">
      <w:pPr>
        <w:spacing w:line="240" w:lineRule="auto"/>
        <w:ind w:left="720" w:hanging="720"/>
        <w:rPr>
          <w:vanish/>
          <w:lang w:val="cy-GB"/>
        </w:rPr>
      </w:pPr>
      <w:r w:rsidRPr="009C238F">
        <w:rPr>
          <w:vanish/>
          <w:lang w:val="cy-GB"/>
        </w:rPr>
        <w:t>Retrying...</w:t>
      </w:r>
    </w:p>
    <w:p w14:paraId="7811519A" w14:textId="77777777" w:rsidR="009C238F" w:rsidRPr="009C238F" w:rsidRDefault="009C238F" w:rsidP="0010261B">
      <w:pPr>
        <w:spacing w:line="240" w:lineRule="auto"/>
        <w:ind w:left="720" w:hanging="720"/>
        <w:rPr>
          <w:vanish/>
          <w:lang w:val="cy-GB"/>
        </w:rPr>
      </w:pPr>
      <w:r w:rsidRPr="009C238F">
        <w:rPr>
          <w:vanish/>
          <w:lang w:val="cy-GB"/>
        </w:rPr>
        <w:t>Retrying...</w:t>
      </w:r>
    </w:p>
    <w:p w14:paraId="3075D7AE" w14:textId="59D8B951" w:rsidR="00641C52" w:rsidRDefault="009C238F" w:rsidP="0010261B">
      <w:pPr>
        <w:spacing w:line="240" w:lineRule="auto"/>
        <w:ind w:left="720" w:hanging="720"/>
      </w:pPr>
      <w:r w:rsidRPr="009C238F">
        <w:rPr>
          <w:lang w:val="cy-GB"/>
        </w:rPr>
        <w:t xml:space="preserve">Dylai llunwyr polisi ystyried y </w:t>
      </w:r>
      <w:r>
        <w:rPr>
          <w:lang w:val="cy-GB"/>
        </w:rPr>
        <w:t>CCHD</w:t>
      </w:r>
      <w:r w:rsidRPr="009C238F">
        <w:rPr>
          <w:lang w:val="cy-GB"/>
        </w:rPr>
        <w:t xml:space="preserve"> fel y corff arbenigol.</w:t>
      </w:r>
      <w:r w:rsidR="00641C52">
        <w:t xml:space="preserve"> </w:t>
      </w:r>
    </w:p>
    <w:p w14:paraId="0F27E547" w14:textId="53D44101" w:rsidR="00AE3A53" w:rsidRPr="00AE3A53" w:rsidRDefault="009F2F8B" w:rsidP="0010261B">
      <w:pPr>
        <w:spacing w:line="240" w:lineRule="auto"/>
        <w:ind w:left="720" w:hanging="720"/>
        <w:rPr>
          <w:vanish/>
        </w:rPr>
      </w:pPr>
      <w:r>
        <w:t>8</w:t>
      </w:r>
      <w:r w:rsidR="009E5527">
        <w:t>.11</w:t>
      </w:r>
      <w:r w:rsidR="00AD60EE">
        <w:t xml:space="preserve"> </w:t>
      </w:r>
      <w:r w:rsidR="00AD60EE">
        <w:tab/>
      </w:r>
      <w:r w:rsidR="00AE3A53" w:rsidRPr="00AE3A53">
        <w:rPr>
          <w:lang w:val="cy-GB"/>
        </w:rPr>
        <w:t xml:space="preserve">Dywedodd aelodau Pwyllgor Cymru fod y papur yn ei ffurf bresennol yn ei gwneud yn glir iawn </w:t>
      </w:r>
      <w:proofErr w:type="gramStart"/>
      <w:r w:rsidR="00AE3A53" w:rsidRPr="00AE3A53">
        <w:rPr>
          <w:lang w:val="cy-GB"/>
        </w:rPr>
        <w:t>nad</w:t>
      </w:r>
      <w:proofErr w:type="gramEnd"/>
      <w:r w:rsidR="00AE3A53" w:rsidRPr="00AE3A53">
        <w:rPr>
          <w:lang w:val="cy-GB"/>
        </w:rPr>
        <w:t xml:space="preserve"> yw'r Comisiwn yn bwriadu </w:t>
      </w:r>
      <w:r w:rsidR="00AE3A53">
        <w:rPr>
          <w:lang w:val="cy-GB"/>
        </w:rPr>
        <w:t xml:space="preserve">mabwysiadu </w:t>
      </w:r>
      <w:r w:rsidR="00AE3A53" w:rsidRPr="00AE3A53">
        <w:rPr>
          <w:lang w:val="cy-GB"/>
        </w:rPr>
        <w:t>y gallu i ddylanwadu.</w:t>
      </w:r>
      <w:r w:rsidR="00AE3A53">
        <w:rPr>
          <w:lang w:val="cy-GB"/>
        </w:rPr>
        <w:t xml:space="preserve"> </w:t>
      </w:r>
      <w:r w:rsidR="00AE3A53" w:rsidRPr="00AE3A53">
        <w:rPr>
          <w:vanish/>
          <w:lang w:val="cy-GB"/>
        </w:rPr>
        <w:t>Dywedodd aelodau Pwyllgor Cymru fod y papur yn ei ffurf bresennol yn ei gwneud yn glir iawn nad yw'r Comisiwn yn bwriadu cymryd y gallu i ddylanwadu.</w:t>
      </w:r>
    </w:p>
    <w:p w14:paraId="08939768" w14:textId="77777777" w:rsidR="00AE3A53" w:rsidRPr="00AE3A53" w:rsidRDefault="00AE3A53" w:rsidP="0010261B">
      <w:pPr>
        <w:spacing w:line="240" w:lineRule="auto"/>
        <w:ind w:left="720" w:hanging="720"/>
        <w:rPr>
          <w:vanish/>
          <w:lang w:val="en"/>
        </w:rPr>
      </w:pPr>
      <w:r w:rsidRPr="00AE3A53">
        <w:rPr>
          <w:vanish/>
          <w:lang w:val="en"/>
        </w:rPr>
        <w:t>Committee members for Wales said that the paper in its current form makes it very clear that the Commission does not intend to take on the power of influence.</w:t>
      </w:r>
    </w:p>
    <w:p w14:paraId="2124369E" w14:textId="77777777" w:rsidR="00AE3A53" w:rsidRPr="00AE3A53" w:rsidRDefault="00AE3A53" w:rsidP="0010261B">
      <w:pPr>
        <w:spacing w:line="240" w:lineRule="auto"/>
        <w:ind w:left="720" w:hanging="720"/>
        <w:rPr>
          <w:vanish/>
          <w:lang w:val="cy-GB"/>
        </w:rPr>
      </w:pPr>
      <w:r w:rsidRPr="00AE3A53">
        <w:rPr>
          <w:vanish/>
          <w:lang w:val="cy-GB"/>
        </w:rPr>
        <w:t>Dywedodd aelodau Pwyllgor Cymru fod y papur yn ei ffurf bresennol yn ei gwneud yn glir iawn nad yw’r Comisiwn yn bwriadu cymryd capasiti dylanwadu.</w:t>
      </w:r>
    </w:p>
    <w:p w14:paraId="055009F8" w14:textId="77777777" w:rsidR="00AE3A53" w:rsidRPr="00AE3A53" w:rsidRDefault="00AE3A53" w:rsidP="0010261B">
      <w:pPr>
        <w:spacing w:line="240" w:lineRule="auto"/>
        <w:ind w:left="720" w:hanging="720"/>
        <w:rPr>
          <w:vanish/>
          <w:lang w:val="en"/>
        </w:rPr>
      </w:pPr>
      <w:r w:rsidRPr="00AE3A53">
        <w:rPr>
          <w:vanish/>
          <w:lang w:val="en"/>
        </w:rPr>
        <w:t>Committee members for Wales said that the paper in its current form makes it very clear that the Commission does not intend to take on influencing capacity.</w:t>
      </w:r>
    </w:p>
    <w:p w14:paraId="6A9B15E8" w14:textId="77777777" w:rsidR="00AE3A53" w:rsidRPr="00AE3A53" w:rsidRDefault="00AE3A53" w:rsidP="0010261B">
      <w:pPr>
        <w:spacing w:line="240" w:lineRule="auto"/>
        <w:ind w:left="720" w:hanging="720"/>
        <w:rPr>
          <w:vanish/>
          <w:lang w:val="cy-GB"/>
        </w:rPr>
      </w:pPr>
      <w:r w:rsidRPr="00AE3A53">
        <w:rPr>
          <w:vanish/>
          <w:lang w:val="cy-GB"/>
        </w:rPr>
        <w:t>Can't load full results</w:t>
      </w:r>
    </w:p>
    <w:p w14:paraId="5AA44291" w14:textId="77777777" w:rsidR="00AE3A53" w:rsidRPr="00AE3A53" w:rsidRDefault="00AE3A53" w:rsidP="0010261B">
      <w:pPr>
        <w:spacing w:line="240" w:lineRule="auto"/>
        <w:ind w:left="720" w:hanging="720"/>
        <w:rPr>
          <w:vanish/>
          <w:lang w:val="cy-GB"/>
        </w:rPr>
      </w:pPr>
      <w:r w:rsidRPr="00AE3A53">
        <w:rPr>
          <w:vanish/>
          <w:lang w:val="cy-GB"/>
        </w:rPr>
        <w:t>Try again</w:t>
      </w:r>
    </w:p>
    <w:p w14:paraId="6A9A93FB" w14:textId="77777777" w:rsidR="00AE3A53" w:rsidRPr="00AE3A53" w:rsidRDefault="00AE3A53" w:rsidP="0010261B">
      <w:pPr>
        <w:spacing w:line="240" w:lineRule="auto"/>
        <w:ind w:left="720" w:hanging="720"/>
        <w:rPr>
          <w:vanish/>
          <w:lang w:val="cy-GB"/>
        </w:rPr>
      </w:pPr>
      <w:r w:rsidRPr="00AE3A53">
        <w:rPr>
          <w:vanish/>
          <w:lang w:val="cy-GB"/>
        </w:rPr>
        <w:t>Retrying...</w:t>
      </w:r>
    </w:p>
    <w:p w14:paraId="472C062F" w14:textId="77777777" w:rsidR="00AE3A53" w:rsidRPr="00AE3A53" w:rsidRDefault="00AE3A53" w:rsidP="0010261B">
      <w:pPr>
        <w:spacing w:line="240" w:lineRule="auto"/>
        <w:ind w:left="720" w:hanging="720"/>
        <w:rPr>
          <w:vanish/>
          <w:lang w:val="cy-GB"/>
        </w:rPr>
      </w:pPr>
      <w:r w:rsidRPr="00AE3A53">
        <w:rPr>
          <w:vanish/>
          <w:lang w:val="cy-GB"/>
        </w:rPr>
        <w:t>Retrying...</w:t>
      </w:r>
    </w:p>
    <w:p w14:paraId="421802FB" w14:textId="191B0FF7" w:rsidR="00AE3A53" w:rsidRPr="00AE3A53" w:rsidRDefault="00AE3A53" w:rsidP="0010261B">
      <w:pPr>
        <w:spacing w:line="240" w:lineRule="auto"/>
        <w:ind w:left="720" w:hanging="720"/>
        <w:rPr>
          <w:vanish/>
        </w:rPr>
      </w:pPr>
      <w:r w:rsidRPr="00AE3A53">
        <w:rPr>
          <w:lang w:val="cy-GB"/>
        </w:rPr>
        <w:t>Os nad yw hyn yn wir, mae angen egluro hyn wrth symud ymlaen.</w:t>
      </w:r>
      <w:r>
        <w:rPr>
          <w:lang w:val="cy-GB"/>
        </w:rPr>
        <w:t xml:space="preserve"> </w:t>
      </w:r>
      <w:r w:rsidRPr="00AE3A53">
        <w:rPr>
          <w:vanish/>
          <w:lang w:val="cy-GB"/>
        </w:rPr>
        <w:t>Os nad yw hyn yn wir, mae angen egluro hyn wrth symud ymlaen.</w:t>
      </w:r>
    </w:p>
    <w:p w14:paraId="2E372E7A" w14:textId="77777777" w:rsidR="00AE3A53" w:rsidRPr="00AE3A53" w:rsidRDefault="00AE3A53" w:rsidP="0010261B">
      <w:pPr>
        <w:spacing w:line="240" w:lineRule="auto"/>
        <w:ind w:left="720" w:hanging="720"/>
        <w:rPr>
          <w:vanish/>
          <w:lang w:val="en"/>
        </w:rPr>
      </w:pPr>
      <w:r w:rsidRPr="00AE3A53">
        <w:rPr>
          <w:vanish/>
          <w:lang w:val="en"/>
        </w:rPr>
        <w:t>If this is not the case, this needs to be clarified going forward.</w:t>
      </w:r>
    </w:p>
    <w:p w14:paraId="15FEC940" w14:textId="77777777" w:rsidR="00AE3A53" w:rsidRPr="00AE3A53" w:rsidRDefault="00AE3A53" w:rsidP="0010261B">
      <w:pPr>
        <w:spacing w:line="240" w:lineRule="auto"/>
        <w:ind w:left="720" w:hanging="720"/>
        <w:rPr>
          <w:vanish/>
          <w:lang w:val="cy-GB"/>
        </w:rPr>
      </w:pPr>
      <w:r w:rsidRPr="00AE3A53">
        <w:rPr>
          <w:vanish/>
          <w:lang w:val="cy-GB"/>
        </w:rPr>
        <w:t>Os nad yw hyn yn wir, mae angen gwneud hyn yn gliriach wrth symud ymlaen.</w:t>
      </w:r>
    </w:p>
    <w:p w14:paraId="6A7B684D" w14:textId="77777777" w:rsidR="00AE3A53" w:rsidRPr="00AE3A53" w:rsidRDefault="00AE3A53" w:rsidP="0010261B">
      <w:pPr>
        <w:spacing w:line="240" w:lineRule="auto"/>
        <w:ind w:left="720" w:hanging="720"/>
        <w:rPr>
          <w:vanish/>
          <w:lang w:val="en"/>
        </w:rPr>
      </w:pPr>
      <w:r w:rsidRPr="00AE3A53">
        <w:rPr>
          <w:vanish/>
          <w:lang w:val="en"/>
        </w:rPr>
        <w:t>If this is not the case, this needs to be made clearer going forward.</w:t>
      </w:r>
    </w:p>
    <w:p w14:paraId="1B5D39D3" w14:textId="77777777" w:rsidR="00AE3A53" w:rsidRPr="00AE3A53" w:rsidRDefault="00AE3A53" w:rsidP="0010261B">
      <w:pPr>
        <w:spacing w:line="240" w:lineRule="auto"/>
        <w:ind w:left="720" w:hanging="720"/>
        <w:rPr>
          <w:vanish/>
          <w:lang w:val="cy-GB"/>
        </w:rPr>
      </w:pPr>
      <w:r w:rsidRPr="00AE3A53">
        <w:rPr>
          <w:vanish/>
          <w:lang w:val="cy-GB"/>
        </w:rPr>
        <w:t>Can't load full results</w:t>
      </w:r>
    </w:p>
    <w:p w14:paraId="6280240C" w14:textId="77777777" w:rsidR="00AE3A53" w:rsidRPr="00AE3A53" w:rsidRDefault="00AE3A53" w:rsidP="0010261B">
      <w:pPr>
        <w:spacing w:line="240" w:lineRule="auto"/>
        <w:ind w:left="720" w:hanging="720"/>
        <w:rPr>
          <w:vanish/>
          <w:lang w:val="cy-GB"/>
        </w:rPr>
      </w:pPr>
      <w:r w:rsidRPr="00AE3A53">
        <w:rPr>
          <w:vanish/>
          <w:lang w:val="cy-GB"/>
        </w:rPr>
        <w:t>Try again</w:t>
      </w:r>
    </w:p>
    <w:p w14:paraId="68F3DCBD" w14:textId="77777777" w:rsidR="00AE3A53" w:rsidRPr="00AE3A53" w:rsidRDefault="00AE3A53" w:rsidP="0010261B">
      <w:pPr>
        <w:spacing w:line="240" w:lineRule="auto"/>
        <w:ind w:left="720" w:hanging="720"/>
        <w:rPr>
          <w:vanish/>
          <w:lang w:val="cy-GB"/>
        </w:rPr>
      </w:pPr>
      <w:r w:rsidRPr="00AE3A53">
        <w:rPr>
          <w:vanish/>
          <w:lang w:val="cy-GB"/>
        </w:rPr>
        <w:t>Retrying...</w:t>
      </w:r>
    </w:p>
    <w:p w14:paraId="6E682C94" w14:textId="77777777" w:rsidR="00AE3A53" w:rsidRPr="00AE3A53" w:rsidRDefault="00AE3A53" w:rsidP="0010261B">
      <w:pPr>
        <w:spacing w:line="240" w:lineRule="auto"/>
        <w:ind w:left="720" w:hanging="720"/>
        <w:rPr>
          <w:vanish/>
          <w:lang w:val="cy-GB"/>
        </w:rPr>
      </w:pPr>
      <w:r w:rsidRPr="00AE3A53">
        <w:rPr>
          <w:vanish/>
          <w:lang w:val="cy-GB"/>
        </w:rPr>
        <w:t>Retrying...</w:t>
      </w:r>
    </w:p>
    <w:p w14:paraId="663B4FC4" w14:textId="26ECF547" w:rsidR="00641C52" w:rsidRDefault="00AE3A53" w:rsidP="0010261B">
      <w:pPr>
        <w:spacing w:line="240" w:lineRule="auto"/>
        <w:ind w:left="720" w:hanging="720"/>
      </w:pPr>
      <w:r w:rsidRPr="00AE3A53">
        <w:rPr>
          <w:lang w:val="cy-GB"/>
        </w:rPr>
        <w:t>Gofynnodd yr Aelodau hefyd am eglurhad pellach ynghylch yr hyn y mae rheoleiddio yn ei olygu o ran hawliau dynol, a sut y gallai hyn newid yn y dyfodol.</w:t>
      </w:r>
      <w:r>
        <w:rPr>
          <w:lang w:val="cy-GB"/>
        </w:rPr>
        <w:t xml:space="preserve"> </w:t>
      </w:r>
    </w:p>
    <w:p w14:paraId="17E70552" w14:textId="43555E8B" w:rsidR="007C481E" w:rsidRPr="007C481E" w:rsidRDefault="009F2F8B" w:rsidP="0010261B">
      <w:pPr>
        <w:spacing w:line="240" w:lineRule="auto"/>
        <w:ind w:left="720" w:hanging="720"/>
        <w:rPr>
          <w:vanish/>
        </w:rPr>
      </w:pPr>
      <w:r>
        <w:t>8</w:t>
      </w:r>
      <w:r w:rsidR="009E5527">
        <w:t>.12</w:t>
      </w:r>
      <w:r w:rsidR="00AD60EE">
        <w:tab/>
      </w:r>
      <w:r w:rsidR="007C481E" w:rsidRPr="007C481E">
        <w:rPr>
          <w:lang w:val="cy-GB"/>
        </w:rPr>
        <w:t xml:space="preserve">Cytunodd y </w:t>
      </w:r>
      <w:r w:rsidR="007C481E" w:rsidRPr="003A0BC9">
        <w:rPr>
          <w:i/>
          <w:lang w:val="cy-GB"/>
        </w:rPr>
        <w:t>Cyfarwyddwr Cydymffurfiaeth</w:t>
      </w:r>
      <w:r w:rsidR="007C481E" w:rsidRPr="007C481E">
        <w:rPr>
          <w:lang w:val="cy-GB"/>
        </w:rPr>
        <w:t xml:space="preserve"> fod y Comisiwn yn fwy hyderus wrth feddwl am reoleiddio yn nhermau'r Ddeddf Cydraddoldeb yn hytrach nag o ran hawliau dynol.</w:t>
      </w:r>
      <w:r w:rsidR="003A0BC9">
        <w:rPr>
          <w:lang w:val="cy-GB"/>
        </w:rPr>
        <w:t xml:space="preserve"> </w:t>
      </w:r>
      <w:r w:rsidR="007C481E" w:rsidRPr="007C481E">
        <w:rPr>
          <w:vanish/>
          <w:lang w:val="cy-GB"/>
        </w:rPr>
        <w:t>Cytunodd y Cyfarwyddwr Cydymffurfiaeth fod y Comisiwn yn fwy hyderus wrth feddwl am reoleiddio yn nhermau'r Ddeddf Cydraddoldeb yn hytrach nag o ran hawliau dynol.</w:t>
      </w:r>
    </w:p>
    <w:p w14:paraId="14C3DCCE" w14:textId="77777777" w:rsidR="007C481E" w:rsidRPr="007C481E" w:rsidRDefault="007C481E" w:rsidP="0010261B">
      <w:pPr>
        <w:spacing w:line="240" w:lineRule="auto"/>
        <w:ind w:left="720" w:hanging="720"/>
        <w:rPr>
          <w:vanish/>
          <w:lang w:val="en"/>
        </w:rPr>
      </w:pPr>
      <w:r w:rsidRPr="007C481E">
        <w:rPr>
          <w:vanish/>
          <w:lang w:val="en"/>
        </w:rPr>
        <w:t>The Director of Compliance agreed that the Commission was more confident in thinking about regulation in terms of the Equality Act rather than human rights.</w:t>
      </w:r>
    </w:p>
    <w:p w14:paraId="38FA7F49" w14:textId="77777777" w:rsidR="007C481E" w:rsidRPr="007C481E" w:rsidRDefault="007C481E" w:rsidP="0010261B">
      <w:pPr>
        <w:spacing w:line="240" w:lineRule="auto"/>
        <w:ind w:left="720" w:hanging="720"/>
        <w:rPr>
          <w:vanish/>
          <w:lang w:val="cy-GB"/>
        </w:rPr>
      </w:pPr>
      <w:r w:rsidRPr="007C481E">
        <w:rPr>
          <w:vanish/>
          <w:lang w:val="cy-GB"/>
        </w:rPr>
        <w:t>Cytunodd y Cyfarwyddwr Cydymffurfiaeth fod y Comisiwn yn fwy hyderus wrth feddwl am reoleiddio yn nhermau'r Ddeddf Cydraddoldeb yn hytrach nag mewn perthynas â hawliau dynol.</w:t>
      </w:r>
    </w:p>
    <w:p w14:paraId="7CF1F30D" w14:textId="77777777" w:rsidR="007C481E" w:rsidRPr="007C481E" w:rsidRDefault="007C481E" w:rsidP="0010261B">
      <w:pPr>
        <w:spacing w:line="240" w:lineRule="auto"/>
        <w:ind w:left="720" w:hanging="720"/>
        <w:rPr>
          <w:vanish/>
          <w:lang w:val="en"/>
        </w:rPr>
      </w:pPr>
      <w:r w:rsidRPr="007C481E">
        <w:rPr>
          <w:vanish/>
          <w:lang w:val="en"/>
        </w:rPr>
        <w:t>The Director of Compliance agreed that the Commission was more confident in thinking about regulation in terms of the Equality Act rather than in relation to human rights.</w:t>
      </w:r>
    </w:p>
    <w:p w14:paraId="69062A43" w14:textId="77777777" w:rsidR="007C481E" w:rsidRPr="007C481E" w:rsidRDefault="007C481E" w:rsidP="0010261B">
      <w:pPr>
        <w:spacing w:line="240" w:lineRule="auto"/>
        <w:ind w:left="720" w:hanging="720"/>
        <w:rPr>
          <w:vanish/>
          <w:lang w:val="cy-GB"/>
        </w:rPr>
      </w:pPr>
      <w:r w:rsidRPr="007C481E">
        <w:rPr>
          <w:vanish/>
          <w:lang w:val="cy-GB"/>
        </w:rPr>
        <w:t>Can't load full results</w:t>
      </w:r>
    </w:p>
    <w:p w14:paraId="2C9045F3" w14:textId="77777777" w:rsidR="007C481E" w:rsidRPr="007C481E" w:rsidRDefault="007C481E" w:rsidP="0010261B">
      <w:pPr>
        <w:spacing w:line="240" w:lineRule="auto"/>
        <w:ind w:left="720" w:hanging="720"/>
        <w:rPr>
          <w:vanish/>
          <w:lang w:val="cy-GB"/>
        </w:rPr>
      </w:pPr>
      <w:r w:rsidRPr="007C481E">
        <w:rPr>
          <w:vanish/>
          <w:lang w:val="cy-GB"/>
        </w:rPr>
        <w:t>Try again</w:t>
      </w:r>
    </w:p>
    <w:p w14:paraId="35D84D8D" w14:textId="77777777" w:rsidR="007C481E" w:rsidRPr="007C481E" w:rsidRDefault="007C481E" w:rsidP="0010261B">
      <w:pPr>
        <w:spacing w:line="240" w:lineRule="auto"/>
        <w:ind w:left="720" w:hanging="720"/>
        <w:rPr>
          <w:vanish/>
          <w:lang w:val="cy-GB"/>
        </w:rPr>
      </w:pPr>
      <w:r w:rsidRPr="007C481E">
        <w:rPr>
          <w:vanish/>
          <w:lang w:val="cy-GB"/>
        </w:rPr>
        <w:t>Retrying...</w:t>
      </w:r>
    </w:p>
    <w:p w14:paraId="4623DEA2" w14:textId="77777777" w:rsidR="007C481E" w:rsidRPr="007C481E" w:rsidRDefault="007C481E" w:rsidP="0010261B">
      <w:pPr>
        <w:spacing w:line="240" w:lineRule="auto"/>
        <w:ind w:left="720" w:hanging="720"/>
        <w:rPr>
          <w:vanish/>
          <w:lang w:val="cy-GB"/>
        </w:rPr>
      </w:pPr>
      <w:r w:rsidRPr="007C481E">
        <w:rPr>
          <w:vanish/>
          <w:lang w:val="cy-GB"/>
        </w:rPr>
        <w:t>Retrying...</w:t>
      </w:r>
    </w:p>
    <w:p w14:paraId="543D5C32" w14:textId="2A05A6FE" w:rsidR="00641C52" w:rsidRPr="00F82ED6" w:rsidRDefault="007C481E" w:rsidP="0010261B">
      <w:pPr>
        <w:spacing w:line="240" w:lineRule="auto"/>
        <w:ind w:left="720" w:hanging="720"/>
      </w:pPr>
      <w:r w:rsidRPr="007C481E">
        <w:rPr>
          <w:lang w:val="cy-GB"/>
        </w:rPr>
        <w:t>Mae hyn yn rhywbeth y mae'r Comisiwn yn myfyrio arno, gyda'r nod o ddod yn gliriach ar y gwaith y mae angen ei gwblhau ar reoleiddio a hawliau dynol, megis trwy gael gwybodaeth trwy sianeli cyfreithiol.</w:t>
      </w:r>
      <w:r w:rsidR="00641C52">
        <w:t xml:space="preserve"> </w:t>
      </w:r>
    </w:p>
    <w:p w14:paraId="0240C08D" w14:textId="2022EA85" w:rsidR="00AD60EE" w:rsidRDefault="009F2F8B" w:rsidP="0010261B">
      <w:pPr>
        <w:spacing w:line="240" w:lineRule="auto"/>
        <w:ind w:left="720" w:hanging="720"/>
      </w:pPr>
      <w:r>
        <w:t>8</w:t>
      </w:r>
      <w:r w:rsidR="009E5527">
        <w:t>.13</w:t>
      </w:r>
      <w:r w:rsidR="003A0BC9">
        <w:tab/>
      </w:r>
      <w:r w:rsidR="003A0BC9" w:rsidRPr="003A0BC9">
        <w:rPr>
          <w:lang w:val="cy-GB"/>
        </w:rPr>
        <w:t xml:space="preserve">Nododd y </w:t>
      </w:r>
      <w:r w:rsidR="003A0BC9" w:rsidRPr="003A0BC9">
        <w:rPr>
          <w:i/>
          <w:lang w:val="cy-GB"/>
        </w:rPr>
        <w:t>Cadeirydd Dros Dro</w:t>
      </w:r>
      <w:r w:rsidR="003A0BC9" w:rsidRPr="003A0BC9">
        <w:rPr>
          <w:lang w:val="cy-GB"/>
        </w:rPr>
        <w:t xml:space="preserve"> ei bod yn galonogol clywed cwestiynau </w:t>
      </w:r>
      <w:proofErr w:type="gramStart"/>
      <w:r w:rsidR="003A0BC9" w:rsidRPr="003A0BC9">
        <w:rPr>
          <w:lang w:val="cy-GB"/>
        </w:rPr>
        <w:t>mor</w:t>
      </w:r>
      <w:proofErr w:type="gramEnd"/>
      <w:r w:rsidR="003A0BC9" w:rsidRPr="003A0BC9">
        <w:rPr>
          <w:lang w:val="cy-GB"/>
        </w:rPr>
        <w:t xml:space="preserve"> dreiddgar ynghylch sut mae’r Comisiwn yn ymgysylltu â’u gofynion o ran hawliau dynol a sut mae hyn yn berthnasol i’n Hailachrediad NHRI.</w:t>
      </w:r>
      <w:r w:rsidR="00AD60EE">
        <w:t xml:space="preserve"> </w:t>
      </w:r>
    </w:p>
    <w:p w14:paraId="6C8E9E78" w14:textId="7DFA61BB" w:rsidR="00641C52" w:rsidRDefault="009F2F8B" w:rsidP="0010261B">
      <w:pPr>
        <w:spacing w:line="240" w:lineRule="auto"/>
        <w:ind w:left="720" w:hanging="720"/>
      </w:pPr>
      <w:r>
        <w:t>8</w:t>
      </w:r>
      <w:r w:rsidR="009E5527">
        <w:t>.14</w:t>
      </w:r>
      <w:r w:rsidR="003A0BC9">
        <w:t xml:space="preserve"> </w:t>
      </w:r>
      <w:r w:rsidR="003A0BC9">
        <w:tab/>
      </w:r>
      <w:r w:rsidR="003A0BC9" w:rsidRPr="003A0BC9">
        <w:rPr>
          <w:lang w:val="cy-GB"/>
        </w:rPr>
        <w:t xml:space="preserve">Gwahoddwyd Pwyllgor Cymru i gyflwyno sylwadau pellach ar swyddogaethau rheoleiddio’r </w:t>
      </w:r>
      <w:r w:rsidR="003A0BC9">
        <w:rPr>
          <w:lang w:val="cy-GB"/>
        </w:rPr>
        <w:t>CCHD</w:t>
      </w:r>
      <w:r w:rsidR="003A0BC9" w:rsidRPr="003A0BC9">
        <w:rPr>
          <w:lang w:val="cy-GB"/>
        </w:rPr>
        <w:t xml:space="preserve"> drwy e-bost, naill ai’n uniongyrchol at y </w:t>
      </w:r>
      <w:r w:rsidR="003A0BC9" w:rsidRPr="003A0BC9">
        <w:rPr>
          <w:i/>
          <w:lang w:val="cy-GB"/>
        </w:rPr>
        <w:t>Cyfarwyddwr Cydymffurfiaeth</w:t>
      </w:r>
      <w:r w:rsidR="003A0BC9" w:rsidRPr="003A0BC9">
        <w:rPr>
          <w:lang w:val="cy-GB"/>
        </w:rPr>
        <w:t xml:space="preserve"> neu drwy Ysgrifennydd y Pwyllgor.</w:t>
      </w:r>
      <w:r w:rsidR="00AD60EE">
        <w:t xml:space="preserve"> </w:t>
      </w:r>
    </w:p>
    <w:p w14:paraId="230E32ED" w14:textId="71F9932D" w:rsidR="00641C52" w:rsidRDefault="009F2F8B" w:rsidP="0010261B">
      <w:pPr>
        <w:pStyle w:val="Heading2"/>
      </w:pPr>
      <w:bookmarkStart w:id="21" w:name="_Toc97902464"/>
      <w:r>
        <w:t>9</w:t>
      </w:r>
      <w:r w:rsidR="00641C52">
        <w:t xml:space="preserve">. </w:t>
      </w:r>
      <w:proofErr w:type="spellStart"/>
      <w:r w:rsidR="000141A3">
        <w:t>Therapi</w:t>
      </w:r>
      <w:proofErr w:type="spellEnd"/>
      <w:r w:rsidR="000141A3">
        <w:t xml:space="preserve"> </w:t>
      </w:r>
      <w:proofErr w:type="spellStart"/>
      <w:r w:rsidR="000141A3">
        <w:t>Trosi</w:t>
      </w:r>
      <w:proofErr w:type="spellEnd"/>
      <w:r w:rsidR="00641C52" w:rsidRPr="00613B96">
        <w:t xml:space="preserve"> (</w:t>
      </w:r>
      <w:r w:rsidR="000141A3">
        <w:t>CCHD</w:t>
      </w:r>
      <w:r w:rsidR="00641C52" w:rsidRPr="00613B96">
        <w:t xml:space="preserve"> </w:t>
      </w:r>
      <w:r w:rsidR="000141A3">
        <w:t>P</w:t>
      </w:r>
      <w:r w:rsidR="00641C52" w:rsidRPr="00613B96">
        <w:t>C 60.07)</w:t>
      </w:r>
      <w:bookmarkEnd w:id="21"/>
    </w:p>
    <w:p w14:paraId="2522FA34" w14:textId="00C32E6B" w:rsidR="00115C08" w:rsidRPr="00115C08" w:rsidRDefault="009F2F8B" w:rsidP="0010261B">
      <w:pPr>
        <w:spacing w:line="240" w:lineRule="auto"/>
        <w:ind w:left="720" w:hanging="720"/>
        <w:rPr>
          <w:vanish/>
        </w:rPr>
      </w:pPr>
      <w:r>
        <w:t>9</w:t>
      </w:r>
      <w:r w:rsidR="005F43EC" w:rsidRPr="009F2F8B">
        <w:t>.1</w:t>
      </w:r>
      <w:r w:rsidR="005F43EC">
        <w:rPr>
          <w:i/>
        </w:rPr>
        <w:tab/>
      </w:r>
      <w:r w:rsidR="00115C08" w:rsidRPr="00115C08">
        <w:rPr>
          <w:lang w:val="cy-GB"/>
        </w:rPr>
        <w:t xml:space="preserve">Amlinellodd y </w:t>
      </w:r>
      <w:r w:rsidR="00115C08" w:rsidRPr="00115C08">
        <w:rPr>
          <w:i/>
          <w:lang w:val="cy-GB"/>
        </w:rPr>
        <w:t>Prif Swyddog Strategaeth a Pholisi</w:t>
      </w:r>
      <w:r w:rsidR="00115C08" w:rsidRPr="00115C08">
        <w:rPr>
          <w:lang w:val="cy-GB"/>
        </w:rPr>
        <w:t xml:space="preserve"> i Bwyllgor Cymru, ers i Bwyllgorau a Bwrdd statudol y Comisiwn drafod y mater o Therapi Trosi ddiwethaf, fod Llywodraeth y DU wedi lansio ymgynghoriad cyhoeddus ar gyfyngu ar y defnydd o Therapi Trosi.</w:t>
      </w:r>
      <w:r w:rsidR="00115C08">
        <w:rPr>
          <w:lang w:val="cy-GB"/>
        </w:rPr>
        <w:t xml:space="preserve"> </w:t>
      </w:r>
      <w:r w:rsidR="00115C08" w:rsidRPr="00115C08">
        <w:rPr>
          <w:vanish/>
          <w:lang w:val="cy-GB"/>
        </w:rPr>
        <w:t>Amlinellodd y Prif Swyddog Strategaeth a Pholisi i Bwyllgor Cymru, ers i Bwyllgorau a Bwrdd statudol y Comisiwn drafod y mater o Therapi Trosi ddiwethaf, fod Llywodraeth y DU wedi lansio ymgynghoriad cyhoeddus ar gyfyngu ar y defnydd o Therapi Trosi.</w:t>
      </w:r>
    </w:p>
    <w:p w14:paraId="49E571EF" w14:textId="77777777" w:rsidR="00115C08" w:rsidRPr="00115C08" w:rsidRDefault="00115C08" w:rsidP="0010261B">
      <w:pPr>
        <w:spacing w:line="240" w:lineRule="auto"/>
        <w:ind w:left="720" w:hanging="720"/>
        <w:rPr>
          <w:vanish/>
          <w:lang w:val="en"/>
        </w:rPr>
      </w:pPr>
      <w:r w:rsidRPr="00115C08">
        <w:rPr>
          <w:vanish/>
          <w:lang w:val="en"/>
        </w:rPr>
        <w:t>The Chief Strategy and Policy Officer outlined to the Wales Committee that, since the Commission's Committees and statutory Board had last discussed the issue of Conversion Therapy, the UK Government had launched a public consultation on restricting the use of Conversion Therapy.</w:t>
      </w:r>
    </w:p>
    <w:p w14:paraId="0250BDE3" w14:textId="77777777" w:rsidR="00115C08" w:rsidRPr="00115C08" w:rsidRDefault="00115C08" w:rsidP="0010261B">
      <w:pPr>
        <w:spacing w:line="240" w:lineRule="auto"/>
        <w:ind w:left="720" w:hanging="720"/>
        <w:rPr>
          <w:vanish/>
          <w:lang w:val="cy-GB"/>
        </w:rPr>
      </w:pPr>
      <w:r w:rsidRPr="00115C08">
        <w:rPr>
          <w:vanish/>
          <w:lang w:val="cy-GB"/>
        </w:rPr>
        <w:t>Amlinellodd y Prif Swyddog Strategaeth a Pholisi i Bwyllgor Cymru fod Llywodraeth y DU, ers i Bwyllgorau a Bwrdd statudol y Comisiwn drafod y mater o Therapi Trosi ddiwethaf, wedi lansio ymgynghoriad cyhoeddus ar gyfyngu ar y defnydd o Therapi Troi.</w:t>
      </w:r>
    </w:p>
    <w:p w14:paraId="6E915BB1" w14:textId="77777777" w:rsidR="00115C08" w:rsidRPr="00115C08" w:rsidRDefault="00115C08" w:rsidP="0010261B">
      <w:pPr>
        <w:spacing w:line="240" w:lineRule="auto"/>
        <w:ind w:left="720" w:hanging="720"/>
        <w:rPr>
          <w:vanish/>
          <w:lang w:val="en"/>
        </w:rPr>
      </w:pPr>
      <w:r w:rsidRPr="00115C08">
        <w:rPr>
          <w:vanish/>
          <w:lang w:val="en"/>
        </w:rPr>
        <w:t>The Chief Strategy and Policy Officer outlined to the Wales Committee that, since the Commission 's statutory Committees and Board had last discussed the issue of Conversion Therapy, the UK Government had launched a public consultation on restricting the use of Turn Therapy.</w:t>
      </w:r>
    </w:p>
    <w:p w14:paraId="59779847" w14:textId="77777777" w:rsidR="00115C08" w:rsidRPr="00115C08" w:rsidRDefault="00115C08" w:rsidP="0010261B">
      <w:pPr>
        <w:spacing w:line="240" w:lineRule="auto"/>
        <w:ind w:left="720" w:hanging="720"/>
        <w:rPr>
          <w:vanish/>
          <w:lang w:val="cy-GB"/>
        </w:rPr>
      </w:pPr>
      <w:r w:rsidRPr="00115C08">
        <w:rPr>
          <w:vanish/>
          <w:lang w:val="cy-GB"/>
        </w:rPr>
        <w:t>Can't load full results</w:t>
      </w:r>
    </w:p>
    <w:p w14:paraId="5C19B9D4" w14:textId="77777777" w:rsidR="00115C08" w:rsidRPr="00115C08" w:rsidRDefault="00115C08" w:rsidP="0010261B">
      <w:pPr>
        <w:spacing w:line="240" w:lineRule="auto"/>
        <w:ind w:left="720" w:hanging="720"/>
        <w:rPr>
          <w:vanish/>
          <w:lang w:val="cy-GB"/>
        </w:rPr>
      </w:pPr>
      <w:r w:rsidRPr="00115C08">
        <w:rPr>
          <w:vanish/>
          <w:lang w:val="cy-GB"/>
        </w:rPr>
        <w:t>Try again</w:t>
      </w:r>
    </w:p>
    <w:p w14:paraId="61FAD248" w14:textId="77777777" w:rsidR="00115C08" w:rsidRPr="00115C08" w:rsidRDefault="00115C08" w:rsidP="0010261B">
      <w:pPr>
        <w:spacing w:line="240" w:lineRule="auto"/>
        <w:ind w:left="720" w:hanging="720"/>
        <w:rPr>
          <w:vanish/>
          <w:lang w:val="cy-GB"/>
        </w:rPr>
      </w:pPr>
      <w:r w:rsidRPr="00115C08">
        <w:rPr>
          <w:vanish/>
          <w:lang w:val="cy-GB"/>
        </w:rPr>
        <w:t>Retrying...</w:t>
      </w:r>
    </w:p>
    <w:p w14:paraId="6E61ECF2" w14:textId="77777777" w:rsidR="00115C08" w:rsidRPr="00115C08" w:rsidRDefault="00115C08" w:rsidP="0010261B">
      <w:pPr>
        <w:spacing w:line="240" w:lineRule="auto"/>
        <w:ind w:left="720" w:hanging="720"/>
        <w:rPr>
          <w:vanish/>
          <w:lang w:val="cy-GB"/>
        </w:rPr>
      </w:pPr>
      <w:r w:rsidRPr="00115C08">
        <w:rPr>
          <w:vanish/>
          <w:lang w:val="cy-GB"/>
        </w:rPr>
        <w:t>Retrying...</w:t>
      </w:r>
    </w:p>
    <w:p w14:paraId="51D4E29E" w14:textId="6770B041" w:rsidR="00115C08" w:rsidRPr="00115C08" w:rsidRDefault="00115C08" w:rsidP="0010261B">
      <w:pPr>
        <w:spacing w:line="240" w:lineRule="auto"/>
        <w:ind w:left="720" w:hanging="720"/>
        <w:rPr>
          <w:vanish/>
        </w:rPr>
      </w:pPr>
      <w:r w:rsidRPr="00115C08">
        <w:rPr>
          <w:lang w:val="cy-GB"/>
        </w:rPr>
        <w:t xml:space="preserve">Mae'r ymgynghoriad hwn i </w:t>
      </w:r>
      <w:r>
        <w:rPr>
          <w:lang w:val="cy-GB"/>
        </w:rPr>
        <w:t>barhau</w:t>
      </w:r>
      <w:r w:rsidRPr="00115C08">
        <w:rPr>
          <w:lang w:val="cy-GB"/>
        </w:rPr>
        <w:t xml:space="preserve"> ar agor tan 4 Chwefror.</w:t>
      </w:r>
      <w:r>
        <w:rPr>
          <w:lang w:val="cy-GB"/>
        </w:rPr>
        <w:t xml:space="preserve"> </w:t>
      </w:r>
      <w:r w:rsidRPr="00115C08">
        <w:rPr>
          <w:vanish/>
          <w:lang w:val="cy-GB"/>
        </w:rPr>
        <w:t>Mae'r ymgynghoriad hwn i fod ar agor tan 4 Chwefror.</w:t>
      </w:r>
    </w:p>
    <w:p w14:paraId="6F06B6BD" w14:textId="77777777" w:rsidR="00115C08" w:rsidRPr="00115C08" w:rsidRDefault="00115C08" w:rsidP="0010261B">
      <w:pPr>
        <w:spacing w:line="240" w:lineRule="auto"/>
        <w:ind w:left="720" w:hanging="720"/>
        <w:rPr>
          <w:vanish/>
          <w:lang w:val="en"/>
        </w:rPr>
      </w:pPr>
      <w:r w:rsidRPr="00115C08">
        <w:rPr>
          <w:vanish/>
          <w:lang w:val="en"/>
        </w:rPr>
        <w:t>This consultation is due until 4 February.</w:t>
      </w:r>
    </w:p>
    <w:p w14:paraId="6F9D6DB7" w14:textId="77777777" w:rsidR="00115C08" w:rsidRPr="00115C08" w:rsidRDefault="00115C08" w:rsidP="0010261B">
      <w:pPr>
        <w:spacing w:line="240" w:lineRule="auto"/>
        <w:ind w:left="720" w:hanging="720"/>
        <w:rPr>
          <w:vanish/>
          <w:lang w:val="cy-GB"/>
        </w:rPr>
      </w:pPr>
      <w:r w:rsidRPr="00115C08">
        <w:rPr>
          <w:vanish/>
          <w:lang w:val="cy-GB"/>
        </w:rPr>
        <w:t>Disgwylir i'r ymgynghoriad hwn aros ar agor tan 4 Chwefror.</w:t>
      </w:r>
    </w:p>
    <w:p w14:paraId="0586E578" w14:textId="77777777" w:rsidR="00115C08" w:rsidRPr="00115C08" w:rsidRDefault="00115C08" w:rsidP="0010261B">
      <w:pPr>
        <w:spacing w:line="240" w:lineRule="auto"/>
        <w:ind w:left="720" w:hanging="720"/>
        <w:rPr>
          <w:vanish/>
          <w:lang w:val="en"/>
        </w:rPr>
      </w:pPr>
      <w:r w:rsidRPr="00115C08">
        <w:rPr>
          <w:vanish/>
          <w:lang w:val="en"/>
        </w:rPr>
        <w:t>This consultation is expected to remain open until 4 February.</w:t>
      </w:r>
    </w:p>
    <w:p w14:paraId="231DD3EF" w14:textId="77777777" w:rsidR="00115C08" w:rsidRPr="00115C08" w:rsidRDefault="00115C08" w:rsidP="0010261B">
      <w:pPr>
        <w:spacing w:line="240" w:lineRule="auto"/>
        <w:ind w:left="720" w:hanging="720"/>
        <w:rPr>
          <w:vanish/>
          <w:lang w:val="cy-GB"/>
        </w:rPr>
      </w:pPr>
      <w:r w:rsidRPr="00115C08">
        <w:rPr>
          <w:vanish/>
          <w:lang w:val="cy-GB"/>
        </w:rPr>
        <w:t>Can't load full results</w:t>
      </w:r>
    </w:p>
    <w:p w14:paraId="4A583929" w14:textId="77777777" w:rsidR="00115C08" w:rsidRPr="00115C08" w:rsidRDefault="00115C08" w:rsidP="0010261B">
      <w:pPr>
        <w:spacing w:line="240" w:lineRule="auto"/>
        <w:ind w:left="720" w:hanging="720"/>
        <w:rPr>
          <w:vanish/>
          <w:lang w:val="cy-GB"/>
        </w:rPr>
      </w:pPr>
      <w:r w:rsidRPr="00115C08">
        <w:rPr>
          <w:vanish/>
          <w:lang w:val="cy-GB"/>
        </w:rPr>
        <w:t>Try again</w:t>
      </w:r>
    </w:p>
    <w:p w14:paraId="3595C2B8" w14:textId="77777777" w:rsidR="00115C08" w:rsidRPr="00115C08" w:rsidRDefault="00115C08" w:rsidP="0010261B">
      <w:pPr>
        <w:spacing w:line="240" w:lineRule="auto"/>
        <w:ind w:left="720" w:hanging="720"/>
        <w:rPr>
          <w:vanish/>
          <w:lang w:val="cy-GB"/>
        </w:rPr>
      </w:pPr>
      <w:r w:rsidRPr="00115C08">
        <w:rPr>
          <w:vanish/>
          <w:lang w:val="cy-GB"/>
        </w:rPr>
        <w:t>Retrying...</w:t>
      </w:r>
    </w:p>
    <w:p w14:paraId="4D5BEB1A" w14:textId="77777777" w:rsidR="00115C08" w:rsidRPr="00115C08" w:rsidRDefault="00115C08" w:rsidP="0010261B">
      <w:pPr>
        <w:spacing w:line="240" w:lineRule="auto"/>
        <w:ind w:left="720" w:hanging="720"/>
        <w:rPr>
          <w:vanish/>
          <w:lang w:val="cy-GB"/>
        </w:rPr>
      </w:pPr>
      <w:r w:rsidRPr="00115C08">
        <w:rPr>
          <w:vanish/>
          <w:lang w:val="cy-GB"/>
        </w:rPr>
        <w:t>Retrying...</w:t>
      </w:r>
    </w:p>
    <w:p w14:paraId="584F426D" w14:textId="10B029FD" w:rsidR="00641C52" w:rsidRPr="005F43EC" w:rsidRDefault="00115C08" w:rsidP="0010261B">
      <w:pPr>
        <w:spacing w:line="240" w:lineRule="auto"/>
        <w:ind w:left="720" w:hanging="720"/>
        <w:rPr>
          <w:i/>
        </w:rPr>
      </w:pPr>
      <w:r w:rsidRPr="00115C08">
        <w:rPr>
          <w:lang w:val="cy-GB"/>
        </w:rPr>
        <w:t>Gofynnir i Bwyllgor Cymru roi adborth ar ymateb drafft y Comisiwn i’r ymgynghoriad a fydd hefyd yn cael ei drafod yng nghyfarfod nesaf y Bwrdd.</w:t>
      </w:r>
      <w:r w:rsidR="00641C52">
        <w:t xml:space="preserve"> </w:t>
      </w:r>
    </w:p>
    <w:p w14:paraId="3384779D" w14:textId="757B2032" w:rsidR="00115C08" w:rsidRPr="00115C08" w:rsidRDefault="009F2F8B" w:rsidP="0010261B">
      <w:pPr>
        <w:spacing w:line="240" w:lineRule="auto"/>
        <w:ind w:left="720" w:hanging="720"/>
        <w:rPr>
          <w:vanish/>
        </w:rPr>
      </w:pPr>
      <w:r>
        <w:lastRenderedPageBreak/>
        <w:t>9</w:t>
      </w:r>
      <w:r w:rsidR="005F43EC">
        <w:t>.2</w:t>
      </w:r>
      <w:r w:rsidR="005F43EC">
        <w:tab/>
      </w:r>
      <w:r w:rsidR="00115C08" w:rsidRPr="00115C08">
        <w:rPr>
          <w:lang w:val="cy-GB"/>
        </w:rPr>
        <w:t xml:space="preserve">Amlinellodd y </w:t>
      </w:r>
      <w:r w:rsidR="00115C08" w:rsidRPr="00115C08">
        <w:rPr>
          <w:i/>
          <w:lang w:val="cy-GB"/>
        </w:rPr>
        <w:t>Prif Swyddog Strategaeth a Pholisi</w:t>
      </w:r>
      <w:r w:rsidR="00115C08" w:rsidRPr="00115C08">
        <w:rPr>
          <w:lang w:val="cy-GB"/>
        </w:rPr>
        <w:t xml:space="preserve"> safbwynt arfaethedig y Comisiwn ar gyfyngu ar y defnydd o Therapi Trosi.</w:t>
      </w:r>
      <w:r w:rsidR="00115C08">
        <w:rPr>
          <w:lang w:val="cy-GB"/>
        </w:rPr>
        <w:t xml:space="preserve"> </w:t>
      </w:r>
      <w:r w:rsidR="00115C08" w:rsidRPr="00115C08">
        <w:rPr>
          <w:vanish/>
          <w:lang w:val="cy-GB"/>
        </w:rPr>
        <w:t>Amlinellodd y Prif Swyddog Strategaeth a Pholisi safbwynt arfaethedig y Comisiwn ar gyfyngu ar y defnydd o Therapi Trosi.</w:t>
      </w:r>
    </w:p>
    <w:p w14:paraId="7BED9DE5" w14:textId="77777777" w:rsidR="00115C08" w:rsidRPr="00115C08" w:rsidRDefault="00115C08" w:rsidP="0010261B">
      <w:pPr>
        <w:spacing w:line="240" w:lineRule="auto"/>
        <w:ind w:left="720" w:hanging="720"/>
        <w:rPr>
          <w:vanish/>
          <w:lang w:val="en"/>
        </w:rPr>
      </w:pPr>
      <w:r w:rsidRPr="00115C08">
        <w:rPr>
          <w:vanish/>
          <w:lang w:val="en"/>
        </w:rPr>
        <w:t>The Chief Strategy and Policy Officer outlined the Commission's proposed position on restricting the use of Conversion Therapy.</w:t>
      </w:r>
    </w:p>
    <w:p w14:paraId="65CF4E8E" w14:textId="77777777" w:rsidR="00115C08" w:rsidRPr="00115C08" w:rsidRDefault="00115C08" w:rsidP="0010261B">
      <w:pPr>
        <w:spacing w:line="240" w:lineRule="auto"/>
        <w:ind w:left="720" w:hanging="720"/>
        <w:rPr>
          <w:vanish/>
          <w:lang w:val="cy-GB"/>
        </w:rPr>
      </w:pPr>
      <w:r w:rsidRPr="00115C08">
        <w:rPr>
          <w:vanish/>
          <w:lang w:val="cy-GB"/>
        </w:rPr>
        <w:t>Amlinellodd y Prif Swyddog Strategaeth a Pholisi safbwynt arfaethedig y Comisiwn ynghylch cyfyngu ar y defnydd o Therapi Trosi.</w:t>
      </w:r>
    </w:p>
    <w:p w14:paraId="5D057ADF" w14:textId="77777777" w:rsidR="00115C08" w:rsidRPr="00115C08" w:rsidRDefault="00115C08" w:rsidP="0010261B">
      <w:pPr>
        <w:spacing w:line="240" w:lineRule="auto"/>
        <w:ind w:left="720" w:hanging="720"/>
        <w:rPr>
          <w:vanish/>
          <w:lang w:val="en"/>
        </w:rPr>
      </w:pPr>
      <w:r w:rsidRPr="00115C08">
        <w:rPr>
          <w:vanish/>
          <w:lang w:val="en"/>
        </w:rPr>
        <w:t>The Chief Strategy and Policy Officer outlined the Commission's proposed position on restricting the use of Conversion Therapy.</w:t>
      </w:r>
    </w:p>
    <w:p w14:paraId="36479C52" w14:textId="77777777" w:rsidR="00115C08" w:rsidRPr="00115C08" w:rsidRDefault="00115C08" w:rsidP="0010261B">
      <w:pPr>
        <w:spacing w:line="240" w:lineRule="auto"/>
        <w:ind w:left="720" w:hanging="720"/>
        <w:rPr>
          <w:vanish/>
          <w:lang w:val="cy-GB"/>
        </w:rPr>
      </w:pPr>
      <w:r w:rsidRPr="00115C08">
        <w:rPr>
          <w:vanish/>
          <w:lang w:val="cy-GB"/>
        </w:rPr>
        <w:t>Can't load full results</w:t>
      </w:r>
    </w:p>
    <w:p w14:paraId="7444D16C" w14:textId="77777777" w:rsidR="00115C08" w:rsidRPr="00115C08" w:rsidRDefault="00115C08" w:rsidP="0010261B">
      <w:pPr>
        <w:spacing w:line="240" w:lineRule="auto"/>
        <w:ind w:left="720" w:hanging="720"/>
        <w:rPr>
          <w:vanish/>
          <w:lang w:val="cy-GB"/>
        </w:rPr>
      </w:pPr>
      <w:r w:rsidRPr="00115C08">
        <w:rPr>
          <w:vanish/>
          <w:lang w:val="cy-GB"/>
        </w:rPr>
        <w:t>Try again</w:t>
      </w:r>
    </w:p>
    <w:p w14:paraId="0F23220F" w14:textId="77777777" w:rsidR="00115C08" w:rsidRPr="00115C08" w:rsidRDefault="00115C08" w:rsidP="0010261B">
      <w:pPr>
        <w:spacing w:line="240" w:lineRule="auto"/>
        <w:ind w:left="720" w:hanging="720"/>
        <w:rPr>
          <w:vanish/>
          <w:lang w:val="cy-GB"/>
        </w:rPr>
      </w:pPr>
      <w:r w:rsidRPr="00115C08">
        <w:rPr>
          <w:vanish/>
          <w:lang w:val="cy-GB"/>
        </w:rPr>
        <w:t>Retrying...</w:t>
      </w:r>
    </w:p>
    <w:p w14:paraId="51DE5CCF" w14:textId="77777777" w:rsidR="00115C08" w:rsidRPr="00115C08" w:rsidRDefault="00115C08" w:rsidP="0010261B">
      <w:pPr>
        <w:spacing w:line="240" w:lineRule="auto"/>
        <w:ind w:left="720" w:hanging="720"/>
        <w:rPr>
          <w:vanish/>
          <w:lang w:val="cy-GB"/>
        </w:rPr>
      </w:pPr>
      <w:r w:rsidRPr="00115C08">
        <w:rPr>
          <w:vanish/>
          <w:lang w:val="cy-GB"/>
        </w:rPr>
        <w:t>Retrying...</w:t>
      </w:r>
    </w:p>
    <w:p w14:paraId="7AB8E811" w14:textId="0C13B6EE" w:rsidR="00641C52" w:rsidRDefault="00115C08" w:rsidP="0010261B">
      <w:pPr>
        <w:spacing w:line="240" w:lineRule="auto"/>
        <w:ind w:left="720" w:hanging="720"/>
      </w:pPr>
      <w:r w:rsidRPr="00115C08">
        <w:rPr>
          <w:lang w:val="cy-GB"/>
        </w:rPr>
        <w:t>Nododd Pwyllgor Cymru fod y mater o Therapi Trosi yn gynnil iawn a thrafodwyd materion yn ymwneud â chydsyniad, niwed, troseddoli ac ymarfer.</w:t>
      </w:r>
      <w:r w:rsidR="00641C52">
        <w:t xml:space="preserve"> </w:t>
      </w:r>
    </w:p>
    <w:p w14:paraId="1886745D" w14:textId="09756B57" w:rsidR="005F43EC" w:rsidRDefault="009F2F8B" w:rsidP="0010261B">
      <w:pPr>
        <w:spacing w:line="240" w:lineRule="auto"/>
        <w:ind w:left="720" w:hanging="720"/>
      </w:pPr>
      <w:r>
        <w:t>9.3</w:t>
      </w:r>
      <w:r w:rsidR="00115C08">
        <w:tab/>
      </w:r>
      <w:r w:rsidR="00115C08" w:rsidRPr="00115C08">
        <w:rPr>
          <w:lang w:val="cy-GB"/>
        </w:rPr>
        <w:t xml:space="preserve">Diolchodd y </w:t>
      </w:r>
      <w:r w:rsidR="00115C08" w:rsidRPr="00115C08">
        <w:rPr>
          <w:i/>
          <w:lang w:val="cy-GB"/>
        </w:rPr>
        <w:t>Prif Swyddog Strategaeth a Pholisi</w:t>
      </w:r>
      <w:r w:rsidR="00115C08" w:rsidRPr="00115C08">
        <w:rPr>
          <w:lang w:val="cy-GB"/>
        </w:rPr>
        <w:t xml:space="preserve"> i holl aelodau Pwyllgor Cymru am eu sylwadau.</w:t>
      </w:r>
      <w:r w:rsidR="005F43EC">
        <w:t xml:space="preserve"> </w:t>
      </w:r>
    </w:p>
    <w:p w14:paraId="4FE1BD58" w14:textId="7469310A" w:rsidR="00641C52" w:rsidRDefault="009F2F8B" w:rsidP="0010261B">
      <w:pPr>
        <w:pStyle w:val="Heading2"/>
      </w:pPr>
      <w:bookmarkStart w:id="22" w:name="_Toc97902465"/>
      <w:r>
        <w:t>10</w:t>
      </w:r>
      <w:r w:rsidR="00641C52">
        <w:t xml:space="preserve">. </w:t>
      </w:r>
      <w:proofErr w:type="spellStart"/>
      <w:r w:rsidR="001E113B">
        <w:t>Ymholiad</w:t>
      </w:r>
      <w:proofErr w:type="spellEnd"/>
      <w:r w:rsidR="001E113B">
        <w:t xml:space="preserve"> </w:t>
      </w:r>
      <w:proofErr w:type="spellStart"/>
      <w:r w:rsidR="001E113B">
        <w:t>Gofal</w:t>
      </w:r>
      <w:proofErr w:type="spellEnd"/>
      <w:r w:rsidR="001E113B">
        <w:t xml:space="preserve"> </w:t>
      </w:r>
      <w:proofErr w:type="spellStart"/>
      <w:r w:rsidR="001E113B">
        <w:t>Cymdeithasol</w:t>
      </w:r>
      <w:proofErr w:type="spellEnd"/>
      <w:r w:rsidR="001E113B">
        <w:t xml:space="preserve"> </w:t>
      </w:r>
      <w:r w:rsidR="008061E5" w:rsidRPr="008061E5">
        <w:t>(</w:t>
      </w:r>
      <w:r w:rsidR="001E113B">
        <w:t>CCHD</w:t>
      </w:r>
      <w:r w:rsidR="008061E5" w:rsidRPr="008061E5">
        <w:t xml:space="preserve"> </w:t>
      </w:r>
      <w:r w:rsidR="001E113B">
        <w:t>P</w:t>
      </w:r>
      <w:r w:rsidR="008061E5" w:rsidRPr="008061E5">
        <w:t>C 60.08)</w:t>
      </w:r>
      <w:bookmarkEnd w:id="22"/>
    </w:p>
    <w:p w14:paraId="2E1ACC81" w14:textId="6EEB26F7" w:rsidR="00310A1A" w:rsidRPr="00310A1A" w:rsidRDefault="009F2F8B" w:rsidP="0010261B">
      <w:pPr>
        <w:spacing w:line="240" w:lineRule="auto"/>
        <w:ind w:left="720" w:hanging="720"/>
        <w:rPr>
          <w:vanish/>
        </w:rPr>
      </w:pPr>
      <w:r>
        <w:t>10</w:t>
      </w:r>
      <w:r w:rsidR="001834AB">
        <w:t xml:space="preserve">.1 </w:t>
      </w:r>
      <w:r w:rsidR="001834AB">
        <w:tab/>
      </w:r>
      <w:r w:rsidR="00310A1A" w:rsidRPr="00310A1A">
        <w:rPr>
          <w:lang w:val="cy-GB"/>
        </w:rPr>
        <w:t xml:space="preserve">Rhoddodd </w:t>
      </w:r>
      <w:r w:rsidR="00310A1A" w:rsidRPr="00310A1A">
        <w:rPr>
          <w:i/>
          <w:lang w:val="cy-GB"/>
        </w:rPr>
        <w:t>Uwch Swyddog Cyswllt, Cymru</w:t>
      </w:r>
      <w:r w:rsidR="00310A1A" w:rsidRPr="00310A1A">
        <w:rPr>
          <w:lang w:val="cy-GB"/>
        </w:rPr>
        <w:t xml:space="preserve"> ddiweddariad ar yr Ymchwiliad Gofal Cymdeithasol parhaus.</w:t>
      </w:r>
      <w:r w:rsidR="00310A1A">
        <w:rPr>
          <w:lang w:val="cy-GB"/>
        </w:rPr>
        <w:t xml:space="preserve"> </w:t>
      </w:r>
      <w:r w:rsidR="00310A1A" w:rsidRPr="00310A1A">
        <w:rPr>
          <w:vanish/>
          <w:lang w:val="cy-GB"/>
        </w:rPr>
        <w:t>Rhoddodd Uwch Gydymaith, Cymru ddiweddariad ar yr Ymchwiliad Gofal Cymdeithasol parhaus.</w:t>
      </w:r>
    </w:p>
    <w:p w14:paraId="552441EF" w14:textId="77777777" w:rsidR="00310A1A" w:rsidRPr="00310A1A" w:rsidRDefault="00310A1A" w:rsidP="0010261B">
      <w:pPr>
        <w:spacing w:line="240" w:lineRule="auto"/>
        <w:ind w:left="720" w:hanging="720"/>
        <w:rPr>
          <w:vanish/>
          <w:lang w:val="en"/>
        </w:rPr>
      </w:pPr>
      <w:r w:rsidRPr="00310A1A">
        <w:rPr>
          <w:vanish/>
          <w:lang w:val="en"/>
        </w:rPr>
        <w:t>Senior Associate, Wales provided an update on the ongoing Social Care Inquiry.</w:t>
      </w:r>
    </w:p>
    <w:p w14:paraId="6B025C31" w14:textId="77777777" w:rsidR="00310A1A" w:rsidRPr="00310A1A" w:rsidRDefault="00310A1A" w:rsidP="0010261B">
      <w:pPr>
        <w:spacing w:line="240" w:lineRule="auto"/>
        <w:ind w:left="720" w:hanging="720"/>
        <w:rPr>
          <w:vanish/>
          <w:lang w:val="cy-GB"/>
        </w:rPr>
      </w:pPr>
      <w:r w:rsidRPr="00310A1A">
        <w:rPr>
          <w:vanish/>
          <w:lang w:val="cy-GB"/>
        </w:rPr>
        <w:t>Darparodd Uwch Gydymaith Cymru y newyddion diweddaraf am yr Ymchwiliad Gofal Cymdeithasol parhaus.</w:t>
      </w:r>
    </w:p>
    <w:p w14:paraId="5497B2FE" w14:textId="77777777" w:rsidR="00310A1A" w:rsidRPr="00310A1A" w:rsidRDefault="00310A1A" w:rsidP="0010261B">
      <w:pPr>
        <w:spacing w:line="240" w:lineRule="auto"/>
        <w:ind w:left="720" w:hanging="720"/>
        <w:rPr>
          <w:vanish/>
          <w:lang w:val="en"/>
        </w:rPr>
      </w:pPr>
      <w:r w:rsidRPr="00310A1A">
        <w:rPr>
          <w:vanish/>
          <w:lang w:val="en"/>
        </w:rPr>
        <w:t>Senior Associate Wales provided an update on the ongoing Social Care Inquiry.</w:t>
      </w:r>
    </w:p>
    <w:p w14:paraId="5ABAA964" w14:textId="77777777" w:rsidR="00310A1A" w:rsidRPr="00310A1A" w:rsidRDefault="00310A1A" w:rsidP="0010261B">
      <w:pPr>
        <w:spacing w:line="240" w:lineRule="auto"/>
        <w:ind w:left="720" w:hanging="720"/>
        <w:rPr>
          <w:vanish/>
          <w:lang w:val="cy-GB"/>
        </w:rPr>
      </w:pPr>
      <w:r w:rsidRPr="00310A1A">
        <w:rPr>
          <w:vanish/>
          <w:lang w:val="cy-GB"/>
        </w:rPr>
        <w:t>Can't load full results</w:t>
      </w:r>
    </w:p>
    <w:p w14:paraId="4601497A" w14:textId="77777777" w:rsidR="00310A1A" w:rsidRPr="00310A1A" w:rsidRDefault="00310A1A" w:rsidP="0010261B">
      <w:pPr>
        <w:spacing w:line="240" w:lineRule="auto"/>
        <w:ind w:left="720" w:hanging="720"/>
        <w:rPr>
          <w:vanish/>
          <w:lang w:val="cy-GB"/>
        </w:rPr>
      </w:pPr>
      <w:r w:rsidRPr="00310A1A">
        <w:rPr>
          <w:vanish/>
          <w:lang w:val="cy-GB"/>
        </w:rPr>
        <w:t>Try again</w:t>
      </w:r>
    </w:p>
    <w:p w14:paraId="3A6CB998" w14:textId="77777777" w:rsidR="00310A1A" w:rsidRPr="00310A1A" w:rsidRDefault="00310A1A" w:rsidP="0010261B">
      <w:pPr>
        <w:spacing w:line="240" w:lineRule="auto"/>
        <w:ind w:left="720" w:hanging="720"/>
        <w:rPr>
          <w:vanish/>
          <w:lang w:val="cy-GB"/>
        </w:rPr>
      </w:pPr>
      <w:r w:rsidRPr="00310A1A">
        <w:rPr>
          <w:vanish/>
          <w:lang w:val="cy-GB"/>
        </w:rPr>
        <w:t>Retrying...</w:t>
      </w:r>
    </w:p>
    <w:p w14:paraId="7818C1C0" w14:textId="77777777" w:rsidR="00310A1A" w:rsidRPr="00310A1A" w:rsidRDefault="00310A1A" w:rsidP="0010261B">
      <w:pPr>
        <w:spacing w:line="240" w:lineRule="auto"/>
        <w:ind w:left="720" w:hanging="720"/>
        <w:rPr>
          <w:vanish/>
          <w:lang w:val="cy-GB"/>
        </w:rPr>
      </w:pPr>
      <w:r w:rsidRPr="00310A1A">
        <w:rPr>
          <w:vanish/>
          <w:lang w:val="cy-GB"/>
        </w:rPr>
        <w:t>Retrying...</w:t>
      </w:r>
    </w:p>
    <w:p w14:paraId="3B04995B" w14:textId="6F49F86E" w:rsidR="00310A1A" w:rsidRPr="00310A1A" w:rsidRDefault="00310A1A" w:rsidP="0010261B">
      <w:pPr>
        <w:spacing w:line="240" w:lineRule="auto"/>
        <w:ind w:left="720" w:hanging="720"/>
        <w:rPr>
          <w:vanish/>
        </w:rPr>
      </w:pPr>
      <w:r w:rsidRPr="00310A1A">
        <w:rPr>
          <w:lang w:val="cy-GB"/>
        </w:rPr>
        <w:t>Mae'r ymchwiliad yn edrych ar sut y gall oedolion hŷn ac anabl herio penderfyniadau gofal cymdeithasol yng Nghymru a Lloegr.</w:t>
      </w:r>
      <w:r>
        <w:rPr>
          <w:lang w:val="cy-GB"/>
        </w:rPr>
        <w:t xml:space="preserve"> </w:t>
      </w:r>
      <w:r w:rsidRPr="00310A1A">
        <w:rPr>
          <w:vanish/>
          <w:lang w:val="cy-GB"/>
        </w:rPr>
        <w:t>Mae'r ymchwiliad yn edrych ar sut y gall oedolion hŷn ac anabl herio penderfyniadau gofal cymdeithasol yng Nghymru a Lloegr.</w:t>
      </w:r>
    </w:p>
    <w:p w14:paraId="3A7C1AD1" w14:textId="77777777" w:rsidR="00310A1A" w:rsidRPr="00310A1A" w:rsidRDefault="00310A1A" w:rsidP="0010261B">
      <w:pPr>
        <w:spacing w:line="240" w:lineRule="auto"/>
        <w:ind w:left="720" w:hanging="720"/>
        <w:rPr>
          <w:vanish/>
          <w:lang w:val="en"/>
        </w:rPr>
      </w:pPr>
      <w:r w:rsidRPr="00310A1A">
        <w:rPr>
          <w:vanish/>
          <w:lang w:val="en"/>
        </w:rPr>
        <w:t>The inquiry looks at how older and disabled adults can challenge social care decisions in England and Wales.</w:t>
      </w:r>
    </w:p>
    <w:p w14:paraId="461D86D6" w14:textId="77777777" w:rsidR="00310A1A" w:rsidRPr="00310A1A" w:rsidRDefault="00310A1A" w:rsidP="0010261B">
      <w:pPr>
        <w:spacing w:line="240" w:lineRule="auto"/>
        <w:ind w:left="720" w:hanging="720"/>
        <w:rPr>
          <w:vanish/>
          <w:lang w:val="cy-GB"/>
        </w:rPr>
      </w:pPr>
      <w:r w:rsidRPr="00310A1A">
        <w:rPr>
          <w:vanish/>
          <w:lang w:val="cy-GB"/>
        </w:rPr>
        <w:t>Mae’r ymchwiliad yn edrych ar sut mae oedolion hŷn ac anabl yn gallu herio penderfyniadau gofal cymdeithasol yng Nghymru a Lloegr.</w:t>
      </w:r>
    </w:p>
    <w:p w14:paraId="75CAA172" w14:textId="77777777" w:rsidR="00310A1A" w:rsidRPr="00310A1A" w:rsidRDefault="00310A1A" w:rsidP="0010261B">
      <w:pPr>
        <w:spacing w:line="240" w:lineRule="auto"/>
        <w:ind w:left="720" w:hanging="720"/>
        <w:rPr>
          <w:vanish/>
          <w:lang w:val="en"/>
        </w:rPr>
      </w:pPr>
      <w:r w:rsidRPr="00310A1A">
        <w:rPr>
          <w:vanish/>
          <w:lang w:val="en"/>
        </w:rPr>
        <w:t>The inquiry looks at how older and disabled adults can challenge social care decisions in England and Wales.</w:t>
      </w:r>
    </w:p>
    <w:p w14:paraId="79A08D38" w14:textId="77777777" w:rsidR="00310A1A" w:rsidRPr="00310A1A" w:rsidRDefault="00310A1A" w:rsidP="0010261B">
      <w:pPr>
        <w:spacing w:line="240" w:lineRule="auto"/>
        <w:ind w:left="720" w:hanging="720"/>
        <w:rPr>
          <w:vanish/>
          <w:lang w:val="cy-GB"/>
        </w:rPr>
      </w:pPr>
      <w:r w:rsidRPr="00310A1A">
        <w:rPr>
          <w:vanish/>
          <w:lang w:val="cy-GB"/>
        </w:rPr>
        <w:t>Can't load full results</w:t>
      </w:r>
    </w:p>
    <w:p w14:paraId="1F569276" w14:textId="77777777" w:rsidR="00310A1A" w:rsidRPr="00310A1A" w:rsidRDefault="00310A1A" w:rsidP="0010261B">
      <w:pPr>
        <w:spacing w:line="240" w:lineRule="auto"/>
        <w:ind w:left="720" w:hanging="720"/>
        <w:rPr>
          <w:vanish/>
          <w:lang w:val="cy-GB"/>
        </w:rPr>
      </w:pPr>
      <w:r w:rsidRPr="00310A1A">
        <w:rPr>
          <w:vanish/>
          <w:lang w:val="cy-GB"/>
        </w:rPr>
        <w:t>Try again</w:t>
      </w:r>
    </w:p>
    <w:p w14:paraId="573D68BF" w14:textId="77777777" w:rsidR="00310A1A" w:rsidRPr="00310A1A" w:rsidRDefault="00310A1A" w:rsidP="0010261B">
      <w:pPr>
        <w:spacing w:line="240" w:lineRule="auto"/>
        <w:ind w:left="720" w:hanging="720"/>
        <w:rPr>
          <w:vanish/>
          <w:lang w:val="cy-GB"/>
        </w:rPr>
      </w:pPr>
      <w:r w:rsidRPr="00310A1A">
        <w:rPr>
          <w:vanish/>
          <w:lang w:val="cy-GB"/>
        </w:rPr>
        <w:t>Retrying...</w:t>
      </w:r>
    </w:p>
    <w:p w14:paraId="69E843D9" w14:textId="77777777" w:rsidR="00310A1A" w:rsidRPr="00310A1A" w:rsidRDefault="00310A1A" w:rsidP="0010261B">
      <w:pPr>
        <w:spacing w:line="240" w:lineRule="auto"/>
        <w:ind w:left="720" w:hanging="720"/>
        <w:rPr>
          <w:vanish/>
          <w:lang w:val="cy-GB"/>
        </w:rPr>
      </w:pPr>
      <w:r w:rsidRPr="00310A1A">
        <w:rPr>
          <w:vanish/>
          <w:lang w:val="cy-GB"/>
        </w:rPr>
        <w:t>Retrying...</w:t>
      </w:r>
    </w:p>
    <w:p w14:paraId="1FEDD710" w14:textId="42CF6592" w:rsidR="001834AB" w:rsidRDefault="00310A1A" w:rsidP="0010261B">
      <w:pPr>
        <w:spacing w:line="240" w:lineRule="auto"/>
        <w:ind w:left="720" w:hanging="720"/>
      </w:pPr>
      <w:r w:rsidRPr="00310A1A">
        <w:rPr>
          <w:lang w:val="cy-GB"/>
        </w:rPr>
        <w:t>Mae’r Comisiwn yn archwilio ffyrdd o herio, a yw llwybrau her yn hygyrch, a oes gan unigolion ddigon o wybodaeth, ac a allant gael cymorth eiriolaeth.</w:t>
      </w:r>
      <w:r>
        <w:rPr>
          <w:lang w:val="cy-GB"/>
        </w:rPr>
        <w:t xml:space="preserve"> </w:t>
      </w:r>
    </w:p>
    <w:p w14:paraId="1DB50BAA" w14:textId="682AF5B4" w:rsidR="00310A1A" w:rsidRPr="00310A1A" w:rsidRDefault="009F2F8B" w:rsidP="0010261B">
      <w:pPr>
        <w:spacing w:line="240" w:lineRule="auto"/>
        <w:ind w:left="720" w:hanging="720"/>
        <w:rPr>
          <w:vanish/>
        </w:rPr>
      </w:pPr>
      <w:r>
        <w:t>10</w:t>
      </w:r>
      <w:r w:rsidR="00310A1A">
        <w:t>.2</w:t>
      </w:r>
      <w:r w:rsidR="00310A1A">
        <w:tab/>
      </w:r>
      <w:r w:rsidR="00310A1A" w:rsidRPr="00310A1A">
        <w:rPr>
          <w:lang w:val="cy-GB"/>
        </w:rPr>
        <w:t xml:space="preserve">Lansiwyd yr ymchwiliad ym mis Gorffennaf ac </w:t>
      </w:r>
      <w:proofErr w:type="gramStart"/>
      <w:r w:rsidR="00310A1A" w:rsidRPr="00310A1A">
        <w:rPr>
          <w:lang w:val="cy-GB"/>
        </w:rPr>
        <w:t>mae</w:t>
      </w:r>
      <w:proofErr w:type="gramEnd"/>
      <w:r w:rsidR="00310A1A" w:rsidRPr="00310A1A">
        <w:rPr>
          <w:lang w:val="cy-GB"/>
        </w:rPr>
        <w:t xml:space="preserve"> yng nghamau olaf y cam casglu tystiolaeth.</w:t>
      </w:r>
      <w:r w:rsidR="00310A1A">
        <w:rPr>
          <w:lang w:val="cy-GB"/>
        </w:rPr>
        <w:t xml:space="preserve"> </w:t>
      </w:r>
      <w:r w:rsidR="00310A1A" w:rsidRPr="00310A1A">
        <w:rPr>
          <w:vanish/>
          <w:lang w:val="cy-GB"/>
        </w:rPr>
        <w:t>Lansiwyd yr ymchwiliad ym mis Gorffennaf ac mae yng nghamau olaf y cam casglu tystiolaeth.</w:t>
      </w:r>
    </w:p>
    <w:p w14:paraId="458D4483" w14:textId="77777777" w:rsidR="00310A1A" w:rsidRPr="00310A1A" w:rsidRDefault="00310A1A" w:rsidP="0010261B">
      <w:pPr>
        <w:spacing w:line="240" w:lineRule="auto"/>
        <w:ind w:left="720" w:hanging="720"/>
        <w:rPr>
          <w:vanish/>
          <w:lang w:val="en"/>
        </w:rPr>
      </w:pPr>
      <w:r w:rsidRPr="00310A1A">
        <w:rPr>
          <w:vanish/>
          <w:lang w:val="en"/>
        </w:rPr>
        <w:t>The inquiry was launched in July and is in the final stages of evidence gathering.</w:t>
      </w:r>
    </w:p>
    <w:p w14:paraId="578A2191" w14:textId="77777777" w:rsidR="00310A1A" w:rsidRPr="00310A1A" w:rsidRDefault="00310A1A" w:rsidP="0010261B">
      <w:pPr>
        <w:spacing w:line="240" w:lineRule="auto"/>
        <w:ind w:left="720" w:hanging="720"/>
        <w:rPr>
          <w:vanish/>
          <w:lang w:val="cy-GB"/>
        </w:rPr>
      </w:pPr>
      <w:r w:rsidRPr="00310A1A">
        <w:rPr>
          <w:vanish/>
          <w:lang w:val="cy-GB"/>
        </w:rPr>
        <w:t>Lansiwyd yr ymchwiliad ym mis Gorffennaf ac mae ar gamau olaf y cyfnod casglu tystiolaeth.</w:t>
      </w:r>
    </w:p>
    <w:p w14:paraId="6936988E" w14:textId="77777777" w:rsidR="00310A1A" w:rsidRPr="00310A1A" w:rsidRDefault="00310A1A" w:rsidP="0010261B">
      <w:pPr>
        <w:spacing w:line="240" w:lineRule="auto"/>
        <w:ind w:left="720" w:hanging="720"/>
        <w:rPr>
          <w:vanish/>
          <w:lang w:val="en"/>
        </w:rPr>
      </w:pPr>
      <w:r w:rsidRPr="00310A1A">
        <w:rPr>
          <w:vanish/>
          <w:lang w:val="en"/>
        </w:rPr>
        <w:t>The inquiry was launched in July and is in the final stages of evidence gathering.</w:t>
      </w:r>
    </w:p>
    <w:p w14:paraId="6E877A77" w14:textId="77777777" w:rsidR="00310A1A" w:rsidRPr="00310A1A" w:rsidRDefault="00310A1A" w:rsidP="0010261B">
      <w:pPr>
        <w:spacing w:line="240" w:lineRule="auto"/>
        <w:ind w:left="720" w:hanging="720"/>
        <w:rPr>
          <w:vanish/>
          <w:lang w:val="cy-GB"/>
        </w:rPr>
      </w:pPr>
      <w:r w:rsidRPr="00310A1A">
        <w:rPr>
          <w:vanish/>
          <w:lang w:val="cy-GB"/>
        </w:rPr>
        <w:t>Can't load full results</w:t>
      </w:r>
    </w:p>
    <w:p w14:paraId="5E72233C" w14:textId="77777777" w:rsidR="00310A1A" w:rsidRPr="00310A1A" w:rsidRDefault="00310A1A" w:rsidP="0010261B">
      <w:pPr>
        <w:spacing w:line="240" w:lineRule="auto"/>
        <w:ind w:left="720" w:hanging="720"/>
        <w:rPr>
          <w:vanish/>
          <w:lang w:val="cy-GB"/>
        </w:rPr>
      </w:pPr>
      <w:r w:rsidRPr="00310A1A">
        <w:rPr>
          <w:vanish/>
          <w:lang w:val="cy-GB"/>
        </w:rPr>
        <w:t>Try again</w:t>
      </w:r>
    </w:p>
    <w:p w14:paraId="5BBEA650" w14:textId="77777777" w:rsidR="00310A1A" w:rsidRPr="00310A1A" w:rsidRDefault="00310A1A" w:rsidP="0010261B">
      <w:pPr>
        <w:spacing w:line="240" w:lineRule="auto"/>
        <w:ind w:left="720" w:hanging="720"/>
        <w:rPr>
          <w:vanish/>
          <w:lang w:val="cy-GB"/>
        </w:rPr>
      </w:pPr>
      <w:r w:rsidRPr="00310A1A">
        <w:rPr>
          <w:vanish/>
          <w:lang w:val="cy-GB"/>
        </w:rPr>
        <w:t>Retrying...</w:t>
      </w:r>
    </w:p>
    <w:p w14:paraId="3BFF2C05" w14:textId="77777777" w:rsidR="00310A1A" w:rsidRPr="00310A1A" w:rsidRDefault="00310A1A" w:rsidP="0010261B">
      <w:pPr>
        <w:spacing w:line="240" w:lineRule="auto"/>
        <w:ind w:left="720" w:hanging="720"/>
        <w:rPr>
          <w:vanish/>
          <w:lang w:val="cy-GB"/>
        </w:rPr>
      </w:pPr>
      <w:r w:rsidRPr="00310A1A">
        <w:rPr>
          <w:vanish/>
          <w:lang w:val="cy-GB"/>
        </w:rPr>
        <w:t>Retrying...</w:t>
      </w:r>
    </w:p>
    <w:p w14:paraId="2FB9240F" w14:textId="37D1CD2B" w:rsidR="00EF6CCC" w:rsidRDefault="00310A1A" w:rsidP="0010261B">
      <w:pPr>
        <w:spacing w:line="240" w:lineRule="auto"/>
        <w:ind w:left="720" w:hanging="720"/>
      </w:pPr>
      <w:r w:rsidRPr="00310A1A">
        <w:rPr>
          <w:lang w:val="cy-GB"/>
        </w:rPr>
        <w:t xml:space="preserve">Rhoddodd </w:t>
      </w:r>
      <w:r w:rsidRPr="00310A1A">
        <w:rPr>
          <w:i/>
          <w:lang w:val="cy-GB"/>
        </w:rPr>
        <w:t>Uwch Swyddog Cyswllt, Cymru</w:t>
      </w:r>
      <w:r w:rsidRPr="00310A1A">
        <w:rPr>
          <w:lang w:val="cy-GB"/>
        </w:rPr>
        <w:t xml:space="preserve"> </w:t>
      </w:r>
      <w:r>
        <w:rPr>
          <w:lang w:val="cy-GB"/>
        </w:rPr>
        <w:t>ddiweddariad</w:t>
      </w:r>
      <w:r w:rsidRPr="00310A1A">
        <w:rPr>
          <w:lang w:val="cy-GB"/>
        </w:rPr>
        <w:t xml:space="preserve"> i Bwyllgor Cymru ar y canfyddiadau cychwynnol.</w:t>
      </w:r>
      <w:r w:rsidR="00F66C6E">
        <w:t xml:space="preserve"> </w:t>
      </w:r>
    </w:p>
    <w:p w14:paraId="7EAEE71A" w14:textId="135485F3" w:rsidR="007B2F32" w:rsidRPr="007B2F32" w:rsidRDefault="009F2F8B" w:rsidP="0010261B">
      <w:pPr>
        <w:spacing w:line="240" w:lineRule="auto"/>
        <w:ind w:left="720" w:hanging="720"/>
        <w:rPr>
          <w:vanish/>
        </w:rPr>
      </w:pPr>
      <w:r>
        <w:t>10</w:t>
      </w:r>
      <w:r w:rsidR="00F66C6E">
        <w:t xml:space="preserve">.3 </w:t>
      </w:r>
      <w:r w:rsidR="007B2F32">
        <w:tab/>
      </w:r>
      <w:r w:rsidR="007B2F32" w:rsidRPr="007B2F32">
        <w:rPr>
          <w:lang w:val="cy-GB"/>
        </w:rPr>
        <w:t>Roedd Pwyllgor Cymru yn ddiolchgar am y papur a’r diweddariad llafar ar yr Ymchwiliad Gofal Cymdeithasol a thrafodwyd y canfyddiadau interim a gyflwynwyd.</w:t>
      </w:r>
      <w:r w:rsidR="007B2F32">
        <w:rPr>
          <w:lang w:val="cy-GB"/>
        </w:rPr>
        <w:t xml:space="preserve"> </w:t>
      </w:r>
      <w:r w:rsidR="007B2F32" w:rsidRPr="007B2F32">
        <w:rPr>
          <w:vanish/>
          <w:lang w:val="cy-GB"/>
        </w:rPr>
        <w:t>Roedd Pwyllgor Cymru yn ddiolchgar am y papur a’r diweddariad llafar ar yr Ymchwiliad Gofal Cymdeithasol a thrafodwyd y canfyddiadau interim a gyflwynwyd.</w:t>
      </w:r>
    </w:p>
    <w:p w14:paraId="16E4C08A" w14:textId="77777777" w:rsidR="007B2F32" w:rsidRPr="007B2F32" w:rsidRDefault="007B2F32" w:rsidP="0010261B">
      <w:pPr>
        <w:spacing w:line="240" w:lineRule="auto"/>
        <w:ind w:left="720" w:hanging="720"/>
        <w:rPr>
          <w:vanish/>
          <w:lang w:val="en"/>
        </w:rPr>
      </w:pPr>
      <w:r w:rsidRPr="007B2F32">
        <w:rPr>
          <w:vanish/>
          <w:lang w:val="en"/>
        </w:rPr>
        <w:t>The Wales Committee was grateful for the paper and the verbal update on the Social Care Inquiry and discussed the interim findings presented.</w:t>
      </w:r>
    </w:p>
    <w:p w14:paraId="60BB3DC8" w14:textId="77777777" w:rsidR="007B2F32" w:rsidRPr="007B2F32" w:rsidRDefault="007B2F32" w:rsidP="0010261B">
      <w:pPr>
        <w:spacing w:line="240" w:lineRule="auto"/>
        <w:ind w:left="720" w:hanging="720"/>
        <w:rPr>
          <w:vanish/>
          <w:lang w:val="cy-GB"/>
        </w:rPr>
      </w:pPr>
      <w:r w:rsidRPr="007B2F32">
        <w:rPr>
          <w:vanish/>
          <w:lang w:val="cy-GB"/>
        </w:rPr>
        <w:t>Roedd Pwyllgor Cymru'n ddiolchgar am y papur a'r diweddariad llafar ar yr Ymchwiliad i Ofal Cymdeithasol a thrafodwyd y canfyddiadau interim a gyflwynwyd.</w:t>
      </w:r>
    </w:p>
    <w:p w14:paraId="0A3DFEB9" w14:textId="77777777" w:rsidR="007B2F32" w:rsidRPr="007B2F32" w:rsidRDefault="007B2F32" w:rsidP="0010261B">
      <w:pPr>
        <w:spacing w:line="240" w:lineRule="auto"/>
        <w:ind w:left="720" w:hanging="720"/>
        <w:rPr>
          <w:vanish/>
          <w:lang w:val="en"/>
        </w:rPr>
      </w:pPr>
      <w:r w:rsidRPr="007B2F32">
        <w:rPr>
          <w:vanish/>
          <w:lang w:val="en"/>
        </w:rPr>
        <w:t>The Wales Committee was grateful for the paper and the verbal update on the Social Care Inquiry and discussed the interim findings presented.</w:t>
      </w:r>
    </w:p>
    <w:p w14:paraId="0761A340" w14:textId="77777777" w:rsidR="007B2F32" w:rsidRPr="007B2F32" w:rsidRDefault="007B2F32" w:rsidP="0010261B">
      <w:pPr>
        <w:spacing w:line="240" w:lineRule="auto"/>
        <w:ind w:left="720" w:hanging="720"/>
        <w:rPr>
          <w:vanish/>
          <w:lang w:val="cy-GB"/>
        </w:rPr>
      </w:pPr>
      <w:r w:rsidRPr="007B2F32">
        <w:rPr>
          <w:vanish/>
          <w:lang w:val="cy-GB"/>
        </w:rPr>
        <w:t>Can't load full results</w:t>
      </w:r>
    </w:p>
    <w:p w14:paraId="47C08FE3" w14:textId="77777777" w:rsidR="007B2F32" w:rsidRPr="007B2F32" w:rsidRDefault="007B2F32" w:rsidP="0010261B">
      <w:pPr>
        <w:spacing w:line="240" w:lineRule="auto"/>
        <w:ind w:left="720" w:hanging="720"/>
        <w:rPr>
          <w:vanish/>
          <w:lang w:val="cy-GB"/>
        </w:rPr>
      </w:pPr>
      <w:r w:rsidRPr="007B2F32">
        <w:rPr>
          <w:vanish/>
          <w:lang w:val="cy-GB"/>
        </w:rPr>
        <w:t>Try again</w:t>
      </w:r>
    </w:p>
    <w:p w14:paraId="415CD5CD" w14:textId="77777777" w:rsidR="007B2F32" w:rsidRPr="007B2F32" w:rsidRDefault="007B2F32" w:rsidP="0010261B">
      <w:pPr>
        <w:spacing w:line="240" w:lineRule="auto"/>
        <w:ind w:left="720" w:hanging="720"/>
        <w:rPr>
          <w:vanish/>
          <w:lang w:val="cy-GB"/>
        </w:rPr>
      </w:pPr>
      <w:r w:rsidRPr="007B2F32">
        <w:rPr>
          <w:vanish/>
          <w:lang w:val="cy-GB"/>
        </w:rPr>
        <w:t>Retrying...</w:t>
      </w:r>
    </w:p>
    <w:p w14:paraId="2182E740" w14:textId="77777777" w:rsidR="007B2F32" w:rsidRPr="007B2F32" w:rsidRDefault="007B2F32" w:rsidP="0010261B">
      <w:pPr>
        <w:spacing w:line="240" w:lineRule="auto"/>
        <w:ind w:left="720" w:hanging="720"/>
        <w:rPr>
          <w:vanish/>
          <w:lang w:val="cy-GB"/>
        </w:rPr>
      </w:pPr>
      <w:r w:rsidRPr="007B2F32">
        <w:rPr>
          <w:vanish/>
          <w:lang w:val="cy-GB"/>
        </w:rPr>
        <w:t>Retrying...</w:t>
      </w:r>
    </w:p>
    <w:p w14:paraId="4CC4E5E4" w14:textId="6E239EC7" w:rsidR="001834AB" w:rsidRPr="00E561F0" w:rsidRDefault="007B2F32" w:rsidP="0010261B">
      <w:pPr>
        <w:spacing w:line="240" w:lineRule="auto"/>
        <w:ind w:left="720" w:hanging="720"/>
      </w:pPr>
      <w:r w:rsidRPr="007B2F32">
        <w:rPr>
          <w:lang w:val="cy-GB"/>
        </w:rPr>
        <w:t xml:space="preserve">Nododd y </w:t>
      </w:r>
      <w:r w:rsidRPr="007B2F32">
        <w:rPr>
          <w:i/>
          <w:lang w:val="cy-GB"/>
        </w:rPr>
        <w:t>Cadeirydd Dros Dro</w:t>
      </w:r>
      <w:r w:rsidRPr="007B2F32">
        <w:rPr>
          <w:lang w:val="cy-GB"/>
        </w:rPr>
        <w:t xml:space="preserve"> fod yr Ymchwiliad, yn drawiadol, wedi gallu cael mynediad </w:t>
      </w:r>
      <w:r w:rsidR="003228ED">
        <w:rPr>
          <w:lang w:val="cy-GB"/>
        </w:rPr>
        <w:t>at</w:t>
      </w:r>
      <w:r w:rsidRPr="007B2F32">
        <w:rPr>
          <w:lang w:val="cy-GB"/>
        </w:rPr>
        <w:t xml:space="preserve"> ymarferwyr wrth gasglu data.</w:t>
      </w:r>
      <w:r w:rsidR="00603C53">
        <w:t xml:space="preserve"> </w:t>
      </w:r>
    </w:p>
    <w:p w14:paraId="68DDCA78" w14:textId="7662EE40" w:rsidR="00641C52" w:rsidRPr="00641C52" w:rsidRDefault="009F2F8B" w:rsidP="0010261B">
      <w:pPr>
        <w:pStyle w:val="Heading2"/>
      </w:pPr>
      <w:bookmarkStart w:id="23" w:name="_Toc97902466"/>
      <w:bookmarkEnd w:id="20"/>
      <w:r>
        <w:t>11</w:t>
      </w:r>
      <w:r w:rsidR="00640155">
        <w:t xml:space="preserve">. </w:t>
      </w:r>
      <w:proofErr w:type="spellStart"/>
      <w:r w:rsidR="00640155">
        <w:t>Adroddiad</w:t>
      </w:r>
      <w:proofErr w:type="spellEnd"/>
      <w:r w:rsidR="00640155">
        <w:t xml:space="preserve"> </w:t>
      </w:r>
      <w:proofErr w:type="spellStart"/>
      <w:r w:rsidR="00640155">
        <w:t>Pennaeth</w:t>
      </w:r>
      <w:proofErr w:type="spellEnd"/>
      <w:r w:rsidR="00640155">
        <w:t xml:space="preserve"> </w:t>
      </w:r>
      <w:proofErr w:type="spellStart"/>
      <w:r w:rsidR="00640155">
        <w:t>Cymru</w:t>
      </w:r>
      <w:proofErr w:type="spellEnd"/>
      <w:r w:rsidR="0030103A">
        <w:t xml:space="preserve"> </w:t>
      </w:r>
      <w:r w:rsidR="005C7DB6">
        <w:t>(</w:t>
      </w:r>
      <w:r w:rsidR="00640155">
        <w:t>CCHD</w:t>
      </w:r>
      <w:r w:rsidR="005C7DB6" w:rsidRPr="005C7DB6">
        <w:t xml:space="preserve"> </w:t>
      </w:r>
      <w:r w:rsidR="00640155">
        <w:t>P</w:t>
      </w:r>
      <w:r w:rsidR="005C7DB6" w:rsidRPr="005C7DB6">
        <w:t xml:space="preserve">C 60.09, </w:t>
      </w:r>
      <w:r w:rsidR="00640155">
        <w:t>CCHD</w:t>
      </w:r>
      <w:r w:rsidR="005C7DB6" w:rsidRPr="005C7DB6">
        <w:t xml:space="preserve"> </w:t>
      </w:r>
      <w:r w:rsidR="00640155">
        <w:t>P</w:t>
      </w:r>
      <w:r w:rsidR="005C7DB6" w:rsidRPr="005C7DB6">
        <w:t>C 60.10)</w:t>
      </w:r>
      <w:bookmarkEnd w:id="23"/>
    </w:p>
    <w:p w14:paraId="6C4744EA" w14:textId="34ABB643" w:rsidR="00FC057F" w:rsidRPr="00FC057F" w:rsidRDefault="009F2F8B" w:rsidP="0010261B">
      <w:pPr>
        <w:spacing w:after="160" w:line="240" w:lineRule="auto"/>
        <w:ind w:left="720" w:hanging="720"/>
        <w:rPr>
          <w:rFonts w:cs="Arial"/>
          <w:bCs/>
          <w:vanish/>
          <w:szCs w:val="24"/>
        </w:rPr>
      </w:pPr>
      <w:r>
        <w:rPr>
          <w:rFonts w:cs="Arial"/>
          <w:bCs/>
          <w:szCs w:val="24"/>
        </w:rPr>
        <w:t>11</w:t>
      </w:r>
      <w:r w:rsidR="0030103A">
        <w:rPr>
          <w:rFonts w:cs="Arial"/>
          <w:bCs/>
          <w:szCs w:val="24"/>
        </w:rPr>
        <w:t xml:space="preserve">.1 </w:t>
      </w:r>
      <w:r w:rsidR="0030103A">
        <w:rPr>
          <w:rFonts w:cs="Arial"/>
          <w:bCs/>
          <w:szCs w:val="24"/>
        </w:rPr>
        <w:tab/>
      </w:r>
      <w:r w:rsidR="00FC057F" w:rsidRPr="00FC057F">
        <w:rPr>
          <w:rFonts w:cs="Arial"/>
          <w:bCs/>
          <w:szCs w:val="24"/>
          <w:lang w:val="cy-GB"/>
        </w:rPr>
        <w:t xml:space="preserve">Gofynnodd </w:t>
      </w:r>
      <w:r w:rsidR="00FC057F" w:rsidRPr="00FC057F">
        <w:rPr>
          <w:rFonts w:cs="Arial"/>
          <w:bCs/>
          <w:i/>
          <w:szCs w:val="24"/>
          <w:lang w:val="cy-GB"/>
        </w:rPr>
        <w:t>Pennaeth Cymru</w:t>
      </w:r>
      <w:r w:rsidR="00FC057F" w:rsidRPr="00FC057F">
        <w:rPr>
          <w:rFonts w:cs="Arial"/>
          <w:bCs/>
          <w:szCs w:val="24"/>
          <w:lang w:val="cy-GB"/>
        </w:rPr>
        <w:t xml:space="preserve"> am sylwadau gan aelodau'r Pwyllgor ar bapur adroddiad </w:t>
      </w:r>
      <w:r w:rsidR="00FC057F" w:rsidRPr="003228ED">
        <w:rPr>
          <w:rFonts w:cs="Arial"/>
          <w:bCs/>
          <w:i/>
          <w:szCs w:val="24"/>
          <w:lang w:val="cy-GB"/>
        </w:rPr>
        <w:t>Pennaeth Cymru</w:t>
      </w:r>
      <w:r w:rsidR="00FC057F" w:rsidRPr="00FC057F">
        <w:rPr>
          <w:rFonts w:cs="Arial"/>
          <w:bCs/>
          <w:szCs w:val="24"/>
          <w:lang w:val="cy-GB"/>
        </w:rPr>
        <w:t>.</w:t>
      </w:r>
      <w:r w:rsidR="00FC057F">
        <w:rPr>
          <w:rFonts w:cs="Arial"/>
          <w:bCs/>
          <w:szCs w:val="24"/>
          <w:lang w:val="cy-GB"/>
        </w:rPr>
        <w:t xml:space="preserve"> </w:t>
      </w:r>
      <w:r w:rsidR="00FC057F" w:rsidRPr="00FC057F">
        <w:rPr>
          <w:rFonts w:cs="Arial"/>
          <w:bCs/>
          <w:vanish/>
          <w:szCs w:val="24"/>
          <w:lang w:val="cy-GB"/>
        </w:rPr>
        <w:t>Gofynnodd Pennaeth Cymru am sylwadau gan aelodau'r Pwyllgor ar bapur adroddiad Pennaeth Cymru.</w:t>
      </w:r>
    </w:p>
    <w:p w14:paraId="052BC451" w14:textId="77777777" w:rsidR="00FC057F" w:rsidRPr="00FC057F" w:rsidRDefault="00FC057F" w:rsidP="0010261B">
      <w:pPr>
        <w:spacing w:after="160" w:line="240" w:lineRule="auto"/>
        <w:ind w:left="720" w:hanging="720"/>
        <w:rPr>
          <w:rFonts w:cs="Arial"/>
          <w:bCs/>
          <w:vanish/>
          <w:szCs w:val="24"/>
          <w:lang w:val="en"/>
        </w:rPr>
      </w:pPr>
      <w:r w:rsidRPr="00FC057F">
        <w:rPr>
          <w:rFonts w:cs="Arial"/>
          <w:bCs/>
          <w:vanish/>
          <w:szCs w:val="24"/>
          <w:lang w:val="en"/>
        </w:rPr>
        <w:t>The Head of Wales invited comments from Committee members on the Head of Wales report paper.</w:t>
      </w:r>
    </w:p>
    <w:p w14:paraId="7B16FBEA"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Gofynnodd Pennaeth Cymru am sylwadau gan aelodau'r Pwyllgor ar adroddiad Pennaeth Cymru.</w:t>
      </w:r>
    </w:p>
    <w:p w14:paraId="3BCB2B75" w14:textId="77777777" w:rsidR="00FC057F" w:rsidRPr="00FC057F" w:rsidRDefault="00FC057F" w:rsidP="0010261B">
      <w:pPr>
        <w:spacing w:after="160" w:line="240" w:lineRule="auto"/>
        <w:ind w:left="720" w:hanging="720"/>
        <w:rPr>
          <w:rFonts w:cs="Arial"/>
          <w:bCs/>
          <w:vanish/>
          <w:szCs w:val="24"/>
          <w:lang w:val="en"/>
        </w:rPr>
      </w:pPr>
      <w:r w:rsidRPr="00FC057F">
        <w:rPr>
          <w:rFonts w:cs="Arial"/>
          <w:bCs/>
          <w:vanish/>
          <w:szCs w:val="24"/>
          <w:lang w:val="en"/>
        </w:rPr>
        <w:t>The Head of Wales invited comments from Committee members on the Head of Wales report.</w:t>
      </w:r>
    </w:p>
    <w:p w14:paraId="7C4EED42"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Can't load full results</w:t>
      </w:r>
    </w:p>
    <w:p w14:paraId="7AF1014C"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Try again</w:t>
      </w:r>
    </w:p>
    <w:p w14:paraId="0ACBB86C"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Retrying...</w:t>
      </w:r>
    </w:p>
    <w:p w14:paraId="446ECBCB"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Retrying...</w:t>
      </w:r>
    </w:p>
    <w:p w14:paraId="30C0FA85" w14:textId="4FC4614B" w:rsidR="0030103A" w:rsidRDefault="00FC057F" w:rsidP="0010261B">
      <w:pPr>
        <w:spacing w:after="160" w:line="240" w:lineRule="auto"/>
        <w:ind w:left="720" w:hanging="720"/>
        <w:rPr>
          <w:rFonts w:cs="Arial"/>
          <w:bCs/>
          <w:szCs w:val="24"/>
        </w:rPr>
      </w:pPr>
      <w:r w:rsidRPr="00FC057F">
        <w:rPr>
          <w:rFonts w:cs="Arial"/>
          <w:bCs/>
          <w:szCs w:val="24"/>
          <w:lang w:val="cy-GB"/>
        </w:rPr>
        <w:t>Ni chynigiwyd unrhyw sylwadau ar hyn o bryd.</w:t>
      </w:r>
      <w:r w:rsidR="00DF013D">
        <w:rPr>
          <w:rFonts w:cs="Arial"/>
          <w:bCs/>
          <w:szCs w:val="24"/>
        </w:rPr>
        <w:t xml:space="preserve"> </w:t>
      </w:r>
    </w:p>
    <w:p w14:paraId="166BB187" w14:textId="0CC2A798" w:rsidR="00FC057F" w:rsidRPr="00FC057F" w:rsidRDefault="009F2F8B" w:rsidP="0010261B">
      <w:pPr>
        <w:spacing w:after="160" w:line="240" w:lineRule="auto"/>
        <w:ind w:left="720" w:hanging="720"/>
        <w:rPr>
          <w:rFonts w:cs="Arial"/>
          <w:bCs/>
          <w:vanish/>
          <w:szCs w:val="24"/>
        </w:rPr>
      </w:pPr>
      <w:r>
        <w:rPr>
          <w:rFonts w:cs="Arial"/>
          <w:bCs/>
          <w:szCs w:val="24"/>
        </w:rPr>
        <w:t>11</w:t>
      </w:r>
      <w:r w:rsidR="00286DE3">
        <w:rPr>
          <w:rFonts w:cs="Arial"/>
          <w:bCs/>
          <w:szCs w:val="24"/>
        </w:rPr>
        <w:t xml:space="preserve">.2 </w:t>
      </w:r>
      <w:r w:rsidR="00286DE3">
        <w:rPr>
          <w:rFonts w:cs="Arial"/>
          <w:bCs/>
          <w:szCs w:val="24"/>
        </w:rPr>
        <w:tab/>
      </w:r>
      <w:r w:rsidR="00FC057F" w:rsidRPr="00FC057F">
        <w:rPr>
          <w:rFonts w:cs="Arial"/>
          <w:bCs/>
          <w:szCs w:val="24"/>
          <w:lang w:val="cy-GB"/>
        </w:rPr>
        <w:t xml:space="preserve">Cynigiodd </w:t>
      </w:r>
      <w:r w:rsidR="00FC057F" w:rsidRPr="00FC057F">
        <w:rPr>
          <w:rFonts w:cs="Arial"/>
          <w:bCs/>
          <w:i/>
          <w:szCs w:val="24"/>
          <w:lang w:val="cy-GB"/>
        </w:rPr>
        <w:t>Pennaeth Cymru</w:t>
      </w:r>
      <w:r w:rsidR="00FC057F" w:rsidRPr="00FC057F">
        <w:rPr>
          <w:rFonts w:cs="Arial"/>
          <w:bCs/>
          <w:szCs w:val="24"/>
          <w:lang w:val="cy-GB"/>
        </w:rPr>
        <w:t xml:space="preserve"> sawl diweddariad ar bersonél yn nhîm Cymru a gofynnodd i aelodau'r Pwyllgor am adborth ar yr Adroddiad Effaith Chwarterol.</w:t>
      </w:r>
      <w:r w:rsidR="00FC057F">
        <w:rPr>
          <w:rFonts w:cs="Arial"/>
          <w:bCs/>
          <w:szCs w:val="24"/>
          <w:lang w:val="cy-GB"/>
        </w:rPr>
        <w:t xml:space="preserve"> </w:t>
      </w:r>
      <w:r w:rsidR="00FC057F" w:rsidRPr="00FC057F">
        <w:rPr>
          <w:rFonts w:cs="Arial"/>
          <w:bCs/>
          <w:vanish/>
          <w:szCs w:val="24"/>
          <w:lang w:val="cy-GB"/>
        </w:rPr>
        <w:t>Cynigiodd Pennaeth Cymru sawl diweddariad ar bersonél yn nhîm Cymru a gofynnodd i aelodau'r Pwyllgor am adborth ar yr Adroddiad Effaith Chwarterol.</w:t>
      </w:r>
    </w:p>
    <w:p w14:paraId="3C864290" w14:textId="77777777" w:rsidR="00FC057F" w:rsidRPr="00FC057F" w:rsidRDefault="00FC057F" w:rsidP="0010261B">
      <w:pPr>
        <w:spacing w:after="160" w:line="240" w:lineRule="auto"/>
        <w:ind w:left="720" w:hanging="720"/>
        <w:rPr>
          <w:rFonts w:cs="Arial"/>
          <w:bCs/>
          <w:vanish/>
          <w:szCs w:val="24"/>
          <w:lang w:val="en"/>
        </w:rPr>
      </w:pPr>
      <w:r w:rsidRPr="00FC057F">
        <w:rPr>
          <w:rFonts w:cs="Arial"/>
          <w:bCs/>
          <w:vanish/>
          <w:szCs w:val="24"/>
          <w:lang w:val="en"/>
        </w:rPr>
        <w:t>The Head of Wales offered several updates on personnel in the Wales team and asked Committee members for feedback on the Quarterly Impact Report.</w:t>
      </w:r>
    </w:p>
    <w:p w14:paraId="05B462D6"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Cynigiodd Pennaeth Cymru nifer o ddiweddariadau ar bersonél tîm Cymru a gofynnodd i aelodau'r Pwyllgor am adborth ar yr Adroddiad Effaith Chwarterol.</w:t>
      </w:r>
    </w:p>
    <w:p w14:paraId="74405B05" w14:textId="77777777" w:rsidR="00FC057F" w:rsidRPr="00FC057F" w:rsidRDefault="00FC057F" w:rsidP="0010261B">
      <w:pPr>
        <w:spacing w:after="160" w:line="240" w:lineRule="auto"/>
        <w:ind w:left="720" w:hanging="720"/>
        <w:rPr>
          <w:rFonts w:cs="Arial"/>
          <w:bCs/>
          <w:vanish/>
          <w:szCs w:val="24"/>
          <w:lang w:val="en"/>
        </w:rPr>
      </w:pPr>
      <w:r w:rsidRPr="00FC057F">
        <w:rPr>
          <w:rFonts w:cs="Arial"/>
          <w:bCs/>
          <w:vanish/>
          <w:szCs w:val="24"/>
          <w:lang w:val="en"/>
        </w:rPr>
        <w:t>The Head of Wales offered a number of updates on Wales team personnel and asked Committee members for feedback on the Quarterly Impact Report.</w:t>
      </w:r>
    </w:p>
    <w:p w14:paraId="63F0C042"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Can't load full results</w:t>
      </w:r>
    </w:p>
    <w:p w14:paraId="260C7E1E"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Try again</w:t>
      </w:r>
    </w:p>
    <w:p w14:paraId="484F0C15"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Retrying...</w:t>
      </w:r>
    </w:p>
    <w:p w14:paraId="1B8F4A89" w14:textId="77777777" w:rsidR="00FC057F" w:rsidRPr="00FC057F" w:rsidRDefault="00FC057F" w:rsidP="0010261B">
      <w:pPr>
        <w:spacing w:after="160" w:line="240" w:lineRule="auto"/>
        <w:ind w:left="720" w:hanging="720"/>
        <w:rPr>
          <w:rFonts w:cs="Arial"/>
          <w:bCs/>
          <w:vanish/>
          <w:szCs w:val="24"/>
          <w:lang w:val="cy-GB"/>
        </w:rPr>
      </w:pPr>
      <w:r w:rsidRPr="00FC057F">
        <w:rPr>
          <w:rFonts w:cs="Arial"/>
          <w:bCs/>
          <w:vanish/>
          <w:szCs w:val="24"/>
          <w:lang w:val="cy-GB"/>
        </w:rPr>
        <w:t>Retrying...</w:t>
      </w:r>
    </w:p>
    <w:p w14:paraId="73F3331D" w14:textId="77777777" w:rsidR="00FC057F" w:rsidRDefault="00FC057F" w:rsidP="0010261B">
      <w:pPr>
        <w:spacing w:after="160" w:line="240" w:lineRule="auto"/>
        <w:ind w:left="720" w:hanging="720"/>
        <w:rPr>
          <w:rFonts w:cs="Arial"/>
          <w:bCs/>
          <w:szCs w:val="24"/>
          <w:lang w:val="cy-GB"/>
        </w:rPr>
      </w:pPr>
      <w:r w:rsidRPr="00FC057F">
        <w:rPr>
          <w:rFonts w:cs="Arial"/>
          <w:bCs/>
          <w:szCs w:val="24"/>
          <w:lang w:val="cy-GB"/>
        </w:rPr>
        <w:t>Cadarnhaodd y Pwyllgor ei fod yn fodlon ar hyd a lefel y manylion a gynhwyswyd yn yr adroddiad.</w:t>
      </w:r>
      <w:bookmarkStart w:id="24" w:name="_GoBack"/>
      <w:bookmarkEnd w:id="24"/>
    </w:p>
    <w:p w14:paraId="605CB1FD" w14:textId="11325D12" w:rsidR="0030103A" w:rsidRDefault="00172780" w:rsidP="0010261B">
      <w:pPr>
        <w:pStyle w:val="Heading2"/>
      </w:pPr>
      <w:bookmarkStart w:id="25" w:name="_Toc97902467"/>
      <w:r>
        <w:lastRenderedPageBreak/>
        <w:t>1</w:t>
      </w:r>
      <w:r w:rsidR="009F2F8B">
        <w:t>2</w:t>
      </w:r>
      <w:r w:rsidR="00FC057F">
        <w:t xml:space="preserve">. </w:t>
      </w:r>
      <w:proofErr w:type="spellStart"/>
      <w:r w:rsidR="00FC057F">
        <w:t>Unrhyw</w:t>
      </w:r>
      <w:proofErr w:type="spellEnd"/>
      <w:r w:rsidR="00FC057F">
        <w:t xml:space="preserve"> </w:t>
      </w:r>
      <w:proofErr w:type="spellStart"/>
      <w:r w:rsidR="00FC057F">
        <w:t>Fater</w:t>
      </w:r>
      <w:proofErr w:type="spellEnd"/>
      <w:r w:rsidR="00FC057F">
        <w:t xml:space="preserve"> </w:t>
      </w:r>
      <w:proofErr w:type="spellStart"/>
      <w:r w:rsidR="00FC057F">
        <w:t>Arall</w:t>
      </w:r>
      <w:bookmarkEnd w:id="25"/>
      <w:proofErr w:type="spellEnd"/>
    </w:p>
    <w:p w14:paraId="1869C952" w14:textId="620DDB02" w:rsidR="00FC057F" w:rsidRPr="00FC057F" w:rsidRDefault="009F2F8B" w:rsidP="0010261B">
      <w:pPr>
        <w:spacing w:after="160" w:line="240" w:lineRule="auto"/>
        <w:rPr>
          <w:rFonts w:cs="Arial"/>
          <w:vanish/>
          <w:szCs w:val="24"/>
        </w:rPr>
      </w:pPr>
      <w:r>
        <w:rPr>
          <w:rFonts w:cs="Arial"/>
          <w:szCs w:val="24"/>
        </w:rPr>
        <w:t>12</w:t>
      </w:r>
      <w:r w:rsidR="00FC057F">
        <w:rPr>
          <w:rFonts w:cs="Arial"/>
          <w:szCs w:val="24"/>
        </w:rPr>
        <w:t xml:space="preserve">.1 </w:t>
      </w:r>
      <w:r w:rsidR="00FC057F">
        <w:rPr>
          <w:rFonts w:cs="Arial"/>
          <w:szCs w:val="24"/>
        </w:rPr>
        <w:tab/>
      </w:r>
      <w:r w:rsidR="00FC057F" w:rsidRPr="00FC057F">
        <w:rPr>
          <w:rFonts w:cs="Arial"/>
          <w:szCs w:val="24"/>
          <w:lang w:val="cy-GB"/>
        </w:rPr>
        <w:t xml:space="preserve">Gofynnodd y </w:t>
      </w:r>
      <w:r w:rsidR="00FC057F" w:rsidRPr="003228ED">
        <w:rPr>
          <w:rFonts w:cs="Arial"/>
          <w:i/>
          <w:szCs w:val="24"/>
          <w:lang w:val="cy-GB"/>
        </w:rPr>
        <w:t>Cadeirydd Dros Dro</w:t>
      </w:r>
      <w:r w:rsidR="00FC057F" w:rsidRPr="00FC057F">
        <w:rPr>
          <w:rFonts w:cs="Arial"/>
          <w:szCs w:val="24"/>
          <w:lang w:val="cy-GB"/>
        </w:rPr>
        <w:t xml:space="preserve"> am Unrhyw Fater Arall.</w:t>
      </w:r>
      <w:r w:rsidR="00FC057F">
        <w:rPr>
          <w:rFonts w:cs="Arial"/>
          <w:szCs w:val="24"/>
          <w:lang w:val="cy-GB"/>
        </w:rPr>
        <w:t xml:space="preserve"> </w:t>
      </w:r>
      <w:r w:rsidR="00FC057F" w:rsidRPr="00FC057F">
        <w:rPr>
          <w:rFonts w:cs="Arial"/>
          <w:vanish/>
          <w:szCs w:val="24"/>
          <w:lang w:val="cy-GB"/>
        </w:rPr>
        <w:t>Gofynnodd y Cadeirydd Dros Dro am Unrhyw Fater Arall.</w:t>
      </w:r>
    </w:p>
    <w:p w14:paraId="2D5D06D6" w14:textId="77777777" w:rsidR="00FC057F" w:rsidRPr="00FC057F" w:rsidRDefault="00FC057F" w:rsidP="0010261B">
      <w:pPr>
        <w:spacing w:after="160" w:line="240" w:lineRule="auto"/>
        <w:rPr>
          <w:rFonts w:cs="Arial"/>
          <w:vanish/>
          <w:szCs w:val="24"/>
          <w:lang w:val="en"/>
        </w:rPr>
      </w:pPr>
      <w:r w:rsidRPr="00FC057F">
        <w:rPr>
          <w:rFonts w:cs="Arial"/>
          <w:vanish/>
          <w:szCs w:val="24"/>
          <w:lang w:val="en"/>
        </w:rPr>
        <w:t>The Acting Chair asked for Any Other Business.</w:t>
      </w:r>
    </w:p>
    <w:p w14:paraId="64DC147C" w14:textId="77777777" w:rsidR="00FC057F" w:rsidRPr="00FC057F" w:rsidRDefault="00FC057F" w:rsidP="0010261B">
      <w:pPr>
        <w:spacing w:after="160" w:line="240" w:lineRule="auto"/>
        <w:rPr>
          <w:rFonts w:cs="Arial"/>
          <w:vanish/>
          <w:szCs w:val="24"/>
          <w:lang w:val="cy-GB"/>
        </w:rPr>
      </w:pPr>
      <w:r w:rsidRPr="00FC057F">
        <w:rPr>
          <w:rFonts w:cs="Arial"/>
          <w:vanish/>
          <w:szCs w:val="24"/>
          <w:lang w:val="cy-GB"/>
        </w:rPr>
        <w:t>Gofynnodd y Cadeirydd Interim am Unrhyw Fater Arall.</w:t>
      </w:r>
    </w:p>
    <w:p w14:paraId="6A0AC398" w14:textId="77777777" w:rsidR="00FC057F" w:rsidRPr="00FC057F" w:rsidRDefault="00FC057F" w:rsidP="0010261B">
      <w:pPr>
        <w:spacing w:after="160" w:line="240" w:lineRule="auto"/>
        <w:rPr>
          <w:rFonts w:cs="Arial"/>
          <w:vanish/>
          <w:szCs w:val="24"/>
          <w:lang w:val="en"/>
        </w:rPr>
      </w:pPr>
      <w:r w:rsidRPr="00FC057F">
        <w:rPr>
          <w:rFonts w:cs="Arial"/>
          <w:vanish/>
          <w:szCs w:val="24"/>
          <w:lang w:val="en"/>
        </w:rPr>
        <w:t>The Interim Chair asked for Any Other Business.</w:t>
      </w:r>
    </w:p>
    <w:p w14:paraId="39FE834C" w14:textId="77777777" w:rsidR="00FC057F" w:rsidRPr="00FC057F" w:rsidRDefault="00FC057F" w:rsidP="0010261B">
      <w:pPr>
        <w:spacing w:after="160" w:line="240" w:lineRule="auto"/>
        <w:rPr>
          <w:rFonts w:cs="Arial"/>
          <w:vanish/>
          <w:szCs w:val="24"/>
          <w:lang w:val="cy-GB"/>
        </w:rPr>
      </w:pPr>
      <w:r w:rsidRPr="00FC057F">
        <w:rPr>
          <w:rFonts w:cs="Arial"/>
          <w:vanish/>
          <w:szCs w:val="24"/>
          <w:lang w:val="cy-GB"/>
        </w:rPr>
        <w:t>Can't load full results</w:t>
      </w:r>
    </w:p>
    <w:p w14:paraId="73FFD5B8" w14:textId="77777777" w:rsidR="00FC057F" w:rsidRPr="00FC057F" w:rsidRDefault="00FC057F" w:rsidP="0010261B">
      <w:pPr>
        <w:spacing w:after="160" w:line="240" w:lineRule="auto"/>
        <w:rPr>
          <w:rFonts w:cs="Arial"/>
          <w:vanish/>
          <w:szCs w:val="24"/>
          <w:lang w:val="cy-GB"/>
        </w:rPr>
      </w:pPr>
      <w:r w:rsidRPr="00FC057F">
        <w:rPr>
          <w:rFonts w:cs="Arial"/>
          <w:vanish/>
          <w:szCs w:val="24"/>
          <w:lang w:val="cy-GB"/>
        </w:rPr>
        <w:t>Try again</w:t>
      </w:r>
    </w:p>
    <w:p w14:paraId="38B6EF40" w14:textId="77777777" w:rsidR="00FC057F" w:rsidRPr="00FC057F" w:rsidRDefault="00FC057F" w:rsidP="0010261B">
      <w:pPr>
        <w:spacing w:after="160" w:line="240" w:lineRule="auto"/>
        <w:rPr>
          <w:rFonts w:cs="Arial"/>
          <w:vanish/>
          <w:szCs w:val="24"/>
          <w:lang w:val="cy-GB"/>
        </w:rPr>
      </w:pPr>
      <w:r w:rsidRPr="00FC057F">
        <w:rPr>
          <w:rFonts w:cs="Arial"/>
          <w:vanish/>
          <w:szCs w:val="24"/>
          <w:lang w:val="cy-GB"/>
        </w:rPr>
        <w:t>Retrying...</w:t>
      </w:r>
    </w:p>
    <w:p w14:paraId="5D054A62" w14:textId="77777777" w:rsidR="00FC057F" w:rsidRPr="00FC057F" w:rsidRDefault="00FC057F" w:rsidP="0010261B">
      <w:pPr>
        <w:spacing w:after="160" w:line="240" w:lineRule="auto"/>
        <w:rPr>
          <w:rFonts w:cs="Arial"/>
          <w:vanish/>
          <w:szCs w:val="24"/>
          <w:lang w:val="cy-GB"/>
        </w:rPr>
      </w:pPr>
      <w:r w:rsidRPr="00FC057F">
        <w:rPr>
          <w:rFonts w:cs="Arial"/>
          <w:vanish/>
          <w:szCs w:val="24"/>
          <w:lang w:val="cy-GB"/>
        </w:rPr>
        <w:t>Retrying...</w:t>
      </w:r>
    </w:p>
    <w:p w14:paraId="5F251A57" w14:textId="41FC8F6B" w:rsidR="0030103A" w:rsidRDefault="00FC057F" w:rsidP="0010261B">
      <w:pPr>
        <w:spacing w:after="160" w:line="240" w:lineRule="auto"/>
        <w:rPr>
          <w:rFonts w:cs="Arial"/>
          <w:szCs w:val="24"/>
        </w:rPr>
      </w:pPr>
      <w:r>
        <w:rPr>
          <w:rFonts w:cs="Arial"/>
          <w:szCs w:val="24"/>
          <w:lang w:val="cy-GB"/>
        </w:rPr>
        <w:t>N</w:t>
      </w:r>
      <w:r w:rsidRPr="00FC057F">
        <w:rPr>
          <w:rFonts w:cs="Arial"/>
          <w:szCs w:val="24"/>
          <w:lang w:val="cy-GB"/>
        </w:rPr>
        <w:t>odwyd dim.</w:t>
      </w:r>
      <w:r w:rsidR="0030103A">
        <w:rPr>
          <w:rFonts w:cs="Arial"/>
          <w:szCs w:val="24"/>
        </w:rPr>
        <w:t xml:space="preserve"> </w:t>
      </w:r>
    </w:p>
    <w:p w14:paraId="2A5440BC" w14:textId="1327012C" w:rsidR="00F30715" w:rsidRDefault="009F2F8B" w:rsidP="0010261B">
      <w:pPr>
        <w:spacing w:after="160" w:line="240" w:lineRule="auto"/>
        <w:rPr>
          <w:rFonts w:cs="Arial"/>
          <w:szCs w:val="24"/>
        </w:rPr>
      </w:pPr>
      <w:r>
        <w:rPr>
          <w:rFonts w:cs="Arial"/>
          <w:szCs w:val="24"/>
        </w:rPr>
        <w:t>12</w:t>
      </w:r>
      <w:r w:rsidR="00FC057F">
        <w:rPr>
          <w:rFonts w:cs="Arial"/>
          <w:szCs w:val="24"/>
        </w:rPr>
        <w:t>.2</w:t>
      </w:r>
      <w:r w:rsidR="00FC057F">
        <w:rPr>
          <w:rFonts w:cs="Arial"/>
          <w:szCs w:val="24"/>
        </w:rPr>
        <w:tab/>
      </w:r>
      <w:proofErr w:type="spellStart"/>
      <w:r w:rsidR="00FC057F" w:rsidRPr="00FC057F">
        <w:rPr>
          <w:rFonts w:cs="Arial"/>
          <w:szCs w:val="24"/>
        </w:rPr>
        <w:t>Nid</w:t>
      </w:r>
      <w:proofErr w:type="spellEnd"/>
      <w:r w:rsidR="00FC057F" w:rsidRPr="00FC057F">
        <w:rPr>
          <w:rFonts w:cs="Arial"/>
          <w:szCs w:val="24"/>
        </w:rPr>
        <w:t xml:space="preserve"> </w:t>
      </w:r>
      <w:proofErr w:type="spellStart"/>
      <w:r w:rsidR="00FC057F" w:rsidRPr="00FC057F">
        <w:rPr>
          <w:rFonts w:cs="Arial"/>
          <w:szCs w:val="24"/>
        </w:rPr>
        <w:t>oedd</w:t>
      </w:r>
      <w:proofErr w:type="spellEnd"/>
      <w:r w:rsidR="00FC057F" w:rsidRPr="00FC057F">
        <w:rPr>
          <w:rFonts w:cs="Arial"/>
          <w:szCs w:val="24"/>
        </w:rPr>
        <w:t xml:space="preserve"> </w:t>
      </w:r>
      <w:proofErr w:type="spellStart"/>
      <w:r w:rsidR="00FC057F" w:rsidRPr="00FC057F">
        <w:rPr>
          <w:rFonts w:cs="Arial"/>
          <w:szCs w:val="24"/>
        </w:rPr>
        <w:t>aelodau</w:t>
      </w:r>
      <w:proofErr w:type="spellEnd"/>
      <w:r w:rsidR="00FC057F" w:rsidRPr="00FC057F">
        <w:rPr>
          <w:rFonts w:cs="Arial"/>
          <w:szCs w:val="24"/>
        </w:rPr>
        <w:t xml:space="preserve"> </w:t>
      </w:r>
      <w:proofErr w:type="spellStart"/>
      <w:r w:rsidR="00FC057F">
        <w:rPr>
          <w:rFonts w:cs="Arial"/>
          <w:szCs w:val="24"/>
        </w:rPr>
        <w:t>yn</w:t>
      </w:r>
      <w:proofErr w:type="spellEnd"/>
      <w:r w:rsidR="00FC057F">
        <w:rPr>
          <w:rFonts w:cs="Arial"/>
          <w:szCs w:val="24"/>
        </w:rPr>
        <w:t xml:space="preserve"> </w:t>
      </w:r>
      <w:proofErr w:type="spellStart"/>
      <w:r w:rsidR="00FC057F">
        <w:rPr>
          <w:rFonts w:cs="Arial"/>
          <w:szCs w:val="24"/>
        </w:rPr>
        <w:t>dymuno</w:t>
      </w:r>
      <w:proofErr w:type="spellEnd"/>
      <w:r w:rsidR="00FC057F">
        <w:rPr>
          <w:rFonts w:cs="Arial"/>
          <w:szCs w:val="24"/>
        </w:rPr>
        <w:t xml:space="preserve"> </w:t>
      </w:r>
      <w:proofErr w:type="spellStart"/>
      <w:r w:rsidR="00FC057F">
        <w:rPr>
          <w:rFonts w:cs="Arial"/>
          <w:szCs w:val="24"/>
        </w:rPr>
        <w:t>codi</w:t>
      </w:r>
      <w:proofErr w:type="spellEnd"/>
      <w:r w:rsidR="00FC057F">
        <w:rPr>
          <w:rFonts w:cs="Arial"/>
          <w:szCs w:val="24"/>
        </w:rPr>
        <w:t xml:space="preserve"> </w:t>
      </w:r>
      <w:proofErr w:type="spellStart"/>
      <w:r w:rsidR="00FC057F" w:rsidRPr="00FC057F">
        <w:rPr>
          <w:rFonts w:cs="Arial"/>
          <w:szCs w:val="24"/>
        </w:rPr>
        <w:t>unrhyw</w:t>
      </w:r>
      <w:proofErr w:type="spellEnd"/>
      <w:r w:rsidR="00FC057F" w:rsidRPr="00FC057F">
        <w:rPr>
          <w:rFonts w:cs="Arial"/>
          <w:szCs w:val="24"/>
        </w:rPr>
        <w:t xml:space="preserve"> </w:t>
      </w:r>
      <w:proofErr w:type="spellStart"/>
      <w:r w:rsidR="00FC057F" w:rsidRPr="00FC057F">
        <w:rPr>
          <w:rFonts w:cs="Arial"/>
          <w:szCs w:val="24"/>
        </w:rPr>
        <w:t>faterion</w:t>
      </w:r>
      <w:proofErr w:type="spellEnd"/>
      <w:r w:rsidR="00FC057F" w:rsidRPr="00FC057F">
        <w:rPr>
          <w:rFonts w:cs="Arial"/>
          <w:szCs w:val="24"/>
        </w:rPr>
        <w:t xml:space="preserve"> </w:t>
      </w:r>
      <w:proofErr w:type="spellStart"/>
      <w:r w:rsidR="00FC057F" w:rsidRPr="00FC057F">
        <w:rPr>
          <w:rFonts w:cs="Arial"/>
          <w:szCs w:val="24"/>
        </w:rPr>
        <w:t>i’r</w:t>
      </w:r>
      <w:proofErr w:type="spellEnd"/>
      <w:r w:rsidR="00FC057F" w:rsidRPr="00FC057F">
        <w:rPr>
          <w:rFonts w:cs="Arial"/>
          <w:szCs w:val="24"/>
        </w:rPr>
        <w:t xml:space="preserve"> </w:t>
      </w:r>
      <w:proofErr w:type="spellStart"/>
      <w:r w:rsidR="00FC057F" w:rsidRPr="00FC057F">
        <w:rPr>
          <w:rFonts w:cs="Arial"/>
          <w:szCs w:val="24"/>
        </w:rPr>
        <w:t>Bwrdd</w:t>
      </w:r>
      <w:proofErr w:type="spellEnd"/>
      <w:r w:rsidR="00FC057F" w:rsidRPr="00FC057F">
        <w:rPr>
          <w:rFonts w:cs="Arial"/>
          <w:szCs w:val="24"/>
        </w:rPr>
        <w:t xml:space="preserve">.   </w:t>
      </w:r>
    </w:p>
    <w:p w14:paraId="111B13EC" w14:textId="29C858DB" w:rsidR="00F30715" w:rsidRDefault="009F2F8B" w:rsidP="0010261B">
      <w:pPr>
        <w:pStyle w:val="Heading2"/>
        <w:rPr>
          <w:rFonts w:cs="Arial"/>
          <w:szCs w:val="24"/>
        </w:rPr>
      </w:pPr>
      <w:bookmarkStart w:id="26" w:name="_Toc97902468"/>
      <w:r>
        <w:t>13</w:t>
      </w:r>
      <w:r w:rsidR="00F30715">
        <w:t xml:space="preserve">. </w:t>
      </w:r>
      <w:proofErr w:type="spellStart"/>
      <w:r w:rsidR="00F30715">
        <w:t>Clo</w:t>
      </w:r>
      <w:r w:rsidR="00FC057F">
        <w:t>i</w:t>
      </w:r>
      <w:bookmarkEnd w:id="26"/>
      <w:proofErr w:type="spellEnd"/>
    </w:p>
    <w:p w14:paraId="522DBEEA" w14:textId="4ACA5C64" w:rsidR="005F7564" w:rsidRDefault="009F2F8B" w:rsidP="0010261B">
      <w:pPr>
        <w:spacing w:after="160" w:line="240" w:lineRule="auto"/>
        <w:ind w:left="720" w:hanging="720"/>
        <w:rPr>
          <w:rFonts w:cs="Arial"/>
          <w:szCs w:val="24"/>
        </w:rPr>
      </w:pPr>
      <w:r>
        <w:rPr>
          <w:bCs/>
          <w:szCs w:val="24"/>
        </w:rPr>
        <w:t>13</w:t>
      </w:r>
      <w:r w:rsidR="006A1E7C">
        <w:rPr>
          <w:bCs/>
          <w:szCs w:val="24"/>
        </w:rPr>
        <w:t>.1</w:t>
      </w:r>
      <w:r w:rsidR="0030103A">
        <w:rPr>
          <w:bCs/>
          <w:szCs w:val="24"/>
        </w:rPr>
        <w:t xml:space="preserve"> </w:t>
      </w:r>
      <w:r w:rsidR="0030103A">
        <w:rPr>
          <w:bCs/>
          <w:szCs w:val="24"/>
        </w:rPr>
        <w:tab/>
      </w:r>
      <w:proofErr w:type="spellStart"/>
      <w:r w:rsidR="00062E18" w:rsidRPr="00062E18">
        <w:rPr>
          <w:bCs/>
          <w:szCs w:val="24"/>
        </w:rPr>
        <w:t>Gan</w:t>
      </w:r>
      <w:proofErr w:type="spellEnd"/>
      <w:r w:rsidR="00062E18" w:rsidRPr="00062E18">
        <w:rPr>
          <w:bCs/>
          <w:szCs w:val="24"/>
        </w:rPr>
        <w:t xml:space="preserve"> </w:t>
      </w:r>
      <w:proofErr w:type="spellStart"/>
      <w:proofErr w:type="gramStart"/>
      <w:r w:rsidR="00062E18" w:rsidRPr="00062E18">
        <w:rPr>
          <w:bCs/>
          <w:szCs w:val="24"/>
        </w:rPr>
        <w:t>na</w:t>
      </w:r>
      <w:proofErr w:type="spellEnd"/>
      <w:proofErr w:type="gramEnd"/>
      <w:r w:rsidR="00062E18" w:rsidRPr="00062E18">
        <w:rPr>
          <w:bCs/>
          <w:szCs w:val="24"/>
        </w:rPr>
        <w:t xml:space="preserve"> </w:t>
      </w:r>
      <w:proofErr w:type="spellStart"/>
      <w:r w:rsidR="00062E18" w:rsidRPr="00062E18">
        <w:rPr>
          <w:bCs/>
          <w:szCs w:val="24"/>
        </w:rPr>
        <w:t>chodwyd</w:t>
      </w:r>
      <w:proofErr w:type="spellEnd"/>
      <w:r w:rsidR="00062E18" w:rsidRPr="00062E18">
        <w:rPr>
          <w:bCs/>
          <w:szCs w:val="24"/>
        </w:rPr>
        <w:t xml:space="preserve"> </w:t>
      </w:r>
      <w:proofErr w:type="spellStart"/>
      <w:r w:rsidR="00062E18" w:rsidRPr="00062E18">
        <w:rPr>
          <w:bCs/>
          <w:szCs w:val="24"/>
        </w:rPr>
        <w:t>unrhyw</w:t>
      </w:r>
      <w:proofErr w:type="spellEnd"/>
      <w:r w:rsidR="00062E18" w:rsidRPr="00062E18">
        <w:rPr>
          <w:bCs/>
          <w:szCs w:val="24"/>
        </w:rPr>
        <w:t xml:space="preserve"> </w:t>
      </w:r>
      <w:proofErr w:type="spellStart"/>
      <w:r w:rsidR="00062E18" w:rsidRPr="00062E18">
        <w:rPr>
          <w:bCs/>
          <w:szCs w:val="24"/>
        </w:rPr>
        <w:t>fusnes</w:t>
      </w:r>
      <w:proofErr w:type="spellEnd"/>
      <w:r w:rsidR="00062E18" w:rsidRPr="00062E18">
        <w:rPr>
          <w:bCs/>
          <w:szCs w:val="24"/>
        </w:rPr>
        <w:t xml:space="preserve"> </w:t>
      </w:r>
      <w:proofErr w:type="spellStart"/>
      <w:r w:rsidR="00062E18" w:rsidRPr="00062E18">
        <w:rPr>
          <w:bCs/>
          <w:szCs w:val="24"/>
        </w:rPr>
        <w:t>arall</w:t>
      </w:r>
      <w:proofErr w:type="spellEnd"/>
      <w:r w:rsidR="00062E18" w:rsidRPr="00062E18">
        <w:rPr>
          <w:bCs/>
          <w:szCs w:val="24"/>
        </w:rPr>
        <w:t xml:space="preserve">, </w:t>
      </w:r>
      <w:proofErr w:type="spellStart"/>
      <w:r w:rsidR="00062E18" w:rsidRPr="00062E18">
        <w:rPr>
          <w:bCs/>
          <w:szCs w:val="24"/>
        </w:rPr>
        <w:t>diolchodd</w:t>
      </w:r>
      <w:proofErr w:type="spellEnd"/>
      <w:r w:rsidR="00062E18" w:rsidRPr="00062E18">
        <w:rPr>
          <w:bCs/>
          <w:szCs w:val="24"/>
        </w:rPr>
        <w:t xml:space="preserve"> y </w:t>
      </w:r>
      <w:proofErr w:type="spellStart"/>
      <w:r w:rsidR="00062E18" w:rsidRPr="003228ED">
        <w:rPr>
          <w:bCs/>
          <w:i/>
          <w:szCs w:val="24"/>
        </w:rPr>
        <w:t>Cadeirydd</w:t>
      </w:r>
      <w:proofErr w:type="spellEnd"/>
      <w:r w:rsidR="00062E18" w:rsidRPr="003228ED">
        <w:rPr>
          <w:bCs/>
          <w:i/>
          <w:szCs w:val="24"/>
        </w:rPr>
        <w:t xml:space="preserve"> </w:t>
      </w:r>
      <w:proofErr w:type="spellStart"/>
      <w:r w:rsidR="00062E18" w:rsidRPr="003228ED">
        <w:rPr>
          <w:bCs/>
          <w:i/>
          <w:szCs w:val="24"/>
        </w:rPr>
        <w:t>Dros</w:t>
      </w:r>
      <w:proofErr w:type="spellEnd"/>
      <w:r w:rsidR="00062E18" w:rsidRPr="003228ED">
        <w:rPr>
          <w:bCs/>
          <w:i/>
          <w:szCs w:val="24"/>
        </w:rPr>
        <w:t xml:space="preserve"> </w:t>
      </w:r>
      <w:proofErr w:type="spellStart"/>
      <w:r w:rsidR="00062E18" w:rsidRPr="003228ED">
        <w:rPr>
          <w:bCs/>
          <w:i/>
          <w:szCs w:val="24"/>
        </w:rPr>
        <w:t>Dro</w:t>
      </w:r>
      <w:proofErr w:type="spellEnd"/>
      <w:r w:rsidR="00062E18" w:rsidRPr="00062E18">
        <w:rPr>
          <w:bCs/>
          <w:szCs w:val="24"/>
        </w:rPr>
        <w:t xml:space="preserve"> </w:t>
      </w:r>
      <w:proofErr w:type="spellStart"/>
      <w:r w:rsidR="00062E18" w:rsidRPr="00062E18">
        <w:rPr>
          <w:bCs/>
          <w:szCs w:val="24"/>
        </w:rPr>
        <w:t>i</w:t>
      </w:r>
      <w:proofErr w:type="spellEnd"/>
      <w:r w:rsidR="00062E18" w:rsidRPr="00062E18">
        <w:rPr>
          <w:bCs/>
          <w:szCs w:val="24"/>
        </w:rPr>
        <w:t xml:space="preserve"> </w:t>
      </w:r>
      <w:proofErr w:type="spellStart"/>
      <w:r w:rsidR="00062E18" w:rsidRPr="00062E18">
        <w:rPr>
          <w:bCs/>
          <w:szCs w:val="24"/>
        </w:rPr>
        <w:t>aelodau’r</w:t>
      </w:r>
      <w:proofErr w:type="spellEnd"/>
      <w:r w:rsidR="00062E18" w:rsidRPr="00062E18">
        <w:rPr>
          <w:bCs/>
          <w:szCs w:val="24"/>
        </w:rPr>
        <w:t xml:space="preserve"> </w:t>
      </w:r>
      <w:proofErr w:type="spellStart"/>
      <w:r w:rsidR="00062E18" w:rsidRPr="00062E18">
        <w:rPr>
          <w:bCs/>
          <w:szCs w:val="24"/>
        </w:rPr>
        <w:t>Pwyllgor</w:t>
      </w:r>
      <w:proofErr w:type="spellEnd"/>
      <w:r w:rsidR="00062E18" w:rsidRPr="00062E18">
        <w:rPr>
          <w:bCs/>
          <w:szCs w:val="24"/>
        </w:rPr>
        <w:t xml:space="preserve"> a staff am </w:t>
      </w:r>
      <w:proofErr w:type="spellStart"/>
      <w:r w:rsidR="00062E18" w:rsidRPr="00062E18">
        <w:rPr>
          <w:bCs/>
          <w:szCs w:val="24"/>
        </w:rPr>
        <w:t>eu</w:t>
      </w:r>
      <w:proofErr w:type="spellEnd"/>
      <w:r w:rsidR="00062E18" w:rsidRPr="00062E18">
        <w:rPr>
          <w:bCs/>
          <w:szCs w:val="24"/>
        </w:rPr>
        <w:t xml:space="preserve"> </w:t>
      </w:r>
      <w:proofErr w:type="spellStart"/>
      <w:r w:rsidR="00062E18" w:rsidRPr="00062E18">
        <w:rPr>
          <w:bCs/>
          <w:szCs w:val="24"/>
        </w:rPr>
        <w:t>cyfraniadau</w:t>
      </w:r>
      <w:proofErr w:type="spellEnd"/>
      <w:r w:rsidR="00062E18" w:rsidRPr="00062E18">
        <w:rPr>
          <w:bCs/>
          <w:szCs w:val="24"/>
        </w:rPr>
        <w:t xml:space="preserve">, a </w:t>
      </w:r>
      <w:proofErr w:type="spellStart"/>
      <w:r w:rsidR="00062E18" w:rsidRPr="00062E18">
        <w:rPr>
          <w:bCs/>
          <w:szCs w:val="24"/>
        </w:rPr>
        <w:t>thynnu’r</w:t>
      </w:r>
      <w:proofErr w:type="spellEnd"/>
      <w:r w:rsidR="00062E18" w:rsidRPr="00062E18">
        <w:rPr>
          <w:bCs/>
          <w:szCs w:val="24"/>
        </w:rPr>
        <w:t xml:space="preserve"> </w:t>
      </w:r>
      <w:proofErr w:type="spellStart"/>
      <w:r w:rsidR="00062E18" w:rsidRPr="00062E18">
        <w:rPr>
          <w:bCs/>
          <w:szCs w:val="24"/>
        </w:rPr>
        <w:t>cyfarfod</w:t>
      </w:r>
      <w:proofErr w:type="spellEnd"/>
      <w:r w:rsidR="00062E18" w:rsidRPr="00062E18">
        <w:rPr>
          <w:bCs/>
          <w:szCs w:val="24"/>
        </w:rPr>
        <w:t xml:space="preserve"> </w:t>
      </w:r>
      <w:proofErr w:type="spellStart"/>
      <w:r w:rsidR="00062E18" w:rsidRPr="00062E18">
        <w:rPr>
          <w:bCs/>
          <w:szCs w:val="24"/>
        </w:rPr>
        <w:t>ffurfiol</w:t>
      </w:r>
      <w:proofErr w:type="spellEnd"/>
      <w:r w:rsidR="00062E18" w:rsidRPr="00062E18">
        <w:rPr>
          <w:bCs/>
          <w:szCs w:val="24"/>
        </w:rPr>
        <w:t xml:space="preserve"> </w:t>
      </w:r>
      <w:proofErr w:type="spellStart"/>
      <w:r w:rsidR="00062E18" w:rsidRPr="00062E18">
        <w:rPr>
          <w:bCs/>
          <w:szCs w:val="24"/>
        </w:rPr>
        <w:t>i</w:t>
      </w:r>
      <w:proofErr w:type="spellEnd"/>
      <w:r w:rsidR="00062E18" w:rsidRPr="00062E18">
        <w:rPr>
          <w:bCs/>
          <w:szCs w:val="24"/>
        </w:rPr>
        <w:t xml:space="preserve"> ben. </w:t>
      </w:r>
      <w:proofErr w:type="spellStart"/>
      <w:r w:rsidR="00062E18" w:rsidRPr="00062E18">
        <w:rPr>
          <w:bCs/>
          <w:szCs w:val="24"/>
        </w:rPr>
        <w:t>Byddai’r</w:t>
      </w:r>
      <w:proofErr w:type="spellEnd"/>
      <w:r w:rsidR="00062E18" w:rsidRPr="00062E18">
        <w:rPr>
          <w:bCs/>
          <w:szCs w:val="24"/>
        </w:rPr>
        <w:t xml:space="preserve"> </w:t>
      </w:r>
      <w:proofErr w:type="spellStart"/>
      <w:r w:rsidR="00062E18" w:rsidRPr="00062E18">
        <w:rPr>
          <w:bCs/>
          <w:szCs w:val="24"/>
        </w:rPr>
        <w:t>Pwyllgor</w:t>
      </w:r>
      <w:proofErr w:type="spellEnd"/>
      <w:r w:rsidR="00062E18" w:rsidRPr="00062E18">
        <w:rPr>
          <w:bCs/>
          <w:szCs w:val="24"/>
        </w:rPr>
        <w:t xml:space="preserve"> </w:t>
      </w:r>
      <w:proofErr w:type="spellStart"/>
      <w:r w:rsidR="00062E18" w:rsidRPr="00062E18">
        <w:rPr>
          <w:bCs/>
          <w:szCs w:val="24"/>
        </w:rPr>
        <w:t>yn</w:t>
      </w:r>
      <w:proofErr w:type="spellEnd"/>
      <w:r w:rsidR="00062E18" w:rsidRPr="00062E18">
        <w:rPr>
          <w:bCs/>
          <w:szCs w:val="24"/>
        </w:rPr>
        <w:t xml:space="preserve"> </w:t>
      </w:r>
      <w:proofErr w:type="spellStart"/>
      <w:r w:rsidR="00062E18" w:rsidRPr="00062E18">
        <w:rPr>
          <w:bCs/>
          <w:szCs w:val="24"/>
        </w:rPr>
        <w:t>cyfarfod</w:t>
      </w:r>
      <w:proofErr w:type="spellEnd"/>
      <w:r w:rsidR="00062E18" w:rsidRPr="00062E18">
        <w:rPr>
          <w:bCs/>
          <w:szCs w:val="24"/>
        </w:rPr>
        <w:t xml:space="preserve"> </w:t>
      </w:r>
      <w:proofErr w:type="spellStart"/>
      <w:r w:rsidR="00062E18" w:rsidRPr="00062E18">
        <w:rPr>
          <w:bCs/>
          <w:szCs w:val="24"/>
        </w:rPr>
        <w:t>nesaf</w:t>
      </w:r>
      <w:proofErr w:type="spellEnd"/>
      <w:r w:rsidR="00062E18" w:rsidRPr="00062E18">
        <w:rPr>
          <w:bCs/>
          <w:szCs w:val="24"/>
        </w:rPr>
        <w:t xml:space="preserve"> </w:t>
      </w:r>
      <w:proofErr w:type="spellStart"/>
      <w:r w:rsidR="00062E18" w:rsidRPr="00062E18">
        <w:rPr>
          <w:bCs/>
          <w:szCs w:val="24"/>
        </w:rPr>
        <w:t>ar</w:t>
      </w:r>
      <w:proofErr w:type="spellEnd"/>
      <w:r w:rsidR="00062E18" w:rsidRPr="00062E18">
        <w:rPr>
          <w:bCs/>
          <w:szCs w:val="24"/>
        </w:rPr>
        <w:t xml:space="preserve"> </w:t>
      </w:r>
      <w:r w:rsidR="00D37AEA">
        <w:rPr>
          <w:bCs/>
          <w:szCs w:val="24"/>
        </w:rPr>
        <w:t>17</w:t>
      </w:r>
      <w:r w:rsidR="00286DE3">
        <w:rPr>
          <w:bCs/>
          <w:szCs w:val="24"/>
        </w:rPr>
        <w:t xml:space="preserve"> </w:t>
      </w:r>
      <w:proofErr w:type="spellStart"/>
      <w:r w:rsidR="00286DE3">
        <w:rPr>
          <w:bCs/>
          <w:szCs w:val="24"/>
        </w:rPr>
        <w:t>Ma</w:t>
      </w:r>
      <w:r w:rsidR="00062E18">
        <w:rPr>
          <w:bCs/>
          <w:szCs w:val="24"/>
        </w:rPr>
        <w:t>wrth</w:t>
      </w:r>
      <w:proofErr w:type="spellEnd"/>
      <w:r w:rsidR="00286DE3">
        <w:rPr>
          <w:bCs/>
          <w:szCs w:val="24"/>
        </w:rPr>
        <w:t xml:space="preserve"> 2022. </w:t>
      </w:r>
      <w:r w:rsidR="0040445E">
        <w:rPr>
          <w:bCs/>
          <w:szCs w:val="24"/>
        </w:rPr>
        <w:t xml:space="preserve"> </w:t>
      </w:r>
    </w:p>
    <w:sectPr w:rsidR="005F7564" w:rsidSect="00FB7D65">
      <w:headerReference w:type="even" r:id="rId8"/>
      <w:headerReference w:type="default" r:id="rId9"/>
      <w:footerReference w:type="even" r:id="rId10"/>
      <w:footerReference w:type="default" r:id="rId11"/>
      <w:headerReference w:type="first" r:id="rId12"/>
      <w:footerReference w:type="first" r:id="rId13"/>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77EB" w14:textId="77777777" w:rsidR="0079143B" w:rsidRDefault="0079143B" w:rsidP="005E4512">
      <w:r>
        <w:separator/>
      </w:r>
    </w:p>
    <w:p w14:paraId="7B104071" w14:textId="77777777" w:rsidR="0079143B" w:rsidRDefault="0079143B"/>
  </w:endnote>
  <w:endnote w:type="continuationSeparator" w:id="0">
    <w:p w14:paraId="46FF5083" w14:textId="77777777" w:rsidR="0079143B" w:rsidRDefault="0079143B" w:rsidP="005E4512">
      <w:r>
        <w:continuationSeparator/>
      </w:r>
    </w:p>
    <w:p w14:paraId="4BC098B1" w14:textId="77777777" w:rsidR="0079143B" w:rsidRDefault="0079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4A61" w14:textId="77777777" w:rsidR="0079143B" w:rsidRDefault="0079143B">
    <w:pPr>
      <w:pStyle w:val="Footer"/>
    </w:pPr>
  </w:p>
  <w:p w14:paraId="56584800" w14:textId="77777777" w:rsidR="0079143B" w:rsidRDefault="0079143B"/>
  <w:p w14:paraId="13CEFCE6" w14:textId="77777777" w:rsidR="0079143B" w:rsidRDefault="007914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6CE6" w14:textId="3BBF1777" w:rsidR="0079143B" w:rsidRPr="00FB7D65" w:rsidRDefault="0010261B"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79143B" w:rsidRPr="00325310">
          <w:fldChar w:fldCharType="begin"/>
        </w:r>
        <w:r w:rsidR="0079143B" w:rsidRPr="00325310">
          <w:instrText xml:space="preserve"> PAGE   \* MERGEFORMAT </w:instrText>
        </w:r>
        <w:r w:rsidR="0079143B" w:rsidRPr="00325310">
          <w:fldChar w:fldCharType="separate"/>
        </w:r>
        <w:r>
          <w:rPr>
            <w:noProof/>
          </w:rPr>
          <w:t>14</w:t>
        </w:r>
        <w:r w:rsidR="0079143B"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5C0C" w14:textId="77777777" w:rsidR="0079143B" w:rsidRPr="00CF43D8" w:rsidRDefault="0010261B" w:rsidP="00A329F4">
    <w:pPr>
      <w:pStyle w:val="Footer"/>
      <w:ind w:right="-880"/>
      <w:jc w:val="right"/>
      <w:rPr>
        <w:b/>
        <w:color w:val="009C98" w:themeColor="accent1"/>
      </w:rPr>
    </w:pPr>
    <w:hyperlink r:id="rId1" w:history="1">
      <w:r w:rsidR="0079143B" w:rsidRPr="00CF43D8">
        <w:rPr>
          <w:rStyle w:val="Hyperlink"/>
          <w:b/>
          <w:color w:val="009C98" w:themeColor="accent1"/>
          <w:u w:val="none"/>
        </w:rPr>
        <w:t>equalityhumanrights.com</w:t>
      </w:r>
    </w:hyperlink>
  </w:p>
  <w:p w14:paraId="5BF2181E" w14:textId="77777777" w:rsidR="0079143B" w:rsidRDefault="0079143B"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2D22" w14:textId="77777777" w:rsidR="0079143B" w:rsidRPr="00A91B02" w:rsidRDefault="0079143B" w:rsidP="00A91B02">
      <w:pPr>
        <w:pStyle w:val="Footer"/>
        <w:pBdr>
          <w:between w:val="single" w:sz="18" w:space="1" w:color="009C98" w:themeColor="accent1"/>
        </w:pBdr>
      </w:pPr>
      <w:r>
        <w:separator/>
      </w:r>
    </w:p>
    <w:p w14:paraId="31266F62" w14:textId="77777777" w:rsidR="0079143B" w:rsidRDefault="0079143B"/>
  </w:footnote>
  <w:footnote w:type="continuationSeparator" w:id="0">
    <w:p w14:paraId="4FD74C47" w14:textId="77777777" w:rsidR="0079143B" w:rsidRDefault="0079143B" w:rsidP="005E4512">
      <w:r>
        <w:continuationSeparator/>
      </w:r>
    </w:p>
    <w:p w14:paraId="11962147" w14:textId="77777777" w:rsidR="0079143B" w:rsidRDefault="00791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332A" w14:textId="77777777" w:rsidR="008442A6" w:rsidRDefault="00844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C2FC" w14:textId="755558F4" w:rsidR="0079143B" w:rsidRDefault="008442A6" w:rsidP="00605567">
    <w:pPr>
      <w:pStyle w:val="Header"/>
      <w:pBdr>
        <w:top w:val="single" w:sz="36" w:space="5" w:color="009C98" w:themeColor="accent1"/>
      </w:pBdr>
      <w:ind w:left="-851" w:right="-738"/>
      <w:jc w:val="center"/>
    </w:pPr>
    <w:proofErr w:type="spellStart"/>
    <w:r>
      <w:t>Cofnodion</w:t>
    </w:r>
    <w:proofErr w:type="spellEnd"/>
    <w:r>
      <w:t xml:space="preserve"> </w:t>
    </w:r>
    <w:proofErr w:type="spellStart"/>
    <w:r>
      <w:t>Cyfarfod</w:t>
    </w:r>
    <w:proofErr w:type="spellEnd"/>
    <w:r>
      <w:t xml:space="preserve"> </w:t>
    </w:r>
    <w:proofErr w:type="spellStart"/>
    <w:r>
      <w:t>Chwe</w:t>
    </w:r>
    <w:proofErr w:type="spellEnd"/>
    <w:r>
      <w:t xml:space="preserve"> </w:t>
    </w:r>
    <w:proofErr w:type="spellStart"/>
    <w:r>
      <w:t>Deg</w:t>
    </w:r>
    <w:proofErr w:type="spellEnd"/>
    <w:r>
      <w:t xml:space="preserve"> </w:t>
    </w:r>
    <w:proofErr w:type="spellStart"/>
    <w:r>
      <w:t>Pwyllgor</w:t>
    </w:r>
    <w:proofErr w:type="spellEnd"/>
    <w:r>
      <w:t xml:space="preserve"> </w:t>
    </w:r>
    <w:proofErr w:type="spellStart"/>
    <w:r>
      <w:t>Cymru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C9DF" w14:textId="77777777" w:rsidR="0079143B" w:rsidRDefault="0079143B" w:rsidP="000E6F22">
    <w:pPr>
      <w:pStyle w:val="Header"/>
      <w:spacing w:before="640" w:after="2000"/>
      <w:ind w:right="-1021"/>
      <w:jc w:val="right"/>
    </w:pPr>
    <w:r>
      <w:rPr>
        <w:noProof/>
        <w:lang w:eastAsia="en-GB"/>
      </w:rPr>
      <w:drawing>
        <wp:inline distT="0" distB="0" distL="0" distR="0" wp14:anchorId="28B52E9E" wp14:editId="49CA257C">
          <wp:extent cx="4108450" cy="673100"/>
          <wp:effectExtent l="0" t="0" r="6350" b="0"/>
          <wp:docPr id="4" name="Picture 4" title="Equality and Human Rights Commiss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6" w15:restartNumberingAfterBreak="0">
    <w:nsid w:val="1B344CEB"/>
    <w:multiLevelType w:val="hybridMultilevel"/>
    <w:tmpl w:val="11A8B9AC"/>
    <w:lvl w:ilvl="0" w:tplc="9D3A4C2C">
      <w:start w:val="1"/>
      <w:numFmt w:val="lowerLetter"/>
      <w:lvlText w:val="%1)"/>
      <w:lvlJc w:val="left"/>
      <w:pPr>
        <w:ind w:left="1081" w:hanging="360"/>
      </w:pPr>
      <w:rPr>
        <w:rFonts w:hint="default"/>
        <w:sz w:val="24"/>
        <w:szCs w:val="24"/>
      </w:rPr>
    </w:lvl>
    <w:lvl w:ilvl="1" w:tplc="08090019">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11"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4FDF51D2"/>
    <w:multiLevelType w:val="hybridMultilevel"/>
    <w:tmpl w:val="37202EF4"/>
    <w:lvl w:ilvl="0" w:tplc="DB8884FE">
      <w:start w:val="1"/>
      <w:numFmt w:val="decimal"/>
      <w:pStyle w:val="Heading4"/>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7F3D2B"/>
    <w:multiLevelType w:val="multilevel"/>
    <w:tmpl w:val="EB48CA0C"/>
    <w:lvl w:ilvl="0">
      <w:start w:val="1"/>
      <w:numFmt w:val="decimal"/>
      <w:pStyle w:val="ListNumber"/>
      <w:lvlText w:val="%1.1"/>
      <w:lvlJc w:val="left"/>
      <w:pPr>
        <w:ind w:left="717" w:hanging="360"/>
      </w:pPr>
      <w:rPr>
        <w:rFonts w:hint="default"/>
        <w:color w:val="auto"/>
      </w:rPr>
    </w:lvl>
    <w:lvl w:ilvl="1">
      <w:start w:val="1"/>
      <w:numFmt w:val="lowerLetter"/>
      <w:lvlText w:val="%2."/>
      <w:lvlJc w:val="left"/>
      <w:pPr>
        <w:ind w:left="1491" w:hanging="567"/>
      </w:pPr>
      <w:rPr>
        <w:rFonts w:hint="default"/>
      </w:rPr>
    </w:lvl>
    <w:lvl w:ilvl="2">
      <w:start w:val="1"/>
      <w:numFmt w:val="lowerRoman"/>
      <w:lvlText w:val="%3"/>
      <w:lvlJc w:val="left"/>
      <w:pPr>
        <w:ind w:left="2228" w:hanging="453"/>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16"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7"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15"/>
  </w:num>
  <w:num w:numId="5">
    <w:abstractNumId w:val="3"/>
  </w:num>
  <w:num w:numId="6">
    <w:abstractNumId w:val="14"/>
  </w:num>
  <w:num w:numId="7">
    <w:abstractNumId w:val="10"/>
  </w:num>
  <w:num w:numId="8">
    <w:abstractNumId w:val="18"/>
  </w:num>
  <w:num w:numId="9">
    <w:abstractNumId w:val="17"/>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4"/>
  </w:num>
  <w:num w:numId="17">
    <w:abstractNumId w:val="9"/>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6"/>
    <w:rsid w:val="00003C3F"/>
    <w:rsid w:val="000129C4"/>
    <w:rsid w:val="000141A3"/>
    <w:rsid w:val="00014FC3"/>
    <w:rsid w:val="00015484"/>
    <w:rsid w:val="00022B38"/>
    <w:rsid w:val="0002676F"/>
    <w:rsid w:val="00030E24"/>
    <w:rsid w:val="000310D5"/>
    <w:rsid w:val="00040ED1"/>
    <w:rsid w:val="00041F60"/>
    <w:rsid w:val="00042CE1"/>
    <w:rsid w:val="00044531"/>
    <w:rsid w:val="000449C8"/>
    <w:rsid w:val="0004604D"/>
    <w:rsid w:val="000530C5"/>
    <w:rsid w:val="00055DA1"/>
    <w:rsid w:val="00057FC5"/>
    <w:rsid w:val="00062E18"/>
    <w:rsid w:val="00063824"/>
    <w:rsid w:val="000653E0"/>
    <w:rsid w:val="00072BE4"/>
    <w:rsid w:val="00075ABB"/>
    <w:rsid w:val="00075CB3"/>
    <w:rsid w:val="00080AFB"/>
    <w:rsid w:val="00080BA6"/>
    <w:rsid w:val="00082078"/>
    <w:rsid w:val="00083064"/>
    <w:rsid w:val="00083530"/>
    <w:rsid w:val="00086816"/>
    <w:rsid w:val="00095255"/>
    <w:rsid w:val="00097C17"/>
    <w:rsid w:val="00097E41"/>
    <w:rsid w:val="000A4006"/>
    <w:rsid w:val="000A4034"/>
    <w:rsid w:val="000A4201"/>
    <w:rsid w:val="000A4CC3"/>
    <w:rsid w:val="000A58DB"/>
    <w:rsid w:val="000A5D1E"/>
    <w:rsid w:val="000B1802"/>
    <w:rsid w:val="000B272D"/>
    <w:rsid w:val="000B3110"/>
    <w:rsid w:val="000B3C3D"/>
    <w:rsid w:val="000B3C6C"/>
    <w:rsid w:val="000B4D99"/>
    <w:rsid w:val="000B6525"/>
    <w:rsid w:val="000C0566"/>
    <w:rsid w:val="000C0878"/>
    <w:rsid w:val="000C3D42"/>
    <w:rsid w:val="000C5FA8"/>
    <w:rsid w:val="000D1B8F"/>
    <w:rsid w:val="000D23CB"/>
    <w:rsid w:val="000D320A"/>
    <w:rsid w:val="000D32CF"/>
    <w:rsid w:val="000D32FB"/>
    <w:rsid w:val="000D5C92"/>
    <w:rsid w:val="000E1698"/>
    <w:rsid w:val="000E6F22"/>
    <w:rsid w:val="000E7497"/>
    <w:rsid w:val="000F1158"/>
    <w:rsid w:val="000F4FBA"/>
    <w:rsid w:val="000F78DC"/>
    <w:rsid w:val="0010261B"/>
    <w:rsid w:val="00104AFB"/>
    <w:rsid w:val="00115000"/>
    <w:rsid w:val="00115C08"/>
    <w:rsid w:val="0011620B"/>
    <w:rsid w:val="00117C4B"/>
    <w:rsid w:val="00123A50"/>
    <w:rsid w:val="001253D3"/>
    <w:rsid w:val="001259F9"/>
    <w:rsid w:val="0012743B"/>
    <w:rsid w:val="0013125D"/>
    <w:rsid w:val="001316EA"/>
    <w:rsid w:val="00131D8E"/>
    <w:rsid w:val="0013283A"/>
    <w:rsid w:val="001338BD"/>
    <w:rsid w:val="00140296"/>
    <w:rsid w:val="001411A7"/>
    <w:rsid w:val="00141E63"/>
    <w:rsid w:val="00145B30"/>
    <w:rsid w:val="001505F0"/>
    <w:rsid w:val="00151EE8"/>
    <w:rsid w:val="00151F75"/>
    <w:rsid w:val="001530E7"/>
    <w:rsid w:val="00153194"/>
    <w:rsid w:val="001555CA"/>
    <w:rsid w:val="00155E46"/>
    <w:rsid w:val="00165E89"/>
    <w:rsid w:val="00171D34"/>
    <w:rsid w:val="00172780"/>
    <w:rsid w:val="00173F52"/>
    <w:rsid w:val="001746B7"/>
    <w:rsid w:val="001834AB"/>
    <w:rsid w:val="001840C0"/>
    <w:rsid w:val="00191413"/>
    <w:rsid w:val="00191BBE"/>
    <w:rsid w:val="001926A6"/>
    <w:rsid w:val="00193C94"/>
    <w:rsid w:val="00194A63"/>
    <w:rsid w:val="001A16A1"/>
    <w:rsid w:val="001A6D78"/>
    <w:rsid w:val="001A7783"/>
    <w:rsid w:val="001B4690"/>
    <w:rsid w:val="001C0254"/>
    <w:rsid w:val="001C2F6C"/>
    <w:rsid w:val="001C7725"/>
    <w:rsid w:val="001D7E42"/>
    <w:rsid w:val="001E017A"/>
    <w:rsid w:val="001E113B"/>
    <w:rsid w:val="001E6028"/>
    <w:rsid w:val="001E66C7"/>
    <w:rsid w:val="001E7C3D"/>
    <w:rsid w:val="001F25E8"/>
    <w:rsid w:val="001F5B3B"/>
    <w:rsid w:val="001F688B"/>
    <w:rsid w:val="001F71B8"/>
    <w:rsid w:val="00201E04"/>
    <w:rsid w:val="00202214"/>
    <w:rsid w:val="00205392"/>
    <w:rsid w:val="00205A4B"/>
    <w:rsid w:val="00213015"/>
    <w:rsid w:val="00217C70"/>
    <w:rsid w:val="00220984"/>
    <w:rsid w:val="00222098"/>
    <w:rsid w:val="00223CA6"/>
    <w:rsid w:val="00225CF8"/>
    <w:rsid w:val="00226727"/>
    <w:rsid w:val="00226783"/>
    <w:rsid w:val="00230678"/>
    <w:rsid w:val="00230F01"/>
    <w:rsid w:val="0023760C"/>
    <w:rsid w:val="00237647"/>
    <w:rsid w:val="00237DAC"/>
    <w:rsid w:val="00240672"/>
    <w:rsid w:val="002429CB"/>
    <w:rsid w:val="00243D09"/>
    <w:rsid w:val="0024504E"/>
    <w:rsid w:val="002450C3"/>
    <w:rsid w:val="00245360"/>
    <w:rsid w:val="00245A71"/>
    <w:rsid w:val="002475B9"/>
    <w:rsid w:val="00254309"/>
    <w:rsid w:val="002552F9"/>
    <w:rsid w:val="00270B19"/>
    <w:rsid w:val="002714EC"/>
    <w:rsid w:val="00276C39"/>
    <w:rsid w:val="00276C41"/>
    <w:rsid w:val="0027728B"/>
    <w:rsid w:val="00277333"/>
    <w:rsid w:val="00277B11"/>
    <w:rsid w:val="00283666"/>
    <w:rsid w:val="00286DE3"/>
    <w:rsid w:val="002877E2"/>
    <w:rsid w:val="002909EE"/>
    <w:rsid w:val="00297813"/>
    <w:rsid w:val="002A041D"/>
    <w:rsid w:val="002A1AC0"/>
    <w:rsid w:val="002A589D"/>
    <w:rsid w:val="002A65B9"/>
    <w:rsid w:val="002A7B89"/>
    <w:rsid w:val="002B3BA2"/>
    <w:rsid w:val="002B568E"/>
    <w:rsid w:val="002C0A2F"/>
    <w:rsid w:val="002C11E4"/>
    <w:rsid w:val="002C271E"/>
    <w:rsid w:val="002C5D5F"/>
    <w:rsid w:val="002C6446"/>
    <w:rsid w:val="002D138D"/>
    <w:rsid w:val="002D221B"/>
    <w:rsid w:val="002D3C00"/>
    <w:rsid w:val="002D62F9"/>
    <w:rsid w:val="002D77B1"/>
    <w:rsid w:val="002D7B90"/>
    <w:rsid w:val="002E08E4"/>
    <w:rsid w:val="002E47C0"/>
    <w:rsid w:val="002E6A45"/>
    <w:rsid w:val="002F4282"/>
    <w:rsid w:val="002F71B2"/>
    <w:rsid w:val="0030103A"/>
    <w:rsid w:val="00303660"/>
    <w:rsid w:val="00310A1A"/>
    <w:rsid w:val="00312C12"/>
    <w:rsid w:val="00315E91"/>
    <w:rsid w:val="003174FA"/>
    <w:rsid w:val="0032120D"/>
    <w:rsid w:val="003228ED"/>
    <w:rsid w:val="0032320B"/>
    <w:rsid w:val="003252B8"/>
    <w:rsid w:val="00325310"/>
    <w:rsid w:val="00327EBF"/>
    <w:rsid w:val="00330757"/>
    <w:rsid w:val="003338E8"/>
    <w:rsid w:val="00341836"/>
    <w:rsid w:val="00341DD6"/>
    <w:rsid w:val="00347E8A"/>
    <w:rsid w:val="003535A7"/>
    <w:rsid w:val="00356C5E"/>
    <w:rsid w:val="00357E43"/>
    <w:rsid w:val="00360FA4"/>
    <w:rsid w:val="003616C5"/>
    <w:rsid w:val="00363E3F"/>
    <w:rsid w:val="00365586"/>
    <w:rsid w:val="00365E5D"/>
    <w:rsid w:val="0038266E"/>
    <w:rsid w:val="0038313A"/>
    <w:rsid w:val="0038429C"/>
    <w:rsid w:val="00384E88"/>
    <w:rsid w:val="00384EFE"/>
    <w:rsid w:val="00386AF5"/>
    <w:rsid w:val="00390682"/>
    <w:rsid w:val="003911FE"/>
    <w:rsid w:val="00392943"/>
    <w:rsid w:val="00394472"/>
    <w:rsid w:val="00396E00"/>
    <w:rsid w:val="003A0BC9"/>
    <w:rsid w:val="003A7D00"/>
    <w:rsid w:val="003B0720"/>
    <w:rsid w:val="003B528A"/>
    <w:rsid w:val="003B5712"/>
    <w:rsid w:val="003B6B4E"/>
    <w:rsid w:val="003B7D03"/>
    <w:rsid w:val="003C04A3"/>
    <w:rsid w:val="003C7799"/>
    <w:rsid w:val="003D31D3"/>
    <w:rsid w:val="003D5EC0"/>
    <w:rsid w:val="003E0710"/>
    <w:rsid w:val="003E2F4C"/>
    <w:rsid w:val="003E3346"/>
    <w:rsid w:val="003E486C"/>
    <w:rsid w:val="003F069F"/>
    <w:rsid w:val="003F1F7E"/>
    <w:rsid w:val="003F2007"/>
    <w:rsid w:val="003F7BE7"/>
    <w:rsid w:val="00401D2A"/>
    <w:rsid w:val="0040445E"/>
    <w:rsid w:val="00406450"/>
    <w:rsid w:val="00406663"/>
    <w:rsid w:val="00407C5D"/>
    <w:rsid w:val="00407F41"/>
    <w:rsid w:val="004100EA"/>
    <w:rsid w:val="0041136B"/>
    <w:rsid w:val="004149B7"/>
    <w:rsid w:val="00414EFD"/>
    <w:rsid w:val="00415FB7"/>
    <w:rsid w:val="00420834"/>
    <w:rsid w:val="00420E5D"/>
    <w:rsid w:val="004213E4"/>
    <w:rsid w:val="0042713F"/>
    <w:rsid w:val="004276D5"/>
    <w:rsid w:val="004303BC"/>
    <w:rsid w:val="00430A98"/>
    <w:rsid w:val="004326EA"/>
    <w:rsid w:val="00432E5C"/>
    <w:rsid w:val="00433B81"/>
    <w:rsid w:val="00435F09"/>
    <w:rsid w:val="004378EC"/>
    <w:rsid w:val="00440CC6"/>
    <w:rsid w:val="00444CDB"/>
    <w:rsid w:val="00452FCD"/>
    <w:rsid w:val="00457EE1"/>
    <w:rsid w:val="00461040"/>
    <w:rsid w:val="00465B9E"/>
    <w:rsid w:val="00465E0B"/>
    <w:rsid w:val="004704A3"/>
    <w:rsid w:val="00470881"/>
    <w:rsid w:val="00472DFA"/>
    <w:rsid w:val="0047425A"/>
    <w:rsid w:val="00474664"/>
    <w:rsid w:val="00474799"/>
    <w:rsid w:val="00477539"/>
    <w:rsid w:val="00490C66"/>
    <w:rsid w:val="00495ACB"/>
    <w:rsid w:val="004A0C14"/>
    <w:rsid w:val="004A0EA0"/>
    <w:rsid w:val="004A13F3"/>
    <w:rsid w:val="004A47A5"/>
    <w:rsid w:val="004A5BF6"/>
    <w:rsid w:val="004A6194"/>
    <w:rsid w:val="004A7094"/>
    <w:rsid w:val="004A7997"/>
    <w:rsid w:val="004B065A"/>
    <w:rsid w:val="004B1B84"/>
    <w:rsid w:val="004B2EBE"/>
    <w:rsid w:val="004B5F48"/>
    <w:rsid w:val="004C2926"/>
    <w:rsid w:val="004C3A50"/>
    <w:rsid w:val="004C48A1"/>
    <w:rsid w:val="004C4AB1"/>
    <w:rsid w:val="004C5C6A"/>
    <w:rsid w:val="004C640F"/>
    <w:rsid w:val="004C7DC6"/>
    <w:rsid w:val="004D3925"/>
    <w:rsid w:val="004D3FC1"/>
    <w:rsid w:val="004E026D"/>
    <w:rsid w:val="004E2C9C"/>
    <w:rsid w:val="004F0D64"/>
    <w:rsid w:val="004F2B23"/>
    <w:rsid w:val="004F5097"/>
    <w:rsid w:val="004F5444"/>
    <w:rsid w:val="00501AA3"/>
    <w:rsid w:val="00505057"/>
    <w:rsid w:val="00505265"/>
    <w:rsid w:val="00514A49"/>
    <w:rsid w:val="005204F5"/>
    <w:rsid w:val="00520A68"/>
    <w:rsid w:val="00521D9F"/>
    <w:rsid w:val="00525E6A"/>
    <w:rsid w:val="00526047"/>
    <w:rsid w:val="00527586"/>
    <w:rsid w:val="00527E5C"/>
    <w:rsid w:val="00532C97"/>
    <w:rsid w:val="00533F29"/>
    <w:rsid w:val="00534454"/>
    <w:rsid w:val="00534932"/>
    <w:rsid w:val="005377AE"/>
    <w:rsid w:val="005379E2"/>
    <w:rsid w:val="00540640"/>
    <w:rsid w:val="00546103"/>
    <w:rsid w:val="00550BD7"/>
    <w:rsid w:val="00555D2F"/>
    <w:rsid w:val="005602FB"/>
    <w:rsid w:val="005653CB"/>
    <w:rsid w:val="0056798D"/>
    <w:rsid w:val="00574654"/>
    <w:rsid w:val="00574F11"/>
    <w:rsid w:val="005779B4"/>
    <w:rsid w:val="0058159A"/>
    <w:rsid w:val="005843BB"/>
    <w:rsid w:val="00587947"/>
    <w:rsid w:val="00590CCC"/>
    <w:rsid w:val="0059411C"/>
    <w:rsid w:val="005A3763"/>
    <w:rsid w:val="005A4164"/>
    <w:rsid w:val="005A49CF"/>
    <w:rsid w:val="005B2250"/>
    <w:rsid w:val="005B2379"/>
    <w:rsid w:val="005B3375"/>
    <w:rsid w:val="005B53B8"/>
    <w:rsid w:val="005B5C1E"/>
    <w:rsid w:val="005C12BF"/>
    <w:rsid w:val="005C1E68"/>
    <w:rsid w:val="005C7DB6"/>
    <w:rsid w:val="005D039A"/>
    <w:rsid w:val="005D062C"/>
    <w:rsid w:val="005E4512"/>
    <w:rsid w:val="005F1448"/>
    <w:rsid w:val="005F2E97"/>
    <w:rsid w:val="005F32A7"/>
    <w:rsid w:val="005F43EC"/>
    <w:rsid w:val="005F5F0B"/>
    <w:rsid w:val="005F7564"/>
    <w:rsid w:val="00601F26"/>
    <w:rsid w:val="00603C53"/>
    <w:rsid w:val="00604631"/>
    <w:rsid w:val="006051F6"/>
    <w:rsid w:val="00605567"/>
    <w:rsid w:val="00611A4A"/>
    <w:rsid w:val="00611FD8"/>
    <w:rsid w:val="00612EDB"/>
    <w:rsid w:val="00622D39"/>
    <w:rsid w:val="00622F31"/>
    <w:rsid w:val="006233A3"/>
    <w:rsid w:val="00624702"/>
    <w:rsid w:val="00624B7B"/>
    <w:rsid w:val="006316D9"/>
    <w:rsid w:val="00633844"/>
    <w:rsid w:val="0063487C"/>
    <w:rsid w:val="0063540E"/>
    <w:rsid w:val="00635940"/>
    <w:rsid w:val="00640155"/>
    <w:rsid w:val="006414DD"/>
    <w:rsid w:val="00641C52"/>
    <w:rsid w:val="006430F1"/>
    <w:rsid w:val="006442E7"/>
    <w:rsid w:val="006451FF"/>
    <w:rsid w:val="0065079D"/>
    <w:rsid w:val="00653530"/>
    <w:rsid w:val="006577DB"/>
    <w:rsid w:val="00660E9E"/>
    <w:rsid w:val="00664181"/>
    <w:rsid w:val="00664922"/>
    <w:rsid w:val="006772EA"/>
    <w:rsid w:val="00685B8F"/>
    <w:rsid w:val="00685F5D"/>
    <w:rsid w:val="0069230C"/>
    <w:rsid w:val="006978A0"/>
    <w:rsid w:val="006A1408"/>
    <w:rsid w:val="006A1E7C"/>
    <w:rsid w:val="006B0550"/>
    <w:rsid w:val="006B5664"/>
    <w:rsid w:val="006B7D0A"/>
    <w:rsid w:val="006C33F0"/>
    <w:rsid w:val="006C3EDA"/>
    <w:rsid w:val="006C5A43"/>
    <w:rsid w:val="006C6E97"/>
    <w:rsid w:val="006D0044"/>
    <w:rsid w:val="006D0F2E"/>
    <w:rsid w:val="006D16DB"/>
    <w:rsid w:val="006D2B04"/>
    <w:rsid w:val="006D54FF"/>
    <w:rsid w:val="006D611F"/>
    <w:rsid w:val="006E09F9"/>
    <w:rsid w:val="006E163D"/>
    <w:rsid w:val="006E41F3"/>
    <w:rsid w:val="006E55C4"/>
    <w:rsid w:val="006E7187"/>
    <w:rsid w:val="006F04B3"/>
    <w:rsid w:val="00700073"/>
    <w:rsid w:val="00700761"/>
    <w:rsid w:val="00702328"/>
    <w:rsid w:val="00705AC7"/>
    <w:rsid w:val="00711475"/>
    <w:rsid w:val="00714FE5"/>
    <w:rsid w:val="0071584B"/>
    <w:rsid w:val="00715F70"/>
    <w:rsid w:val="00724958"/>
    <w:rsid w:val="007256FA"/>
    <w:rsid w:val="007303E0"/>
    <w:rsid w:val="00734196"/>
    <w:rsid w:val="00740B09"/>
    <w:rsid w:val="00741315"/>
    <w:rsid w:val="00741B1E"/>
    <w:rsid w:val="00742F24"/>
    <w:rsid w:val="007444B2"/>
    <w:rsid w:val="00747D9F"/>
    <w:rsid w:val="00760132"/>
    <w:rsid w:val="007633DF"/>
    <w:rsid w:val="00766CD1"/>
    <w:rsid w:val="007729ED"/>
    <w:rsid w:val="00772C5D"/>
    <w:rsid w:val="00774955"/>
    <w:rsid w:val="00776236"/>
    <w:rsid w:val="007822D0"/>
    <w:rsid w:val="00783C93"/>
    <w:rsid w:val="0078472F"/>
    <w:rsid w:val="007904A9"/>
    <w:rsid w:val="0079143B"/>
    <w:rsid w:val="007940E8"/>
    <w:rsid w:val="00795B43"/>
    <w:rsid w:val="00796E52"/>
    <w:rsid w:val="007A00B2"/>
    <w:rsid w:val="007A0465"/>
    <w:rsid w:val="007A303A"/>
    <w:rsid w:val="007A3B56"/>
    <w:rsid w:val="007A462F"/>
    <w:rsid w:val="007A5B63"/>
    <w:rsid w:val="007A6F1A"/>
    <w:rsid w:val="007A7D49"/>
    <w:rsid w:val="007B0F5B"/>
    <w:rsid w:val="007B22F7"/>
    <w:rsid w:val="007B2F32"/>
    <w:rsid w:val="007B3195"/>
    <w:rsid w:val="007B33CC"/>
    <w:rsid w:val="007B485A"/>
    <w:rsid w:val="007B7561"/>
    <w:rsid w:val="007C1DEA"/>
    <w:rsid w:val="007C2194"/>
    <w:rsid w:val="007C481E"/>
    <w:rsid w:val="007C4866"/>
    <w:rsid w:val="007C6C76"/>
    <w:rsid w:val="007D3FB1"/>
    <w:rsid w:val="007D50DD"/>
    <w:rsid w:val="007E120D"/>
    <w:rsid w:val="007E44E5"/>
    <w:rsid w:val="007E44E8"/>
    <w:rsid w:val="007F2868"/>
    <w:rsid w:val="007F3FB1"/>
    <w:rsid w:val="0080220D"/>
    <w:rsid w:val="0080585F"/>
    <w:rsid w:val="00805971"/>
    <w:rsid w:val="008061E5"/>
    <w:rsid w:val="00812FD3"/>
    <w:rsid w:val="008139C1"/>
    <w:rsid w:val="00813ABE"/>
    <w:rsid w:val="00814D02"/>
    <w:rsid w:val="0081569A"/>
    <w:rsid w:val="00815BDB"/>
    <w:rsid w:val="00826DCF"/>
    <w:rsid w:val="00827957"/>
    <w:rsid w:val="00831202"/>
    <w:rsid w:val="008317E5"/>
    <w:rsid w:val="00831809"/>
    <w:rsid w:val="0083182E"/>
    <w:rsid w:val="00831EF0"/>
    <w:rsid w:val="0083473E"/>
    <w:rsid w:val="0083574A"/>
    <w:rsid w:val="00841C02"/>
    <w:rsid w:val="008431C5"/>
    <w:rsid w:val="008442A6"/>
    <w:rsid w:val="0084482A"/>
    <w:rsid w:val="008449CD"/>
    <w:rsid w:val="008462DE"/>
    <w:rsid w:val="00847BEE"/>
    <w:rsid w:val="0085168A"/>
    <w:rsid w:val="0086276D"/>
    <w:rsid w:val="00863D5E"/>
    <w:rsid w:val="008677AF"/>
    <w:rsid w:val="00870E83"/>
    <w:rsid w:val="00873768"/>
    <w:rsid w:val="00875B00"/>
    <w:rsid w:val="00877DA5"/>
    <w:rsid w:val="0088092E"/>
    <w:rsid w:val="00880F69"/>
    <w:rsid w:val="008820F6"/>
    <w:rsid w:val="008826E6"/>
    <w:rsid w:val="008842C1"/>
    <w:rsid w:val="00892471"/>
    <w:rsid w:val="00893E84"/>
    <w:rsid w:val="00894B5D"/>
    <w:rsid w:val="008966A1"/>
    <w:rsid w:val="008A08BC"/>
    <w:rsid w:val="008A2DFE"/>
    <w:rsid w:val="008A4181"/>
    <w:rsid w:val="008A7E45"/>
    <w:rsid w:val="008B1A83"/>
    <w:rsid w:val="008C5DF1"/>
    <w:rsid w:val="008C615C"/>
    <w:rsid w:val="008C6C2D"/>
    <w:rsid w:val="008D03BA"/>
    <w:rsid w:val="008D1E46"/>
    <w:rsid w:val="008D29F8"/>
    <w:rsid w:val="008D33EF"/>
    <w:rsid w:val="008D4A5F"/>
    <w:rsid w:val="008D6DB1"/>
    <w:rsid w:val="008E0A02"/>
    <w:rsid w:val="008E6A27"/>
    <w:rsid w:val="008E7DC4"/>
    <w:rsid w:val="008F0D7B"/>
    <w:rsid w:val="008F2CD9"/>
    <w:rsid w:val="00905F7A"/>
    <w:rsid w:val="00906752"/>
    <w:rsid w:val="009105E0"/>
    <w:rsid w:val="009127A7"/>
    <w:rsid w:val="00912934"/>
    <w:rsid w:val="00915C63"/>
    <w:rsid w:val="00917D9B"/>
    <w:rsid w:val="00921CB3"/>
    <w:rsid w:val="00922BB0"/>
    <w:rsid w:val="0092660D"/>
    <w:rsid w:val="00926CB1"/>
    <w:rsid w:val="009311E4"/>
    <w:rsid w:val="00933D18"/>
    <w:rsid w:val="00937239"/>
    <w:rsid w:val="00940597"/>
    <w:rsid w:val="0094461E"/>
    <w:rsid w:val="00950529"/>
    <w:rsid w:val="00950BE2"/>
    <w:rsid w:val="009575FF"/>
    <w:rsid w:val="00960F67"/>
    <w:rsid w:val="00961657"/>
    <w:rsid w:val="0096568E"/>
    <w:rsid w:val="00972D5B"/>
    <w:rsid w:val="009815AA"/>
    <w:rsid w:val="00985A4E"/>
    <w:rsid w:val="00995C2B"/>
    <w:rsid w:val="009A1AC8"/>
    <w:rsid w:val="009A203F"/>
    <w:rsid w:val="009A3F81"/>
    <w:rsid w:val="009A6B47"/>
    <w:rsid w:val="009A6D4F"/>
    <w:rsid w:val="009A7840"/>
    <w:rsid w:val="009B02D1"/>
    <w:rsid w:val="009B1AA5"/>
    <w:rsid w:val="009B1D43"/>
    <w:rsid w:val="009B7F94"/>
    <w:rsid w:val="009C1718"/>
    <w:rsid w:val="009C2218"/>
    <w:rsid w:val="009C238F"/>
    <w:rsid w:val="009C37B9"/>
    <w:rsid w:val="009C71D5"/>
    <w:rsid w:val="009D0D69"/>
    <w:rsid w:val="009D646A"/>
    <w:rsid w:val="009D6553"/>
    <w:rsid w:val="009D7F58"/>
    <w:rsid w:val="009E0C25"/>
    <w:rsid w:val="009E1A6C"/>
    <w:rsid w:val="009E1CA2"/>
    <w:rsid w:val="009E22F0"/>
    <w:rsid w:val="009E5527"/>
    <w:rsid w:val="009F2F8B"/>
    <w:rsid w:val="009F3D45"/>
    <w:rsid w:val="009F628F"/>
    <w:rsid w:val="009F652C"/>
    <w:rsid w:val="009F68AD"/>
    <w:rsid w:val="009F7541"/>
    <w:rsid w:val="00A02EA3"/>
    <w:rsid w:val="00A0302A"/>
    <w:rsid w:val="00A03D5D"/>
    <w:rsid w:val="00A03FA7"/>
    <w:rsid w:val="00A05A2D"/>
    <w:rsid w:val="00A1016E"/>
    <w:rsid w:val="00A102F4"/>
    <w:rsid w:val="00A17DB7"/>
    <w:rsid w:val="00A23764"/>
    <w:rsid w:val="00A259F5"/>
    <w:rsid w:val="00A26367"/>
    <w:rsid w:val="00A26DF5"/>
    <w:rsid w:val="00A27840"/>
    <w:rsid w:val="00A329F4"/>
    <w:rsid w:val="00A37906"/>
    <w:rsid w:val="00A444F9"/>
    <w:rsid w:val="00A457FE"/>
    <w:rsid w:val="00A50EA1"/>
    <w:rsid w:val="00A5273A"/>
    <w:rsid w:val="00A55000"/>
    <w:rsid w:val="00A57CAC"/>
    <w:rsid w:val="00A62923"/>
    <w:rsid w:val="00A6390B"/>
    <w:rsid w:val="00A67298"/>
    <w:rsid w:val="00A67428"/>
    <w:rsid w:val="00A67B13"/>
    <w:rsid w:val="00A725C4"/>
    <w:rsid w:val="00A73E9F"/>
    <w:rsid w:val="00A75BF7"/>
    <w:rsid w:val="00A77DEE"/>
    <w:rsid w:val="00A82FF5"/>
    <w:rsid w:val="00A83D65"/>
    <w:rsid w:val="00A91B02"/>
    <w:rsid w:val="00A93370"/>
    <w:rsid w:val="00A93A5E"/>
    <w:rsid w:val="00A941DD"/>
    <w:rsid w:val="00A9478D"/>
    <w:rsid w:val="00A96BBA"/>
    <w:rsid w:val="00AA016D"/>
    <w:rsid w:val="00AA394F"/>
    <w:rsid w:val="00AA396D"/>
    <w:rsid w:val="00AA4AC6"/>
    <w:rsid w:val="00AB488C"/>
    <w:rsid w:val="00AB647F"/>
    <w:rsid w:val="00AB7CD8"/>
    <w:rsid w:val="00AC06EE"/>
    <w:rsid w:val="00AC3A2F"/>
    <w:rsid w:val="00AC4A1D"/>
    <w:rsid w:val="00AD0977"/>
    <w:rsid w:val="00AD1533"/>
    <w:rsid w:val="00AD1E62"/>
    <w:rsid w:val="00AD3D66"/>
    <w:rsid w:val="00AD60EE"/>
    <w:rsid w:val="00AE3A53"/>
    <w:rsid w:val="00AE60BC"/>
    <w:rsid w:val="00AE6350"/>
    <w:rsid w:val="00AE7D1B"/>
    <w:rsid w:val="00AF151F"/>
    <w:rsid w:val="00AF4321"/>
    <w:rsid w:val="00B02B52"/>
    <w:rsid w:val="00B03B19"/>
    <w:rsid w:val="00B109F6"/>
    <w:rsid w:val="00B14602"/>
    <w:rsid w:val="00B14A1F"/>
    <w:rsid w:val="00B15AE8"/>
    <w:rsid w:val="00B16A70"/>
    <w:rsid w:val="00B16F8A"/>
    <w:rsid w:val="00B25013"/>
    <w:rsid w:val="00B2551E"/>
    <w:rsid w:val="00B26124"/>
    <w:rsid w:val="00B275C8"/>
    <w:rsid w:val="00B277C1"/>
    <w:rsid w:val="00B27819"/>
    <w:rsid w:val="00B31551"/>
    <w:rsid w:val="00B315C8"/>
    <w:rsid w:val="00B315CD"/>
    <w:rsid w:val="00B34191"/>
    <w:rsid w:val="00B345B8"/>
    <w:rsid w:val="00B36488"/>
    <w:rsid w:val="00B41F5A"/>
    <w:rsid w:val="00B42921"/>
    <w:rsid w:val="00B437EB"/>
    <w:rsid w:val="00B46B77"/>
    <w:rsid w:val="00B47EC7"/>
    <w:rsid w:val="00B54905"/>
    <w:rsid w:val="00B54ABC"/>
    <w:rsid w:val="00B55717"/>
    <w:rsid w:val="00B62AD8"/>
    <w:rsid w:val="00B6428F"/>
    <w:rsid w:val="00B71312"/>
    <w:rsid w:val="00B740F1"/>
    <w:rsid w:val="00B751E2"/>
    <w:rsid w:val="00B77265"/>
    <w:rsid w:val="00B84D3D"/>
    <w:rsid w:val="00B902FC"/>
    <w:rsid w:val="00B907F4"/>
    <w:rsid w:val="00B91A3D"/>
    <w:rsid w:val="00B92E90"/>
    <w:rsid w:val="00B974E8"/>
    <w:rsid w:val="00BA14D7"/>
    <w:rsid w:val="00BA4B02"/>
    <w:rsid w:val="00BA557F"/>
    <w:rsid w:val="00BB0CA3"/>
    <w:rsid w:val="00BB13B6"/>
    <w:rsid w:val="00BB643F"/>
    <w:rsid w:val="00BC24C0"/>
    <w:rsid w:val="00BC7BCF"/>
    <w:rsid w:val="00BD3D0C"/>
    <w:rsid w:val="00BD4AEB"/>
    <w:rsid w:val="00BD5C30"/>
    <w:rsid w:val="00BD69C0"/>
    <w:rsid w:val="00BD779F"/>
    <w:rsid w:val="00BE1E67"/>
    <w:rsid w:val="00BE3235"/>
    <w:rsid w:val="00BE6A2C"/>
    <w:rsid w:val="00BF02FD"/>
    <w:rsid w:val="00BF2A18"/>
    <w:rsid w:val="00BF74C5"/>
    <w:rsid w:val="00BF7F6C"/>
    <w:rsid w:val="00C01F14"/>
    <w:rsid w:val="00C04155"/>
    <w:rsid w:val="00C06697"/>
    <w:rsid w:val="00C07663"/>
    <w:rsid w:val="00C105E4"/>
    <w:rsid w:val="00C10DBD"/>
    <w:rsid w:val="00C158F7"/>
    <w:rsid w:val="00C20F37"/>
    <w:rsid w:val="00C2460D"/>
    <w:rsid w:val="00C25EF5"/>
    <w:rsid w:val="00C310E8"/>
    <w:rsid w:val="00C319B6"/>
    <w:rsid w:val="00C31AF2"/>
    <w:rsid w:val="00C3520D"/>
    <w:rsid w:val="00C376BE"/>
    <w:rsid w:val="00C405CB"/>
    <w:rsid w:val="00C42854"/>
    <w:rsid w:val="00C4621C"/>
    <w:rsid w:val="00C50BF9"/>
    <w:rsid w:val="00C51831"/>
    <w:rsid w:val="00C51F4D"/>
    <w:rsid w:val="00C52F04"/>
    <w:rsid w:val="00C57A76"/>
    <w:rsid w:val="00C60547"/>
    <w:rsid w:val="00C608EC"/>
    <w:rsid w:val="00C66D45"/>
    <w:rsid w:val="00C72116"/>
    <w:rsid w:val="00C7223D"/>
    <w:rsid w:val="00C72AD9"/>
    <w:rsid w:val="00C74255"/>
    <w:rsid w:val="00C744BD"/>
    <w:rsid w:val="00C75DF1"/>
    <w:rsid w:val="00C76302"/>
    <w:rsid w:val="00C76471"/>
    <w:rsid w:val="00C76AA3"/>
    <w:rsid w:val="00C76EBA"/>
    <w:rsid w:val="00C77B5D"/>
    <w:rsid w:val="00C91E57"/>
    <w:rsid w:val="00C9393E"/>
    <w:rsid w:val="00C93A85"/>
    <w:rsid w:val="00C94FC1"/>
    <w:rsid w:val="00C96F36"/>
    <w:rsid w:val="00C9783C"/>
    <w:rsid w:val="00CA7945"/>
    <w:rsid w:val="00CB4B82"/>
    <w:rsid w:val="00CC0205"/>
    <w:rsid w:val="00CC430B"/>
    <w:rsid w:val="00CC63B2"/>
    <w:rsid w:val="00CC7505"/>
    <w:rsid w:val="00CD2906"/>
    <w:rsid w:val="00CD2A8E"/>
    <w:rsid w:val="00CD2D4F"/>
    <w:rsid w:val="00CD5E3C"/>
    <w:rsid w:val="00CD6041"/>
    <w:rsid w:val="00CD6476"/>
    <w:rsid w:val="00CD7BA9"/>
    <w:rsid w:val="00CE31AF"/>
    <w:rsid w:val="00CE3272"/>
    <w:rsid w:val="00CE47FC"/>
    <w:rsid w:val="00CE6451"/>
    <w:rsid w:val="00CF0CC1"/>
    <w:rsid w:val="00CF10EA"/>
    <w:rsid w:val="00CF3A5A"/>
    <w:rsid w:val="00CF43D8"/>
    <w:rsid w:val="00CF49AC"/>
    <w:rsid w:val="00CF729C"/>
    <w:rsid w:val="00CF75AD"/>
    <w:rsid w:val="00CF7B08"/>
    <w:rsid w:val="00D01D9A"/>
    <w:rsid w:val="00D050A1"/>
    <w:rsid w:val="00D06658"/>
    <w:rsid w:val="00D1027A"/>
    <w:rsid w:val="00D10663"/>
    <w:rsid w:val="00D12DCC"/>
    <w:rsid w:val="00D14EAD"/>
    <w:rsid w:val="00D1693B"/>
    <w:rsid w:val="00D16E4D"/>
    <w:rsid w:val="00D17ECD"/>
    <w:rsid w:val="00D20338"/>
    <w:rsid w:val="00D23D3F"/>
    <w:rsid w:val="00D23E57"/>
    <w:rsid w:val="00D24BFC"/>
    <w:rsid w:val="00D25D5E"/>
    <w:rsid w:val="00D26766"/>
    <w:rsid w:val="00D30929"/>
    <w:rsid w:val="00D312EF"/>
    <w:rsid w:val="00D328AB"/>
    <w:rsid w:val="00D33C3E"/>
    <w:rsid w:val="00D357FE"/>
    <w:rsid w:val="00D37AEA"/>
    <w:rsid w:val="00D46EE9"/>
    <w:rsid w:val="00D500F4"/>
    <w:rsid w:val="00D53336"/>
    <w:rsid w:val="00D60914"/>
    <w:rsid w:val="00D63748"/>
    <w:rsid w:val="00D71FC3"/>
    <w:rsid w:val="00D74F2E"/>
    <w:rsid w:val="00D75B3D"/>
    <w:rsid w:val="00D777DA"/>
    <w:rsid w:val="00D8490C"/>
    <w:rsid w:val="00D90A9D"/>
    <w:rsid w:val="00D92316"/>
    <w:rsid w:val="00D93B3E"/>
    <w:rsid w:val="00D9573B"/>
    <w:rsid w:val="00D96F66"/>
    <w:rsid w:val="00DA0A05"/>
    <w:rsid w:val="00DA41BB"/>
    <w:rsid w:val="00DA495A"/>
    <w:rsid w:val="00DB15EC"/>
    <w:rsid w:val="00DB4546"/>
    <w:rsid w:val="00DB752B"/>
    <w:rsid w:val="00DC1051"/>
    <w:rsid w:val="00DC151A"/>
    <w:rsid w:val="00DC6309"/>
    <w:rsid w:val="00DC6A72"/>
    <w:rsid w:val="00DC79F2"/>
    <w:rsid w:val="00DC7CCA"/>
    <w:rsid w:val="00DC7E12"/>
    <w:rsid w:val="00DD00FA"/>
    <w:rsid w:val="00DD0A54"/>
    <w:rsid w:val="00DE1A18"/>
    <w:rsid w:val="00DE236F"/>
    <w:rsid w:val="00DE364D"/>
    <w:rsid w:val="00DE5A08"/>
    <w:rsid w:val="00DE6E8C"/>
    <w:rsid w:val="00DE6EBF"/>
    <w:rsid w:val="00DF013D"/>
    <w:rsid w:val="00DF2C8A"/>
    <w:rsid w:val="00DF3584"/>
    <w:rsid w:val="00DF3944"/>
    <w:rsid w:val="00DF7480"/>
    <w:rsid w:val="00DF7ED8"/>
    <w:rsid w:val="00E00C03"/>
    <w:rsid w:val="00E0182D"/>
    <w:rsid w:val="00E022B8"/>
    <w:rsid w:val="00E023E3"/>
    <w:rsid w:val="00E02D5F"/>
    <w:rsid w:val="00E07F2A"/>
    <w:rsid w:val="00E11129"/>
    <w:rsid w:val="00E115BA"/>
    <w:rsid w:val="00E13E51"/>
    <w:rsid w:val="00E13F1B"/>
    <w:rsid w:val="00E13F3B"/>
    <w:rsid w:val="00E15F4E"/>
    <w:rsid w:val="00E163CE"/>
    <w:rsid w:val="00E217A2"/>
    <w:rsid w:val="00E22236"/>
    <w:rsid w:val="00E22F8B"/>
    <w:rsid w:val="00E2433D"/>
    <w:rsid w:val="00E27704"/>
    <w:rsid w:val="00E306B7"/>
    <w:rsid w:val="00E3122A"/>
    <w:rsid w:val="00E326C2"/>
    <w:rsid w:val="00E37EF6"/>
    <w:rsid w:val="00E40113"/>
    <w:rsid w:val="00E41136"/>
    <w:rsid w:val="00E44C29"/>
    <w:rsid w:val="00E45625"/>
    <w:rsid w:val="00E45E94"/>
    <w:rsid w:val="00E47FA8"/>
    <w:rsid w:val="00E53251"/>
    <w:rsid w:val="00E5391F"/>
    <w:rsid w:val="00E53F50"/>
    <w:rsid w:val="00E56433"/>
    <w:rsid w:val="00E569EA"/>
    <w:rsid w:val="00E61D84"/>
    <w:rsid w:val="00E66087"/>
    <w:rsid w:val="00E672BD"/>
    <w:rsid w:val="00E70259"/>
    <w:rsid w:val="00E72819"/>
    <w:rsid w:val="00E776B8"/>
    <w:rsid w:val="00E77A29"/>
    <w:rsid w:val="00E80653"/>
    <w:rsid w:val="00E8298C"/>
    <w:rsid w:val="00E86633"/>
    <w:rsid w:val="00E86D26"/>
    <w:rsid w:val="00E86F08"/>
    <w:rsid w:val="00E9040D"/>
    <w:rsid w:val="00E9327F"/>
    <w:rsid w:val="00E93AC5"/>
    <w:rsid w:val="00E976F4"/>
    <w:rsid w:val="00EA283E"/>
    <w:rsid w:val="00EA4698"/>
    <w:rsid w:val="00EA5C1A"/>
    <w:rsid w:val="00EA645A"/>
    <w:rsid w:val="00EB0097"/>
    <w:rsid w:val="00EB264B"/>
    <w:rsid w:val="00EB5D82"/>
    <w:rsid w:val="00EC4F91"/>
    <w:rsid w:val="00ED42D8"/>
    <w:rsid w:val="00ED4824"/>
    <w:rsid w:val="00ED6105"/>
    <w:rsid w:val="00ED7202"/>
    <w:rsid w:val="00ED7B2E"/>
    <w:rsid w:val="00EE18C4"/>
    <w:rsid w:val="00EE31FF"/>
    <w:rsid w:val="00EE45CF"/>
    <w:rsid w:val="00EF0F58"/>
    <w:rsid w:val="00EF1CFA"/>
    <w:rsid w:val="00EF1FA9"/>
    <w:rsid w:val="00EF4080"/>
    <w:rsid w:val="00EF6CCC"/>
    <w:rsid w:val="00EF70AC"/>
    <w:rsid w:val="00EF75A6"/>
    <w:rsid w:val="00F0009A"/>
    <w:rsid w:val="00F01319"/>
    <w:rsid w:val="00F01F0F"/>
    <w:rsid w:val="00F065C5"/>
    <w:rsid w:val="00F1069F"/>
    <w:rsid w:val="00F110D7"/>
    <w:rsid w:val="00F11D74"/>
    <w:rsid w:val="00F127CB"/>
    <w:rsid w:val="00F127DD"/>
    <w:rsid w:val="00F14B6F"/>
    <w:rsid w:val="00F159E3"/>
    <w:rsid w:val="00F15E3B"/>
    <w:rsid w:val="00F16534"/>
    <w:rsid w:val="00F171F1"/>
    <w:rsid w:val="00F21C9A"/>
    <w:rsid w:val="00F23B7C"/>
    <w:rsid w:val="00F30715"/>
    <w:rsid w:val="00F414D8"/>
    <w:rsid w:val="00F42379"/>
    <w:rsid w:val="00F428A6"/>
    <w:rsid w:val="00F433DA"/>
    <w:rsid w:val="00F47B4A"/>
    <w:rsid w:val="00F54569"/>
    <w:rsid w:val="00F55A04"/>
    <w:rsid w:val="00F5756D"/>
    <w:rsid w:val="00F578DA"/>
    <w:rsid w:val="00F57F22"/>
    <w:rsid w:val="00F61915"/>
    <w:rsid w:val="00F651A7"/>
    <w:rsid w:val="00F66C6E"/>
    <w:rsid w:val="00F66E10"/>
    <w:rsid w:val="00F70ACD"/>
    <w:rsid w:val="00F71090"/>
    <w:rsid w:val="00F710B0"/>
    <w:rsid w:val="00F72D83"/>
    <w:rsid w:val="00F72DA0"/>
    <w:rsid w:val="00F7524D"/>
    <w:rsid w:val="00F80066"/>
    <w:rsid w:val="00F81BF2"/>
    <w:rsid w:val="00F84290"/>
    <w:rsid w:val="00F915DF"/>
    <w:rsid w:val="00F95AD2"/>
    <w:rsid w:val="00F97F52"/>
    <w:rsid w:val="00FA1675"/>
    <w:rsid w:val="00FA2078"/>
    <w:rsid w:val="00FA275E"/>
    <w:rsid w:val="00FB07B2"/>
    <w:rsid w:val="00FB1F47"/>
    <w:rsid w:val="00FB4161"/>
    <w:rsid w:val="00FB71BD"/>
    <w:rsid w:val="00FB7D65"/>
    <w:rsid w:val="00FC057F"/>
    <w:rsid w:val="00FC0D68"/>
    <w:rsid w:val="00FC35AF"/>
    <w:rsid w:val="00FC4773"/>
    <w:rsid w:val="00FD2154"/>
    <w:rsid w:val="00FD7CBC"/>
    <w:rsid w:val="00FE1DC8"/>
    <w:rsid w:val="00FE29DC"/>
    <w:rsid w:val="00FE7718"/>
    <w:rsid w:val="00FF1B90"/>
    <w:rsid w:val="00FF3207"/>
    <w:rsid w:val="00FF3AF7"/>
    <w:rsid w:val="00FF43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268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055DA1"/>
    <w:pPr>
      <w:pageBreakBefore w:val="0"/>
      <w:pBdr>
        <w:top w:val="single" w:sz="24" w:space="9" w:color="009C98" w:themeColor="accent1"/>
      </w:pBdr>
      <w:spacing w:before="720" w:after="24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5B2379"/>
    <w:pPr>
      <w:numPr>
        <w:numId w:val="18"/>
      </w:numPr>
      <w:spacing w:before="360" w:after="240"/>
      <w:ind w:left="357" w:hanging="357"/>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055DA1"/>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9"/>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5B2379"/>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5B2379"/>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vel2section">
    <w:name w:val="&gt; (level 2) section"/>
    <w:basedOn w:val="Heading2"/>
    <w:qFormat/>
    <w:rsid w:val="00520A68"/>
    <w:pPr>
      <w:pBdr>
        <w:top w:val="none" w:sz="0" w:space="0" w:color="auto"/>
        <w:bottom w:val="dotted" w:sz="4" w:space="1" w:color="auto"/>
      </w:pBdr>
      <w:spacing w:before="0" w:after="320" w:line="312" w:lineRule="auto"/>
    </w:pPr>
    <w:rPr>
      <w:rFonts w:ascii="Arial" w:eastAsia="Times New Roman" w:hAnsi="Arial" w:cs="Times New Roman"/>
      <w:bCs/>
      <w:color w:val="auto"/>
      <w:sz w:val="28"/>
      <w:szCs w:val="26"/>
    </w:rPr>
  </w:style>
  <w:style w:type="paragraph" w:customStyle="1" w:styleId="nil2">
    <w:name w:val="nil2"/>
    <w:basedOn w:val="Normal"/>
    <w:qFormat/>
    <w:rsid w:val="005F7564"/>
    <w:pPr>
      <w:keepLines w:val="0"/>
      <w:numPr>
        <w:ilvl w:val="1"/>
        <w:numId w:val="17"/>
      </w:numPr>
      <w:spacing w:before="0" w:after="240" w:line="360" w:lineRule="auto"/>
      <w:ind w:left="737" w:hanging="340"/>
    </w:pPr>
    <w:rPr>
      <w:rFonts w:ascii="Arial" w:eastAsia="Calibri" w:hAnsi="Arial" w:cs="Arial"/>
      <w:spacing w:val="3"/>
      <w:szCs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5F75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448">
      <w:bodyDiv w:val="1"/>
      <w:marLeft w:val="0"/>
      <w:marRight w:val="0"/>
      <w:marTop w:val="0"/>
      <w:marBottom w:val="0"/>
      <w:divBdr>
        <w:top w:val="none" w:sz="0" w:space="0" w:color="auto"/>
        <w:left w:val="none" w:sz="0" w:space="0" w:color="auto"/>
        <w:bottom w:val="none" w:sz="0" w:space="0" w:color="auto"/>
        <w:right w:val="none" w:sz="0" w:space="0" w:color="auto"/>
      </w:divBdr>
      <w:divsChild>
        <w:div w:id="767774449">
          <w:marLeft w:val="0"/>
          <w:marRight w:val="0"/>
          <w:marTop w:val="0"/>
          <w:marBottom w:val="0"/>
          <w:divBdr>
            <w:top w:val="none" w:sz="0" w:space="0" w:color="auto"/>
            <w:left w:val="none" w:sz="0" w:space="0" w:color="auto"/>
            <w:bottom w:val="none" w:sz="0" w:space="0" w:color="auto"/>
            <w:right w:val="none" w:sz="0" w:space="0" w:color="auto"/>
          </w:divBdr>
          <w:divsChild>
            <w:div w:id="1508864523">
              <w:marLeft w:val="0"/>
              <w:marRight w:val="0"/>
              <w:marTop w:val="0"/>
              <w:marBottom w:val="0"/>
              <w:divBdr>
                <w:top w:val="none" w:sz="0" w:space="0" w:color="auto"/>
                <w:left w:val="none" w:sz="0" w:space="0" w:color="auto"/>
                <w:bottom w:val="none" w:sz="0" w:space="0" w:color="auto"/>
                <w:right w:val="none" w:sz="0" w:space="0" w:color="auto"/>
              </w:divBdr>
              <w:divsChild>
                <w:div w:id="763915257">
                  <w:marLeft w:val="0"/>
                  <w:marRight w:val="0"/>
                  <w:marTop w:val="0"/>
                  <w:marBottom w:val="0"/>
                  <w:divBdr>
                    <w:top w:val="none" w:sz="0" w:space="0" w:color="auto"/>
                    <w:left w:val="none" w:sz="0" w:space="0" w:color="auto"/>
                    <w:bottom w:val="none" w:sz="0" w:space="0" w:color="auto"/>
                    <w:right w:val="none" w:sz="0" w:space="0" w:color="auto"/>
                  </w:divBdr>
                  <w:divsChild>
                    <w:div w:id="855073880">
                      <w:marLeft w:val="0"/>
                      <w:marRight w:val="0"/>
                      <w:marTop w:val="0"/>
                      <w:marBottom w:val="0"/>
                      <w:divBdr>
                        <w:top w:val="none" w:sz="0" w:space="0" w:color="auto"/>
                        <w:left w:val="none" w:sz="0" w:space="0" w:color="auto"/>
                        <w:bottom w:val="none" w:sz="0" w:space="0" w:color="auto"/>
                        <w:right w:val="none" w:sz="0" w:space="0" w:color="auto"/>
                      </w:divBdr>
                      <w:divsChild>
                        <w:div w:id="1760590264">
                          <w:marLeft w:val="0"/>
                          <w:marRight w:val="0"/>
                          <w:marTop w:val="0"/>
                          <w:marBottom w:val="0"/>
                          <w:divBdr>
                            <w:top w:val="none" w:sz="0" w:space="0" w:color="auto"/>
                            <w:left w:val="none" w:sz="0" w:space="0" w:color="auto"/>
                            <w:bottom w:val="none" w:sz="0" w:space="0" w:color="auto"/>
                            <w:right w:val="none" w:sz="0" w:space="0" w:color="auto"/>
                          </w:divBdr>
                          <w:divsChild>
                            <w:div w:id="1795755192">
                              <w:marLeft w:val="0"/>
                              <w:marRight w:val="0"/>
                              <w:marTop w:val="0"/>
                              <w:marBottom w:val="0"/>
                              <w:divBdr>
                                <w:top w:val="none" w:sz="0" w:space="0" w:color="auto"/>
                                <w:left w:val="none" w:sz="0" w:space="0" w:color="auto"/>
                                <w:bottom w:val="none" w:sz="0" w:space="0" w:color="auto"/>
                                <w:right w:val="none" w:sz="0" w:space="0" w:color="auto"/>
                              </w:divBdr>
                              <w:divsChild>
                                <w:div w:id="1761635345">
                                  <w:marLeft w:val="0"/>
                                  <w:marRight w:val="0"/>
                                  <w:marTop w:val="0"/>
                                  <w:marBottom w:val="0"/>
                                  <w:divBdr>
                                    <w:top w:val="none" w:sz="0" w:space="0" w:color="auto"/>
                                    <w:left w:val="none" w:sz="0" w:space="0" w:color="auto"/>
                                    <w:bottom w:val="none" w:sz="0" w:space="0" w:color="auto"/>
                                    <w:right w:val="none" w:sz="0" w:space="0" w:color="auto"/>
                                  </w:divBdr>
                                  <w:divsChild>
                                    <w:div w:id="932281552">
                                      <w:marLeft w:val="0"/>
                                      <w:marRight w:val="0"/>
                                      <w:marTop w:val="0"/>
                                      <w:marBottom w:val="0"/>
                                      <w:divBdr>
                                        <w:top w:val="none" w:sz="0" w:space="0" w:color="auto"/>
                                        <w:left w:val="none" w:sz="0" w:space="0" w:color="auto"/>
                                        <w:bottom w:val="none" w:sz="0" w:space="0" w:color="auto"/>
                                        <w:right w:val="none" w:sz="0" w:space="0" w:color="auto"/>
                                      </w:divBdr>
                                      <w:divsChild>
                                        <w:div w:id="1954362610">
                                          <w:marLeft w:val="0"/>
                                          <w:marRight w:val="0"/>
                                          <w:marTop w:val="0"/>
                                          <w:marBottom w:val="0"/>
                                          <w:divBdr>
                                            <w:top w:val="none" w:sz="0" w:space="0" w:color="auto"/>
                                            <w:left w:val="none" w:sz="0" w:space="0" w:color="auto"/>
                                            <w:bottom w:val="none" w:sz="0" w:space="0" w:color="auto"/>
                                            <w:right w:val="none" w:sz="0" w:space="0" w:color="auto"/>
                                          </w:divBdr>
                                          <w:divsChild>
                                            <w:div w:id="1855993422">
                                              <w:marLeft w:val="0"/>
                                              <w:marRight w:val="0"/>
                                              <w:marTop w:val="0"/>
                                              <w:marBottom w:val="0"/>
                                              <w:divBdr>
                                                <w:top w:val="none" w:sz="0" w:space="0" w:color="auto"/>
                                                <w:left w:val="none" w:sz="0" w:space="0" w:color="auto"/>
                                                <w:bottom w:val="none" w:sz="0" w:space="0" w:color="auto"/>
                                                <w:right w:val="none" w:sz="0" w:space="0" w:color="auto"/>
                                              </w:divBdr>
                                              <w:divsChild>
                                                <w:div w:id="2079353035">
                                                  <w:marLeft w:val="0"/>
                                                  <w:marRight w:val="0"/>
                                                  <w:marTop w:val="0"/>
                                                  <w:marBottom w:val="0"/>
                                                  <w:divBdr>
                                                    <w:top w:val="none" w:sz="0" w:space="0" w:color="auto"/>
                                                    <w:left w:val="none" w:sz="0" w:space="0" w:color="auto"/>
                                                    <w:bottom w:val="single" w:sz="6" w:space="0" w:color="DADCE0"/>
                                                    <w:right w:val="none" w:sz="0" w:space="0" w:color="auto"/>
                                                  </w:divBdr>
                                                  <w:divsChild>
                                                    <w:div w:id="702368806">
                                                      <w:marLeft w:val="0"/>
                                                      <w:marRight w:val="0"/>
                                                      <w:marTop w:val="0"/>
                                                      <w:marBottom w:val="0"/>
                                                      <w:divBdr>
                                                        <w:top w:val="none" w:sz="0" w:space="0" w:color="auto"/>
                                                        <w:left w:val="none" w:sz="0" w:space="0" w:color="auto"/>
                                                        <w:bottom w:val="none" w:sz="0" w:space="0" w:color="auto"/>
                                                        <w:right w:val="none" w:sz="0" w:space="0" w:color="auto"/>
                                                      </w:divBdr>
                                                      <w:divsChild>
                                                        <w:div w:id="905723062">
                                                          <w:marLeft w:val="0"/>
                                                          <w:marRight w:val="0"/>
                                                          <w:marTop w:val="0"/>
                                                          <w:marBottom w:val="0"/>
                                                          <w:divBdr>
                                                            <w:top w:val="none" w:sz="0" w:space="0" w:color="auto"/>
                                                            <w:left w:val="none" w:sz="0" w:space="0" w:color="auto"/>
                                                            <w:bottom w:val="none" w:sz="0" w:space="0" w:color="auto"/>
                                                            <w:right w:val="none" w:sz="0" w:space="0" w:color="auto"/>
                                                          </w:divBdr>
                                                        </w:div>
                                                        <w:div w:id="5434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0088">
                                                  <w:marLeft w:val="0"/>
                                                  <w:marRight w:val="0"/>
                                                  <w:marTop w:val="0"/>
                                                  <w:marBottom w:val="0"/>
                                                  <w:divBdr>
                                                    <w:top w:val="none" w:sz="0" w:space="0" w:color="auto"/>
                                                    <w:left w:val="none" w:sz="0" w:space="0" w:color="auto"/>
                                                    <w:bottom w:val="single" w:sz="6" w:space="0" w:color="DADCE0"/>
                                                    <w:right w:val="none" w:sz="0" w:space="0" w:color="auto"/>
                                                  </w:divBdr>
                                                  <w:divsChild>
                                                    <w:div w:id="2029132665">
                                                      <w:marLeft w:val="0"/>
                                                      <w:marRight w:val="0"/>
                                                      <w:marTop w:val="0"/>
                                                      <w:marBottom w:val="0"/>
                                                      <w:divBdr>
                                                        <w:top w:val="none" w:sz="0" w:space="0" w:color="auto"/>
                                                        <w:left w:val="none" w:sz="0" w:space="0" w:color="auto"/>
                                                        <w:bottom w:val="none" w:sz="0" w:space="0" w:color="auto"/>
                                                        <w:right w:val="none" w:sz="0" w:space="0" w:color="auto"/>
                                                      </w:divBdr>
                                                      <w:divsChild>
                                                        <w:div w:id="1786001008">
                                                          <w:marLeft w:val="0"/>
                                                          <w:marRight w:val="0"/>
                                                          <w:marTop w:val="0"/>
                                                          <w:marBottom w:val="0"/>
                                                          <w:divBdr>
                                                            <w:top w:val="none" w:sz="0" w:space="0" w:color="auto"/>
                                                            <w:left w:val="none" w:sz="0" w:space="0" w:color="auto"/>
                                                            <w:bottom w:val="none" w:sz="0" w:space="0" w:color="auto"/>
                                                            <w:right w:val="none" w:sz="0" w:space="0" w:color="auto"/>
                                                          </w:divBdr>
                                                        </w:div>
                                                        <w:div w:id="80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060">
                                                  <w:marLeft w:val="0"/>
                                                  <w:marRight w:val="0"/>
                                                  <w:marTop w:val="0"/>
                                                  <w:marBottom w:val="0"/>
                                                  <w:divBdr>
                                                    <w:top w:val="none" w:sz="0" w:space="0" w:color="auto"/>
                                                    <w:left w:val="none" w:sz="0" w:space="0" w:color="auto"/>
                                                    <w:bottom w:val="none" w:sz="0" w:space="0" w:color="auto"/>
                                                    <w:right w:val="none" w:sz="0" w:space="0" w:color="auto"/>
                                                  </w:divBdr>
                                                  <w:divsChild>
                                                    <w:div w:id="1979996131">
                                                      <w:marLeft w:val="0"/>
                                                      <w:marRight w:val="0"/>
                                                      <w:marTop w:val="0"/>
                                                      <w:marBottom w:val="0"/>
                                                      <w:divBdr>
                                                        <w:top w:val="none" w:sz="0" w:space="0" w:color="auto"/>
                                                        <w:left w:val="none" w:sz="0" w:space="0" w:color="auto"/>
                                                        <w:bottom w:val="none" w:sz="0" w:space="0" w:color="auto"/>
                                                        <w:right w:val="none" w:sz="0" w:space="0" w:color="auto"/>
                                                      </w:divBdr>
                                                      <w:divsChild>
                                                        <w:div w:id="456070576">
                                                          <w:marLeft w:val="0"/>
                                                          <w:marRight w:val="0"/>
                                                          <w:marTop w:val="0"/>
                                                          <w:marBottom w:val="0"/>
                                                          <w:divBdr>
                                                            <w:top w:val="none" w:sz="0" w:space="0" w:color="auto"/>
                                                            <w:left w:val="none" w:sz="0" w:space="0" w:color="auto"/>
                                                            <w:bottom w:val="none" w:sz="0" w:space="0" w:color="auto"/>
                                                            <w:right w:val="none" w:sz="0" w:space="0" w:color="auto"/>
                                                          </w:divBdr>
                                                        </w:div>
                                                        <w:div w:id="158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7368">
                                                  <w:marLeft w:val="0"/>
                                                  <w:marRight w:val="0"/>
                                                  <w:marTop w:val="0"/>
                                                  <w:marBottom w:val="0"/>
                                                  <w:divBdr>
                                                    <w:top w:val="none" w:sz="0" w:space="0" w:color="auto"/>
                                                    <w:left w:val="none" w:sz="0" w:space="0" w:color="auto"/>
                                                    <w:bottom w:val="none" w:sz="0" w:space="0" w:color="auto"/>
                                                    <w:right w:val="none" w:sz="0" w:space="0" w:color="auto"/>
                                                  </w:divBdr>
                                                  <w:divsChild>
                                                    <w:div w:id="1349987912">
                                                      <w:marLeft w:val="0"/>
                                                      <w:marRight w:val="0"/>
                                                      <w:marTop w:val="0"/>
                                                      <w:marBottom w:val="0"/>
                                                      <w:divBdr>
                                                        <w:top w:val="none" w:sz="0" w:space="0" w:color="auto"/>
                                                        <w:left w:val="none" w:sz="0" w:space="0" w:color="auto"/>
                                                        <w:bottom w:val="none" w:sz="0" w:space="0" w:color="auto"/>
                                                        <w:right w:val="none" w:sz="0" w:space="0" w:color="auto"/>
                                                      </w:divBdr>
                                                      <w:divsChild>
                                                        <w:div w:id="927150682">
                                                          <w:marLeft w:val="0"/>
                                                          <w:marRight w:val="0"/>
                                                          <w:marTop w:val="0"/>
                                                          <w:marBottom w:val="0"/>
                                                          <w:divBdr>
                                                            <w:top w:val="none" w:sz="0" w:space="0" w:color="auto"/>
                                                            <w:left w:val="none" w:sz="0" w:space="0" w:color="auto"/>
                                                            <w:bottom w:val="none" w:sz="0" w:space="0" w:color="auto"/>
                                                            <w:right w:val="none" w:sz="0" w:space="0" w:color="auto"/>
                                                          </w:divBdr>
                                                          <w:divsChild>
                                                            <w:div w:id="1280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2783">
      <w:bodyDiv w:val="1"/>
      <w:marLeft w:val="0"/>
      <w:marRight w:val="0"/>
      <w:marTop w:val="0"/>
      <w:marBottom w:val="0"/>
      <w:divBdr>
        <w:top w:val="none" w:sz="0" w:space="0" w:color="auto"/>
        <w:left w:val="none" w:sz="0" w:space="0" w:color="auto"/>
        <w:bottom w:val="none" w:sz="0" w:space="0" w:color="auto"/>
        <w:right w:val="none" w:sz="0" w:space="0" w:color="auto"/>
      </w:divBdr>
      <w:divsChild>
        <w:div w:id="513107118">
          <w:marLeft w:val="0"/>
          <w:marRight w:val="0"/>
          <w:marTop w:val="0"/>
          <w:marBottom w:val="0"/>
          <w:divBdr>
            <w:top w:val="none" w:sz="0" w:space="0" w:color="auto"/>
            <w:left w:val="none" w:sz="0" w:space="0" w:color="auto"/>
            <w:bottom w:val="none" w:sz="0" w:space="0" w:color="auto"/>
            <w:right w:val="none" w:sz="0" w:space="0" w:color="auto"/>
          </w:divBdr>
          <w:divsChild>
            <w:div w:id="1214268538">
              <w:marLeft w:val="0"/>
              <w:marRight w:val="0"/>
              <w:marTop w:val="0"/>
              <w:marBottom w:val="0"/>
              <w:divBdr>
                <w:top w:val="none" w:sz="0" w:space="0" w:color="auto"/>
                <w:left w:val="none" w:sz="0" w:space="0" w:color="auto"/>
                <w:bottom w:val="none" w:sz="0" w:space="0" w:color="auto"/>
                <w:right w:val="none" w:sz="0" w:space="0" w:color="auto"/>
              </w:divBdr>
              <w:divsChild>
                <w:div w:id="2083672318">
                  <w:marLeft w:val="0"/>
                  <w:marRight w:val="0"/>
                  <w:marTop w:val="0"/>
                  <w:marBottom w:val="0"/>
                  <w:divBdr>
                    <w:top w:val="none" w:sz="0" w:space="0" w:color="auto"/>
                    <w:left w:val="none" w:sz="0" w:space="0" w:color="auto"/>
                    <w:bottom w:val="none" w:sz="0" w:space="0" w:color="auto"/>
                    <w:right w:val="none" w:sz="0" w:space="0" w:color="auto"/>
                  </w:divBdr>
                  <w:divsChild>
                    <w:div w:id="689796734">
                      <w:marLeft w:val="0"/>
                      <w:marRight w:val="0"/>
                      <w:marTop w:val="0"/>
                      <w:marBottom w:val="0"/>
                      <w:divBdr>
                        <w:top w:val="none" w:sz="0" w:space="0" w:color="auto"/>
                        <w:left w:val="none" w:sz="0" w:space="0" w:color="auto"/>
                        <w:bottom w:val="none" w:sz="0" w:space="0" w:color="auto"/>
                        <w:right w:val="none" w:sz="0" w:space="0" w:color="auto"/>
                      </w:divBdr>
                      <w:divsChild>
                        <w:div w:id="1911455644">
                          <w:marLeft w:val="0"/>
                          <w:marRight w:val="0"/>
                          <w:marTop w:val="0"/>
                          <w:marBottom w:val="0"/>
                          <w:divBdr>
                            <w:top w:val="none" w:sz="0" w:space="0" w:color="auto"/>
                            <w:left w:val="none" w:sz="0" w:space="0" w:color="auto"/>
                            <w:bottom w:val="none" w:sz="0" w:space="0" w:color="auto"/>
                            <w:right w:val="none" w:sz="0" w:space="0" w:color="auto"/>
                          </w:divBdr>
                          <w:divsChild>
                            <w:div w:id="1251163720">
                              <w:marLeft w:val="0"/>
                              <w:marRight w:val="0"/>
                              <w:marTop w:val="0"/>
                              <w:marBottom w:val="0"/>
                              <w:divBdr>
                                <w:top w:val="none" w:sz="0" w:space="0" w:color="auto"/>
                                <w:left w:val="none" w:sz="0" w:space="0" w:color="auto"/>
                                <w:bottom w:val="none" w:sz="0" w:space="0" w:color="auto"/>
                                <w:right w:val="none" w:sz="0" w:space="0" w:color="auto"/>
                              </w:divBdr>
                              <w:divsChild>
                                <w:div w:id="230122668">
                                  <w:marLeft w:val="0"/>
                                  <w:marRight w:val="0"/>
                                  <w:marTop w:val="0"/>
                                  <w:marBottom w:val="0"/>
                                  <w:divBdr>
                                    <w:top w:val="none" w:sz="0" w:space="0" w:color="auto"/>
                                    <w:left w:val="none" w:sz="0" w:space="0" w:color="auto"/>
                                    <w:bottom w:val="none" w:sz="0" w:space="0" w:color="auto"/>
                                    <w:right w:val="none" w:sz="0" w:space="0" w:color="auto"/>
                                  </w:divBdr>
                                  <w:divsChild>
                                    <w:div w:id="2012246765">
                                      <w:marLeft w:val="0"/>
                                      <w:marRight w:val="0"/>
                                      <w:marTop w:val="0"/>
                                      <w:marBottom w:val="0"/>
                                      <w:divBdr>
                                        <w:top w:val="none" w:sz="0" w:space="0" w:color="auto"/>
                                        <w:left w:val="none" w:sz="0" w:space="0" w:color="auto"/>
                                        <w:bottom w:val="none" w:sz="0" w:space="0" w:color="auto"/>
                                        <w:right w:val="none" w:sz="0" w:space="0" w:color="auto"/>
                                      </w:divBdr>
                                      <w:divsChild>
                                        <w:div w:id="22483539">
                                          <w:marLeft w:val="0"/>
                                          <w:marRight w:val="0"/>
                                          <w:marTop w:val="0"/>
                                          <w:marBottom w:val="0"/>
                                          <w:divBdr>
                                            <w:top w:val="none" w:sz="0" w:space="0" w:color="auto"/>
                                            <w:left w:val="none" w:sz="0" w:space="0" w:color="auto"/>
                                            <w:bottom w:val="none" w:sz="0" w:space="0" w:color="auto"/>
                                            <w:right w:val="none" w:sz="0" w:space="0" w:color="auto"/>
                                          </w:divBdr>
                                          <w:divsChild>
                                            <w:div w:id="1838761185">
                                              <w:marLeft w:val="0"/>
                                              <w:marRight w:val="0"/>
                                              <w:marTop w:val="0"/>
                                              <w:marBottom w:val="0"/>
                                              <w:divBdr>
                                                <w:top w:val="none" w:sz="0" w:space="0" w:color="auto"/>
                                                <w:left w:val="none" w:sz="0" w:space="0" w:color="auto"/>
                                                <w:bottom w:val="none" w:sz="0" w:space="0" w:color="auto"/>
                                                <w:right w:val="none" w:sz="0" w:space="0" w:color="auto"/>
                                              </w:divBdr>
                                              <w:divsChild>
                                                <w:div w:id="1794445300">
                                                  <w:marLeft w:val="0"/>
                                                  <w:marRight w:val="0"/>
                                                  <w:marTop w:val="0"/>
                                                  <w:marBottom w:val="0"/>
                                                  <w:divBdr>
                                                    <w:top w:val="none" w:sz="0" w:space="0" w:color="auto"/>
                                                    <w:left w:val="none" w:sz="0" w:space="0" w:color="auto"/>
                                                    <w:bottom w:val="single" w:sz="6" w:space="0" w:color="DADCE0"/>
                                                    <w:right w:val="none" w:sz="0" w:space="0" w:color="auto"/>
                                                  </w:divBdr>
                                                  <w:divsChild>
                                                    <w:div w:id="1324243063">
                                                      <w:marLeft w:val="0"/>
                                                      <w:marRight w:val="0"/>
                                                      <w:marTop w:val="0"/>
                                                      <w:marBottom w:val="0"/>
                                                      <w:divBdr>
                                                        <w:top w:val="none" w:sz="0" w:space="0" w:color="auto"/>
                                                        <w:left w:val="none" w:sz="0" w:space="0" w:color="auto"/>
                                                        <w:bottom w:val="none" w:sz="0" w:space="0" w:color="auto"/>
                                                        <w:right w:val="none" w:sz="0" w:space="0" w:color="auto"/>
                                                      </w:divBdr>
                                                      <w:divsChild>
                                                        <w:div w:id="1027214295">
                                                          <w:marLeft w:val="0"/>
                                                          <w:marRight w:val="0"/>
                                                          <w:marTop w:val="0"/>
                                                          <w:marBottom w:val="0"/>
                                                          <w:divBdr>
                                                            <w:top w:val="none" w:sz="0" w:space="0" w:color="auto"/>
                                                            <w:left w:val="none" w:sz="0" w:space="0" w:color="auto"/>
                                                            <w:bottom w:val="none" w:sz="0" w:space="0" w:color="auto"/>
                                                            <w:right w:val="none" w:sz="0" w:space="0" w:color="auto"/>
                                                          </w:divBdr>
                                                        </w:div>
                                                        <w:div w:id="859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08">
                                                  <w:marLeft w:val="0"/>
                                                  <w:marRight w:val="0"/>
                                                  <w:marTop w:val="0"/>
                                                  <w:marBottom w:val="0"/>
                                                  <w:divBdr>
                                                    <w:top w:val="none" w:sz="0" w:space="0" w:color="auto"/>
                                                    <w:left w:val="none" w:sz="0" w:space="0" w:color="auto"/>
                                                    <w:bottom w:val="single" w:sz="6" w:space="0" w:color="DADCE0"/>
                                                    <w:right w:val="none" w:sz="0" w:space="0" w:color="auto"/>
                                                  </w:divBdr>
                                                  <w:divsChild>
                                                    <w:div w:id="560600117">
                                                      <w:marLeft w:val="0"/>
                                                      <w:marRight w:val="0"/>
                                                      <w:marTop w:val="0"/>
                                                      <w:marBottom w:val="0"/>
                                                      <w:divBdr>
                                                        <w:top w:val="none" w:sz="0" w:space="0" w:color="auto"/>
                                                        <w:left w:val="none" w:sz="0" w:space="0" w:color="auto"/>
                                                        <w:bottom w:val="none" w:sz="0" w:space="0" w:color="auto"/>
                                                        <w:right w:val="none" w:sz="0" w:space="0" w:color="auto"/>
                                                      </w:divBdr>
                                                      <w:divsChild>
                                                        <w:div w:id="345137883">
                                                          <w:marLeft w:val="0"/>
                                                          <w:marRight w:val="0"/>
                                                          <w:marTop w:val="0"/>
                                                          <w:marBottom w:val="0"/>
                                                          <w:divBdr>
                                                            <w:top w:val="none" w:sz="0" w:space="0" w:color="auto"/>
                                                            <w:left w:val="none" w:sz="0" w:space="0" w:color="auto"/>
                                                            <w:bottom w:val="none" w:sz="0" w:space="0" w:color="auto"/>
                                                            <w:right w:val="none" w:sz="0" w:space="0" w:color="auto"/>
                                                          </w:divBdr>
                                                        </w:div>
                                                        <w:div w:id="160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3096">
                                                  <w:marLeft w:val="0"/>
                                                  <w:marRight w:val="0"/>
                                                  <w:marTop w:val="0"/>
                                                  <w:marBottom w:val="0"/>
                                                  <w:divBdr>
                                                    <w:top w:val="none" w:sz="0" w:space="0" w:color="auto"/>
                                                    <w:left w:val="none" w:sz="0" w:space="0" w:color="auto"/>
                                                    <w:bottom w:val="none" w:sz="0" w:space="0" w:color="auto"/>
                                                    <w:right w:val="none" w:sz="0" w:space="0" w:color="auto"/>
                                                  </w:divBdr>
                                                  <w:divsChild>
                                                    <w:div w:id="2044359716">
                                                      <w:marLeft w:val="0"/>
                                                      <w:marRight w:val="0"/>
                                                      <w:marTop w:val="0"/>
                                                      <w:marBottom w:val="0"/>
                                                      <w:divBdr>
                                                        <w:top w:val="none" w:sz="0" w:space="0" w:color="auto"/>
                                                        <w:left w:val="none" w:sz="0" w:space="0" w:color="auto"/>
                                                        <w:bottom w:val="none" w:sz="0" w:space="0" w:color="auto"/>
                                                        <w:right w:val="none" w:sz="0" w:space="0" w:color="auto"/>
                                                      </w:divBdr>
                                                      <w:divsChild>
                                                        <w:div w:id="1694260923">
                                                          <w:marLeft w:val="0"/>
                                                          <w:marRight w:val="0"/>
                                                          <w:marTop w:val="0"/>
                                                          <w:marBottom w:val="0"/>
                                                          <w:divBdr>
                                                            <w:top w:val="none" w:sz="0" w:space="0" w:color="auto"/>
                                                            <w:left w:val="none" w:sz="0" w:space="0" w:color="auto"/>
                                                            <w:bottom w:val="none" w:sz="0" w:space="0" w:color="auto"/>
                                                            <w:right w:val="none" w:sz="0" w:space="0" w:color="auto"/>
                                                          </w:divBdr>
                                                        </w:div>
                                                        <w:div w:id="113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833">
                                                  <w:marLeft w:val="0"/>
                                                  <w:marRight w:val="0"/>
                                                  <w:marTop w:val="0"/>
                                                  <w:marBottom w:val="0"/>
                                                  <w:divBdr>
                                                    <w:top w:val="none" w:sz="0" w:space="0" w:color="auto"/>
                                                    <w:left w:val="none" w:sz="0" w:space="0" w:color="auto"/>
                                                    <w:bottom w:val="none" w:sz="0" w:space="0" w:color="auto"/>
                                                    <w:right w:val="none" w:sz="0" w:space="0" w:color="auto"/>
                                                  </w:divBdr>
                                                  <w:divsChild>
                                                    <w:div w:id="798182926">
                                                      <w:marLeft w:val="0"/>
                                                      <w:marRight w:val="0"/>
                                                      <w:marTop w:val="0"/>
                                                      <w:marBottom w:val="0"/>
                                                      <w:divBdr>
                                                        <w:top w:val="none" w:sz="0" w:space="0" w:color="auto"/>
                                                        <w:left w:val="none" w:sz="0" w:space="0" w:color="auto"/>
                                                        <w:bottom w:val="none" w:sz="0" w:space="0" w:color="auto"/>
                                                        <w:right w:val="none" w:sz="0" w:space="0" w:color="auto"/>
                                                      </w:divBdr>
                                                      <w:divsChild>
                                                        <w:div w:id="792094251">
                                                          <w:marLeft w:val="0"/>
                                                          <w:marRight w:val="0"/>
                                                          <w:marTop w:val="0"/>
                                                          <w:marBottom w:val="0"/>
                                                          <w:divBdr>
                                                            <w:top w:val="none" w:sz="0" w:space="0" w:color="auto"/>
                                                            <w:left w:val="none" w:sz="0" w:space="0" w:color="auto"/>
                                                            <w:bottom w:val="none" w:sz="0" w:space="0" w:color="auto"/>
                                                            <w:right w:val="none" w:sz="0" w:space="0" w:color="auto"/>
                                                          </w:divBdr>
                                                          <w:divsChild>
                                                            <w:div w:id="13961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5679">
                                              <w:marLeft w:val="0"/>
                                              <w:marRight w:val="0"/>
                                              <w:marTop w:val="0"/>
                                              <w:marBottom w:val="0"/>
                                              <w:divBdr>
                                                <w:top w:val="none" w:sz="0" w:space="0" w:color="auto"/>
                                                <w:left w:val="none" w:sz="0" w:space="0" w:color="auto"/>
                                                <w:bottom w:val="none" w:sz="0" w:space="0" w:color="auto"/>
                                                <w:right w:val="none" w:sz="0" w:space="0" w:color="auto"/>
                                              </w:divBdr>
                                              <w:divsChild>
                                                <w:div w:id="977370336">
                                                  <w:marLeft w:val="0"/>
                                                  <w:marRight w:val="0"/>
                                                  <w:marTop w:val="0"/>
                                                  <w:marBottom w:val="0"/>
                                                  <w:divBdr>
                                                    <w:top w:val="none" w:sz="0" w:space="0" w:color="auto"/>
                                                    <w:left w:val="none" w:sz="0" w:space="0" w:color="auto"/>
                                                    <w:bottom w:val="single" w:sz="6" w:space="0" w:color="DADCE0"/>
                                                    <w:right w:val="none" w:sz="0" w:space="0" w:color="auto"/>
                                                  </w:divBdr>
                                                  <w:divsChild>
                                                    <w:div w:id="1188175669">
                                                      <w:marLeft w:val="0"/>
                                                      <w:marRight w:val="0"/>
                                                      <w:marTop w:val="0"/>
                                                      <w:marBottom w:val="0"/>
                                                      <w:divBdr>
                                                        <w:top w:val="none" w:sz="0" w:space="0" w:color="auto"/>
                                                        <w:left w:val="none" w:sz="0" w:space="0" w:color="auto"/>
                                                        <w:bottom w:val="none" w:sz="0" w:space="0" w:color="auto"/>
                                                        <w:right w:val="none" w:sz="0" w:space="0" w:color="auto"/>
                                                      </w:divBdr>
                                                      <w:divsChild>
                                                        <w:div w:id="234364946">
                                                          <w:marLeft w:val="0"/>
                                                          <w:marRight w:val="0"/>
                                                          <w:marTop w:val="0"/>
                                                          <w:marBottom w:val="0"/>
                                                          <w:divBdr>
                                                            <w:top w:val="none" w:sz="0" w:space="0" w:color="auto"/>
                                                            <w:left w:val="none" w:sz="0" w:space="0" w:color="auto"/>
                                                            <w:bottom w:val="none" w:sz="0" w:space="0" w:color="auto"/>
                                                            <w:right w:val="none" w:sz="0" w:space="0" w:color="auto"/>
                                                          </w:divBdr>
                                                        </w:div>
                                                        <w:div w:id="1489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439">
                                                  <w:marLeft w:val="0"/>
                                                  <w:marRight w:val="0"/>
                                                  <w:marTop w:val="0"/>
                                                  <w:marBottom w:val="0"/>
                                                  <w:divBdr>
                                                    <w:top w:val="none" w:sz="0" w:space="0" w:color="auto"/>
                                                    <w:left w:val="none" w:sz="0" w:space="0" w:color="auto"/>
                                                    <w:bottom w:val="single" w:sz="6" w:space="0" w:color="DADCE0"/>
                                                    <w:right w:val="none" w:sz="0" w:space="0" w:color="auto"/>
                                                  </w:divBdr>
                                                  <w:divsChild>
                                                    <w:div w:id="2031105939">
                                                      <w:marLeft w:val="0"/>
                                                      <w:marRight w:val="0"/>
                                                      <w:marTop w:val="0"/>
                                                      <w:marBottom w:val="0"/>
                                                      <w:divBdr>
                                                        <w:top w:val="none" w:sz="0" w:space="0" w:color="auto"/>
                                                        <w:left w:val="none" w:sz="0" w:space="0" w:color="auto"/>
                                                        <w:bottom w:val="none" w:sz="0" w:space="0" w:color="auto"/>
                                                        <w:right w:val="none" w:sz="0" w:space="0" w:color="auto"/>
                                                      </w:divBdr>
                                                      <w:divsChild>
                                                        <w:div w:id="1063916468">
                                                          <w:marLeft w:val="0"/>
                                                          <w:marRight w:val="0"/>
                                                          <w:marTop w:val="0"/>
                                                          <w:marBottom w:val="0"/>
                                                          <w:divBdr>
                                                            <w:top w:val="none" w:sz="0" w:space="0" w:color="auto"/>
                                                            <w:left w:val="none" w:sz="0" w:space="0" w:color="auto"/>
                                                            <w:bottom w:val="none" w:sz="0" w:space="0" w:color="auto"/>
                                                            <w:right w:val="none" w:sz="0" w:space="0" w:color="auto"/>
                                                          </w:divBdr>
                                                        </w:div>
                                                        <w:div w:id="15924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1996">
                                                  <w:marLeft w:val="0"/>
                                                  <w:marRight w:val="0"/>
                                                  <w:marTop w:val="0"/>
                                                  <w:marBottom w:val="0"/>
                                                  <w:divBdr>
                                                    <w:top w:val="none" w:sz="0" w:space="0" w:color="auto"/>
                                                    <w:left w:val="none" w:sz="0" w:space="0" w:color="auto"/>
                                                    <w:bottom w:val="none" w:sz="0" w:space="0" w:color="auto"/>
                                                    <w:right w:val="none" w:sz="0" w:space="0" w:color="auto"/>
                                                  </w:divBdr>
                                                  <w:divsChild>
                                                    <w:div w:id="2123835725">
                                                      <w:marLeft w:val="0"/>
                                                      <w:marRight w:val="0"/>
                                                      <w:marTop w:val="0"/>
                                                      <w:marBottom w:val="0"/>
                                                      <w:divBdr>
                                                        <w:top w:val="none" w:sz="0" w:space="0" w:color="auto"/>
                                                        <w:left w:val="none" w:sz="0" w:space="0" w:color="auto"/>
                                                        <w:bottom w:val="none" w:sz="0" w:space="0" w:color="auto"/>
                                                        <w:right w:val="none" w:sz="0" w:space="0" w:color="auto"/>
                                                      </w:divBdr>
                                                      <w:divsChild>
                                                        <w:div w:id="1434285373">
                                                          <w:marLeft w:val="0"/>
                                                          <w:marRight w:val="0"/>
                                                          <w:marTop w:val="0"/>
                                                          <w:marBottom w:val="0"/>
                                                          <w:divBdr>
                                                            <w:top w:val="none" w:sz="0" w:space="0" w:color="auto"/>
                                                            <w:left w:val="none" w:sz="0" w:space="0" w:color="auto"/>
                                                            <w:bottom w:val="none" w:sz="0" w:space="0" w:color="auto"/>
                                                            <w:right w:val="none" w:sz="0" w:space="0" w:color="auto"/>
                                                          </w:divBdr>
                                                        </w:div>
                                                        <w:div w:id="1586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1355">
                                                  <w:marLeft w:val="0"/>
                                                  <w:marRight w:val="0"/>
                                                  <w:marTop w:val="0"/>
                                                  <w:marBottom w:val="0"/>
                                                  <w:divBdr>
                                                    <w:top w:val="none" w:sz="0" w:space="0" w:color="auto"/>
                                                    <w:left w:val="none" w:sz="0" w:space="0" w:color="auto"/>
                                                    <w:bottom w:val="none" w:sz="0" w:space="0" w:color="auto"/>
                                                    <w:right w:val="none" w:sz="0" w:space="0" w:color="auto"/>
                                                  </w:divBdr>
                                                  <w:divsChild>
                                                    <w:div w:id="1374765781">
                                                      <w:marLeft w:val="0"/>
                                                      <w:marRight w:val="0"/>
                                                      <w:marTop w:val="0"/>
                                                      <w:marBottom w:val="0"/>
                                                      <w:divBdr>
                                                        <w:top w:val="none" w:sz="0" w:space="0" w:color="auto"/>
                                                        <w:left w:val="none" w:sz="0" w:space="0" w:color="auto"/>
                                                        <w:bottom w:val="none" w:sz="0" w:space="0" w:color="auto"/>
                                                        <w:right w:val="none" w:sz="0" w:space="0" w:color="auto"/>
                                                      </w:divBdr>
                                                      <w:divsChild>
                                                        <w:div w:id="1763799627">
                                                          <w:marLeft w:val="0"/>
                                                          <w:marRight w:val="0"/>
                                                          <w:marTop w:val="0"/>
                                                          <w:marBottom w:val="0"/>
                                                          <w:divBdr>
                                                            <w:top w:val="none" w:sz="0" w:space="0" w:color="auto"/>
                                                            <w:left w:val="none" w:sz="0" w:space="0" w:color="auto"/>
                                                            <w:bottom w:val="none" w:sz="0" w:space="0" w:color="auto"/>
                                                            <w:right w:val="none" w:sz="0" w:space="0" w:color="auto"/>
                                                          </w:divBdr>
                                                          <w:divsChild>
                                                            <w:div w:id="15659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9785">
      <w:bodyDiv w:val="1"/>
      <w:marLeft w:val="0"/>
      <w:marRight w:val="0"/>
      <w:marTop w:val="0"/>
      <w:marBottom w:val="0"/>
      <w:divBdr>
        <w:top w:val="none" w:sz="0" w:space="0" w:color="auto"/>
        <w:left w:val="none" w:sz="0" w:space="0" w:color="auto"/>
        <w:bottom w:val="none" w:sz="0" w:space="0" w:color="auto"/>
        <w:right w:val="none" w:sz="0" w:space="0" w:color="auto"/>
      </w:divBdr>
      <w:divsChild>
        <w:div w:id="600987994">
          <w:marLeft w:val="0"/>
          <w:marRight w:val="0"/>
          <w:marTop w:val="0"/>
          <w:marBottom w:val="0"/>
          <w:divBdr>
            <w:top w:val="none" w:sz="0" w:space="0" w:color="auto"/>
            <w:left w:val="none" w:sz="0" w:space="0" w:color="auto"/>
            <w:bottom w:val="none" w:sz="0" w:space="0" w:color="auto"/>
            <w:right w:val="none" w:sz="0" w:space="0" w:color="auto"/>
          </w:divBdr>
          <w:divsChild>
            <w:div w:id="821654794">
              <w:marLeft w:val="0"/>
              <w:marRight w:val="0"/>
              <w:marTop w:val="0"/>
              <w:marBottom w:val="0"/>
              <w:divBdr>
                <w:top w:val="none" w:sz="0" w:space="0" w:color="auto"/>
                <w:left w:val="none" w:sz="0" w:space="0" w:color="auto"/>
                <w:bottom w:val="none" w:sz="0" w:space="0" w:color="auto"/>
                <w:right w:val="none" w:sz="0" w:space="0" w:color="auto"/>
              </w:divBdr>
              <w:divsChild>
                <w:div w:id="1066337151">
                  <w:marLeft w:val="0"/>
                  <w:marRight w:val="0"/>
                  <w:marTop w:val="0"/>
                  <w:marBottom w:val="0"/>
                  <w:divBdr>
                    <w:top w:val="none" w:sz="0" w:space="0" w:color="auto"/>
                    <w:left w:val="none" w:sz="0" w:space="0" w:color="auto"/>
                    <w:bottom w:val="none" w:sz="0" w:space="0" w:color="auto"/>
                    <w:right w:val="none" w:sz="0" w:space="0" w:color="auto"/>
                  </w:divBdr>
                  <w:divsChild>
                    <w:div w:id="654605789">
                      <w:marLeft w:val="0"/>
                      <w:marRight w:val="0"/>
                      <w:marTop w:val="0"/>
                      <w:marBottom w:val="0"/>
                      <w:divBdr>
                        <w:top w:val="none" w:sz="0" w:space="0" w:color="auto"/>
                        <w:left w:val="none" w:sz="0" w:space="0" w:color="auto"/>
                        <w:bottom w:val="none" w:sz="0" w:space="0" w:color="auto"/>
                        <w:right w:val="none" w:sz="0" w:space="0" w:color="auto"/>
                      </w:divBdr>
                      <w:divsChild>
                        <w:div w:id="1704094512">
                          <w:marLeft w:val="0"/>
                          <w:marRight w:val="0"/>
                          <w:marTop w:val="0"/>
                          <w:marBottom w:val="0"/>
                          <w:divBdr>
                            <w:top w:val="none" w:sz="0" w:space="0" w:color="auto"/>
                            <w:left w:val="none" w:sz="0" w:space="0" w:color="auto"/>
                            <w:bottom w:val="none" w:sz="0" w:space="0" w:color="auto"/>
                            <w:right w:val="none" w:sz="0" w:space="0" w:color="auto"/>
                          </w:divBdr>
                          <w:divsChild>
                            <w:div w:id="1377313453">
                              <w:marLeft w:val="0"/>
                              <w:marRight w:val="0"/>
                              <w:marTop w:val="0"/>
                              <w:marBottom w:val="0"/>
                              <w:divBdr>
                                <w:top w:val="none" w:sz="0" w:space="0" w:color="auto"/>
                                <w:left w:val="none" w:sz="0" w:space="0" w:color="auto"/>
                                <w:bottom w:val="none" w:sz="0" w:space="0" w:color="auto"/>
                                <w:right w:val="none" w:sz="0" w:space="0" w:color="auto"/>
                              </w:divBdr>
                              <w:divsChild>
                                <w:div w:id="1264916130">
                                  <w:marLeft w:val="0"/>
                                  <w:marRight w:val="0"/>
                                  <w:marTop w:val="0"/>
                                  <w:marBottom w:val="0"/>
                                  <w:divBdr>
                                    <w:top w:val="none" w:sz="0" w:space="0" w:color="auto"/>
                                    <w:left w:val="none" w:sz="0" w:space="0" w:color="auto"/>
                                    <w:bottom w:val="none" w:sz="0" w:space="0" w:color="auto"/>
                                    <w:right w:val="none" w:sz="0" w:space="0" w:color="auto"/>
                                  </w:divBdr>
                                  <w:divsChild>
                                    <w:div w:id="1197355197">
                                      <w:marLeft w:val="0"/>
                                      <w:marRight w:val="0"/>
                                      <w:marTop w:val="0"/>
                                      <w:marBottom w:val="0"/>
                                      <w:divBdr>
                                        <w:top w:val="none" w:sz="0" w:space="0" w:color="auto"/>
                                        <w:left w:val="none" w:sz="0" w:space="0" w:color="auto"/>
                                        <w:bottom w:val="none" w:sz="0" w:space="0" w:color="auto"/>
                                        <w:right w:val="none" w:sz="0" w:space="0" w:color="auto"/>
                                      </w:divBdr>
                                      <w:divsChild>
                                        <w:div w:id="47190546">
                                          <w:marLeft w:val="0"/>
                                          <w:marRight w:val="0"/>
                                          <w:marTop w:val="0"/>
                                          <w:marBottom w:val="0"/>
                                          <w:divBdr>
                                            <w:top w:val="none" w:sz="0" w:space="0" w:color="auto"/>
                                            <w:left w:val="none" w:sz="0" w:space="0" w:color="auto"/>
                                            <w:bottom w:val="none" w:sz="0" w:space="0" w:color="auto"/>
                                            <w:right w:val="none" w:sz="0" w:space="0" w:color="auto"/>
                                          </w:divBdr>
                                          <w:divsChild>
                                            <w:div w:id="1213889087">
                                              <w:marLeft w:val="0"/>
                                              <w:marRight w:val="0"/>
                                              <w:marTop w:val="0"/>
                                              <w:marBottom w:val="0"/>
                                              <w:divBdr>
                                                <w:top w:val="none" w:sz="0" w:space="0" w:color="auto"/>
                                                <w:left w:val="none" w:sz="0" w:space="0" w:color="auto"/>
                                                <w:bottom w:val="none" w:sz="0" w:space="0" w:color="auto"/>
                                                <w:right w:val="none" w:sz="0" w:space="0" w:color="auto"/>
                                              </w:divBdr>
                                              <w:divsChild>
                                                <w:div w:id="29956283">
                                                  <w:marLeft w:val="0"/>
                                                  <w:marRight w:val="0"/>
                                                  <w:marTop w:val="0"/>
                                                  <w:marBottom w:val="0"/>
                                                  <w:divBdr>
                                                    <w:top w:val="none" w:sz="0" w:space="0" w:color="auto"/>
                                                    <w:left w:val="none" w:sz="0" w:space="0" w:color="auto"/>
                                                    <w:bottom w:val="single" w:sz="6" w:space="0" w:color="DADCE0"/>
                                                    <w:right w:val="none" w:sz="0" w:space="0" w:color="auto"/>
                                                  </w:divBdr>
                                                  <w:divsChild>
                                                    <w:div w:id="762650042">
                                                      <w:marLeft w:val="0"/>
                                                      <w:marRight w:val="0"/>
                                                      <w:marTop w:val="0"/>
                                                      <w:marBottom w:val="0"/>
                                                      <w:divBdr>
                                                        <w:top w:val="none" w:sz="0" w:space="0" w:color="auto"/>
                                                        <w:left w:val="none" w:sz="0" w:space="0" w:color="auto"/>
                                                        <w:bottom w:val="none" w:sz="0" w:space="0" w:color="auto"/>
                                                        <w:right w:val="none" w:sz="0" w:space="0" w:color="auto"/>
                                                      </w:divBdr>
                                                      <w:divsChild>
                                                        <w:div w:id="1754889036">
                                                          <w:marLeft w:val="0"/>
                                                          <w:marRight w:val="0"/>
                                                          <w:marTop w:val="0"/>
                                                          <w:marBottom w:val="0"/>
                                                          <w:divBdr>
                                                            <w:top w:val="none" w:sz="0" w:space="0" w:color="auto"/>
                                                            <w:left w:val="none" w:sz="0" w:space="0" w:color="auto"/>
                                                            <w:bottom w:val="none" w:sz="0" w:space="0" w:color="auto"/>
                                                            <w:right w:val="none" w:sz="0" w:space="0" w:color="auto"/>
                                                          </w:divBdr>
                                                        </w:div>
                                                        <w:div w:id="12821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978">
                                                  <w:marLeft w:val="0"/>
                                                  <w:marRight w:val="0"/>
                                                  <w:marTop w:val="0"/>
                                                  <w:marBottom w:val="0"/>
                                                  <w:divBdr>
                                                    <w:top w:val="none" w:sz="0" w:space="0" w:color="auto"/>
                                                    <w:left w:val="none" w:sz="0" w:space="0" w:color="auto"/>
                                                    <w:bottom w:val="single" w:sz="6" w:space="0" w:color="DADCE0"/>
                                                    <w:right w:val="none" w:sz="0" w:space="0" w:color="auto"/>
                                                  </w:divBdr>
                                                  <w:divsChild>
                                                    <w:div w:id="1295791816">
                                                      <w:marLeft w:val="0"/>
                                                      <w:marRight w:val="0"/>
                                                      <w:marTop w:val="0"/>
                                                      <w:marBottom w:val="0"/>
                                                      <w:divBdr>
                                                        <w:top w:val="none" w:sz="0" w:space="0" w:color="auto"/>
                                                        <w:left w:val="none" w:sz="0" w:space="0" w:color="auto"/>
                                                        <w:bottom w:val="none" w:sz="0" w:space="0" w:color="auto"/>
                                                        <w:right w:val="none" w:sz="0" w:space="0" w:color="auto"/>
                                                      </w:divBdr>
                                                      <w:divsChild>
                                                        <w:div w:id="1416248289">
                                                          <w:marLeft w:val="0"/>
                                                          <w:marRight w:val="0"/>
                                                          <w:marTop w:val="0"/>
                                                          <w:marBottom w:val="0"/>
                                                          <w:divBdr>
                                                            <w:top w:val="none" w:sz="0" w:space="0" w:color="auto"/>
                                                            <w:left w:val="none" w:sz="0" w:space="0" w:color="auto"/>
                                                            <w:bottom w:val="none" w:sz="0" w:space="0" w:color="auto"/>
                                                            <w:right w:val="none" w:sz="0" w:space="0" w:color="auto"/>
                                                          </w:divBdr>
                                                        </w:div>
                                                        <w:div w:id="13407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7949">
                                                  <w:marLeft w:val="0"/>
                                                  <w:marRight w:val="0"/>
                                                  <w:marTop w:val="0"/>
                                                  <w:marBottom w:val="0"/>
                                                  <w:divBdr>
                                                    <w:top w:val="none" w:sz="0" w:space="0" w:color="auto"/>
                                                    <w:left w:val="none" w:sz="0" w:space="0" w:color="auto"/>
                                                    <w:bottom w:val="none" w:sz="0" w:space="0" w:color="auto"/>
                                                    <w:right w:val="none" w:sz="0" w:space="0" w:color="auto"/>
                                                  </w:divBdr>
                                                  <w:divsChild>
                                                    <w:div w:id="165748557">
                                                      <w:marLeft w:val="0"/>
                                                      <w:marRight w:val="0"/>
                                                      <w:marTop w:val="0"/>
                                                      <w:marBottom w:val="0"/>
                                                      <w:divBdr>
                                                        <w:top w:val="none" w:sz="0" w:space="0" w:color="auto"/>
                                                        <w:left w:val="none" w:sz="0" w:space="0" w:color="auto"/>
                                                        <w:bottom w:val="none" w:sz="0" w:space="0" w:color="auto"/>
                                                        <w:right w:val="none" w:sz="0" w:space="0" w:color="auto"/>
                                                      </w:divBdr>
                                                      <w:divsChild>
                                                        <w:div w:id="1007516700">
                                                          <w:marLeft w:val="0"/>
                                                          <w:marRight w:val="0"/>
                                                          <w:marTop w:val="0"/>
                                                          <w:marBottom w:val="0"/>
                                                          <w:divBdr>
                                                            <w:top w:val="none" w:sz="0" w:space="0" w:color="auto"/>
                                                            <w:left w:val="none" w:sz="0" w:space="0" w:color="auto"/>
                                                            <w:bottom w:val="none" w:sz="0" w:space="0" w:color="auto"/>
                                                            <w:right w:val="none" w:sz="0" w:space="0" w:color="auto"/>
                                                          </w:divBdr>
                                                        </w:div>
                                                        <w:div w:id="2104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2278">
                                                  <w:marLeft w:val="0"/>
                                                  <w:marRight w:val="0"/>
                                                  <w:marTop w:val="0"/>
                                                  <w:marBottom w:val="0"/>
                                                  <w:divBdr>
                                                    <w:top w:val="none" w:sz="0" w:space="0" w:color="auto"/>
                                                    <w:left w:val="none" w:sz="0" w:space="0" w:color="auto"/>
                                                    <w:bottom w:val="none" w:sz="0" w:space="0" w:color="auto"/>
                                                    <w:right w:val="none" w:sz="0" w:space="0" w:color="auto"/>
                                                  </w:divBdr>
                                                  <w:divsChild>
                                                    <w:div w:id="1655835102">
                                                      <w:marLeft w:val="0"/>
                                                      <w:marRight w:val="0"/>
                                                      <w:marTop w:val="0"/>
                                                      <w:marBottom w:val="0"/>
                                                      <w:divBdr>
                                                        <w:top w:val="none" w:sz="0" w:space="0" w:color="auto"/>
                                                        <w:left w:val="none" w:sz="0" w:space="0" w:color="auto"/>
                                                        <w:bottom w:val="none" w:sz="0" w:space="0" w:color="auto"/>
                                                        <w:right w:val="none" w:sz="0" w:space="0" w:color="auto"/>
                                                      </w:divBdr>
                                                      <w:divsChild>
                                                        <w:div w:id="2049451697">
                                                          <w:marLeft w:val="0"/>
                                                          <w:marRight w:val="0"/>
                                                          <w:marTop w:val="0"/>
                                                          <w:marBottom w:val="0"/>
                                                          <w:divBdr>
                                                            <w:top w:val="none" w:sz="0" w:space="0" w:color="auto"/>
                                                            <w:left w:val="none" w:sz="0" w:space="0" w:color="auto"/>
                                                            <w:bottom w:val="none" w:sz="0" w:space="0" w:color="auto"/>
                                                            <w:right w:val="none" w:sz="0" w:space="0" w:color="auto"/>
                                                          </w:divBdr>
                                                          <w:divsChild>
                                                            <w:div w:id="109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213">
                                              <w:marLeft w:val="0"/>
                                              <w:marRight w:val="0"/>
                                              <w:marTop w:val="0"/>
                                              <w:marBottom w:val="0"/>
                                              <w:divBdr>
                                                <w:top w:val="none" w:sz="0" w:space="0" w:color="auto"/>
                                                <w:left w:val="none" w:sz="0" w:space="0" w:color="auto"/>
                                                <w:bottom w:val="none" w:sz="0" w:space="0" w:color="auto"/>
                                                <w:right w:val="none" w:sz="0" w:space="0" w:color="auto"/>
                                              </w:divBdr>
                                              <w:divsChild>
                                                <w:div w:id="3090020">
                                                  <w:marLeft w:val="0"/>
                                                  <w:marRight w:val="0"/>
                                                  <w:marTop w:val="0"/>
                                                  <w:marBottom w:val="0"/>
                                                  <w:divBdr>
                                                    <w:top w:val="none" w:sz="0" w:space="0" w:color="auto"/>
                                                    <w:left w:val="none" w:sz="0" w:space="0" w:color="auto"/>
                                                    <w:bottom w:val="single" w:sz="6" w:space="0" w:color="DADCE0"/>
                                                    <w:right w:val="none" w:sz="0" w:space="0" w:color="auto"/>
                                                  </w:divBdr>
                                                  <w:divsChild>
                                                    <w:div w:id="1252740271">
                                                      <w:marLeft w:val="0"/>
                                                      <w:marRight w:val="0"/>
                                                      <w:marTop w:val="0"/>
                                                      <w:marBottom w:val="0"/>
                                                      <w:divBdr>
                                                        <w:top w:val="none" w:sz="0" w:space="0" w:color="auto"/>
                                                        <w:left w:val="none" w:sz="0" w:space="0" w:color="auto"/>
                                                        <w:bottom w:val="none" w:sz="0" w:space="0" w:color="auto"/>
                                                        <w:right w:val="none" w:sz="0" w:space="0" w:color="auto"/>
                                                      </w:divBdr>
                                                      <w:divsChild>
                                                        <w:div w:id="2029715653">
                                                          <w:marLeft w:val="0"/>
                                                          <w:marRight w:val="0"/>
                                                          <w:marTop w:val="0"/>
                                                          <w:marBottom w:val="0"/>
                                                          <w:divBdr>
                                                            <w:top w:val="none" w:sz="0" w:space="0" w:color="auto"/>
                                                            <w:left w:val="none" w:sz="0" w:space="0" w:color="auto"/>
                                                            <w:bottom w:val="none" w:sz="0" w:space="0" w:color="auto"/>
                                                            <w:right w:val="none" w:sz="0" w:space="0" w:color="auto"/>
                                                          </w:divBdr>
                                                        </w:div>
                                                        <w:div w:id="4596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407">
                                                  <w:marLeft w:val="0"/>
                                                  <w:marRight w:val="0"/>
                                                  <w:marTop w:val="0"/>
                                                  <w:marBottom w:val="0"/>
                                                  <w:divBdr>
                                                    <w:top w:val="none" w:sz="0" w:space="0" w:color="auto"/>
                                                    <w:left w:val="none" w:sz="0" w:space="0" w:color="auto"/>
                                                    <w:bottom w:val="single" w:sz="6" w:space="0" w:color="DADCE0"/>
                                                    <w:right w:val="none" w:sz="0" w:space="0" w:color="auto"/>
                                                  </w:divBdr>
                                                  <w:divsChild>
                                                    <w:div w:id="397291611">
                                                      <w:marLeft w:val="0"/>
                                                      <w:marRight w:val="0"/>
                                                      <w:marTop w:val="0"/>
                                                      <w:marBottom w:val="0"/>
                                                      <w:divBdr>
                                                        <w:top w:val="none" w:sz="0" w:space="0" w:color="auto"/>
                                                        <w:left w:val="none" w:sz="0" w:space="0" w:color="auto"/>
                                                        <w:bottom w:val="none" w:sz="0" w:space="0" w:color="auto"/>
                                                        <w:right w:val="none" w:sz="0" w:space="0" w:color="auto"/>
                                                      </w:divBdr>
                                                      <w:divsChild>
                                                        <w:div w:id="1354307099">
                                                          <w:marLeft w:val="0"/>
                                                          <w:marRight w:val="0"/>
                                                          <w:marTop w:val="0"/>
                                                          <w:marBottom w:val="0"/>
                                                          <w:divBdr>
                                                            <w:top w:val="none" w:sz="0" w:space="0" w:color="auto"/>
                                                            <w:left w:val="none" w:sz="0" w:space="0" w:color="auto"/>
                                                            <w:bottom w:val="none" w:sz="0" w:space="0" w:color="auto"/>
                                                            <w:right w:val="none" w:sz="0" w:space="0" w:color="auto"/>
                                                          </w:divBdr>
                                                        </w:div>
                                                        <w:div w:id="450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015">
                                                  <w:marLeft w:val="0"/>
                                                  <w:marRight w:val="0"/>
                                                  <w:marTop w:val="0"/>
                                                  <w:marBottom w:val="0"/>
                                                  <w:divBdr>
                                                    <w:top w:val="none" w:sz="0" w:space="0" w:color="auto"/>
                                                    <w:left w:val="none" w:sz="0" w:space="0" w:color="auto"/>
                                                    <w:bottom w:val="none" w:sz="0" w:space="0" w:color="auto"/>
                                                    <w:right w:val="none" w:sz="0" w:space="0" w:color="auto"/>
                                                  </w:divBdr>
                                                  <w:divsChild>
                                                    <w:div w:id="28726514">
                                                      <w:marLeft w:val="0"/>
                                                      <w:marRight w:val="0"/>
                                                      <w:marTop w:val="0"/>
                                                      <w:marBottom w:val="0"/>
                                                      <w:divBdr>
                                                        <w:top w:val="none" w:sz="0" w:space="0" w:color="auto"/>
                                                        <w:left w:val="none" w:sz="0" w:space="0" w:color="auto"/>
                                                        <w:bottom w:val="none" w:sz="0" w:space="0" w:color="auto"/>
                                                        <w:right w:val="none" w:sz="0" w:space="0" w:color="auto"/>
                                                      </w:divBdr>
                                                      <w:divsChild>
                                                        <w:div w:id="1063798750">
                                                          <w:marLeft w:val="0"/>
                                                          <w:marRight w:val="0"/>
                                                          <w:marTop w:val="0"/>
                                                          <w:marBottom w:val="0"/>
                                                          <w:divBdr>
                                                            <w:top w:val="none" w:sz="0" w:space="0" w:color="auto"/>
                                                            <w:left w:val="none" w:sz="0" w:space="0" w:color="auto"/>
                                                            <w:bottom w:val="none" w:sz="0" w:space="0" w:color="auto"/>
                                                            <w:right w:val="none" w:sz="0" w:space="0" w:color="auto"/>
                                                          </w:divBdr>
                                                        </w:div>
                                                        <w:div w:id="6258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926">
                                                  <w:marLeft w:val="0"/>
                                                  <w:marRight w:val="0"/>
                                                  <w:marTop w:val="0"/>
                                                  <w:marBottom w:val="0"/>
                                                  <w:divBdr>
                                                    <w:top w:val="none" w:sz="0" w:space="0" w:color="auto"/>
                                                    <w:left w:val="none" w:sz="0" w:space="0" w:color="auto"/>
                                                    <w:bottom w:val="none" w:sz="0" w:space="0" w:color="auto"/>
                                                    <w:right w:val="none" w:sz="0" w:space="0" w:color="auto"/>
                                                  </w:divBdr>
                                                  <w:divsChild>
                                                    <w:div w:id="513693890">
                                                      <w:marLeft w:val="0"/>
                                                      <w:marRight w:val="0"/>
                                                      <w:marTop w:val="0"/>
                                                      <w:marBottom w:val="0"/>
                                                      <w:divBdr>
                                                        <w:top w:val="none" w:sz="0" w:space="0" w:color="auto"/>
                                                        <w:left w:val="none" w:sz="0" w:space="0" w:color="auto"/>
                                                        <w:bottom w:val="none" w:sz="0" w:space="0" w:color="auto"/>
                                                        <w:right w:val="none" w:sz="0" w:space="0" w:color="auto"/>
                                                      </w:divBdr>
                                                      <w:divsChild>
                                                        <w:div w:id="1162088713">
                                                          <w:marLeft w:val="0"/>
                                                          <w:marRight w:val="0"/>
                                                          <w:marTop w:val="0"/>
                                                          <w:marBottom w:val="0"/>
                                                          <w:divBdr>
                                                            <w:top w:val="none" w:sz="0" w:space="0" w:color="auto"/>
                                                            <w:left w:val="none" w:sz="0" w:space="0" w:color="auto"/>
                                                            <w:bottom w:val="none" w:sz="0" w:space="0" w:color="auto"/>
                                                            <w:right w:val="none" w:sz="0" w:space="0" w:color="auto"/>
                                                          </w:divBdr>
                                                          <w:divsChild>
                                                            <w:div w:id="1101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7195">
                                              <w:marLeft w:val="0"/>
                                              <w:marRight w:val="0"/>
                                              <w:marTop w:val="0"/>
                                              <w:marBottom w:val="0"/>
                                              <w:divBdr>
                                                <w:top w:val="none" w:sz="0" w:space="0" w:color="auto"/>
                                                <w:left w:val="none" w:sz="0" w:space="0" w:color="auto"/>
                                                <w:bottom w:val="none" w:sz="0" w:space="0" w:color="auto"/>
                                                <w:right w:val="none" w:sz="0" w:space="0" w:color="auto"/>
                                              </w:divBdr>
                                              <w:divsChild>
                                                <w:div w:id="63917280">
                                                  <w:marLeft w:val="0"/>
                                                  <w:marRight w:val="0"/>
                                                  <w:marTop w:val="0"/>
                                                  <w:marBottom w:val="0"/>
                                                  <w:divBdr>
                                                    <w:top w:val="none" w:sz="0" w:space="0" w:color="auto"/>
                                                    <w:left w:val="none" w:sz="0" w:space="0" w:color="auto"/>
                                                    <w:bottom w:val="single" w:sz="6" w:space="0" w:color="DADCE0"/>
                                                    <w:right w:val="none" w:sz="0" w:space="0" w:color="auto"/>
                                                  </w:divBdr>
                                                  <w:divsChild>
                                                    <w:div w:id="909971474">
                                                      <w:marLeft w:val="0"/>
                                                      <w:marRight w:val="0"/>
                                                      <w:marTop w:val="0"/>
                                                      <w:marBottom w:val="0"/>
                                                      <w:divBdr>
                                                        <w:top w:val="none" w:sz="0" w:space="0" w:color="auto"/>
                                                        <w:left w:val="none" w:sz="0" w:space="0" w:color="auto"/>
                                                        <w:bottom w:val="none" w:sz="0" w:space="0" w:color="auto"/>
                                                        <w:right w:val="none" w:sz="0" w:space="0" w:color="auto"/>
                                                      </w:divBdr>
                                                      <w:divsChild>
                                                        <w:div w:id="1933468868">
                                                          <w:marLeft w:val="0"/>
                                                          <w:marRight w:val="0"/>
                                                          <w:marTop w:val="0"/>
                                                          <w:marBottom w:val="0"/>
                                                          <w:divBdr>
                                                            <w:top w:val="none" w:sz="0" w:space="0" w:color="auto"/>
                                                            <w:left w:val="none" w:sz="0" w:space="0" w:color="auto"/>
                                                            <w:bottom w:val="none" w:sz="0" w:space="0" w:color="auto"/>
                                                            <w:right w:val="none" w:sz="0" w:space="0" w:color="auto"/>
                                                          </w:divBdr>
                                                        </w:div>
                                                        <w:div w:id="17483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85">
                                                  <w:marLeft w:val="0"/>
                                                  <w:marRight w:val="0"/>
                                                  <w:marTop w:val="0"/>
                                                  <w:marBottom w:val="0"/>
                                                  <w:divBdr>
                                                    <w:top w:val="none" w:sz="0" w:space="0" w:color="auto"/>
                                                    <w:left w:val="none" w:sz="0" w:space="0" w:color="auto"/>
                                                    <w:bottom w:val="single" w:sz="6" w:space="0" w:color="DADCE0"/>
                                                    <w:right w:val="none" w:sz="0" w:space="0" w:color="auto"/>
                                                  </w:divBdr>
                                                  <w:divsChild>
                                                    <w:div w:id="549850248">
                                                      <w:marLeft w:val="0"/>
                                                      <w:marRight w:val="0"/>
                                                      <w:marTop w:val="0"/>
                                                      <w:marBottom w:val="0"/>
                                                      <w:divBdr>
                                                        <w:top w:val="none" w:sz="0" w:space="0" w:color="auto"/>
                                                        <w:left w:val="none" w:sz="0" w:space="0" w:color="auto"/>
                                                        <w:bottom w:val="none" w:sz="0" w:space="0" w:color="auto"/>
                                                        <w:right w:val="none" w:sz="0" w:space="0" w:color="auto"/>
                                                      </w:divBdr>
                                                      <w:divsChild>
                                                        <w:div w:id="1269123093">
                                                          <w:marLeft w:val="0"/>
                                                          <w:marRight w:val="0"/>
                                                          <w:marTop w:val="0"/>
                                                          <w:marBottom w:val="0"/>
                                                          <w:divBdr>
                                                            <w:top w:val="none" w:sz="0" w:space="0" w:color="auto"/>
                                                            <w:left w:val="none" w:sz="0" w:space="0" w:color="auto"/>
                                                            <w:bottom w:val="none" w:sz="0" w:space="0" w:color="auto"/>
                                                            <w:right w:val="none" w:sz="0" w:space="0" w:color="auto"/>
                                                          </w:divBdr>
                                                        </w:div>
                                                        <w:div w:id="15465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4244">
                                                  <w:marLeft w:val="0"/>
                                                  <w:marRight w:val="0"/>
                                                  <w:marTop w:val="0"/>
                                                  <w:marBottom w:val="0"/>
                                                  <w:divBdr>
                                                    <w:top w:val="none" w:sz="0" w:space="0" w:color="auto"/>
                                                    <w:left w:val="none" w:sz="0" w:space="0" w:color="auto"/>
                                                    <w:bottom w:val="none" w:sz="0" w:space="0" w:color="auto"/>
                                                    <w:right w:val="none" w:sz="0" w:space="0" w:color="auto"/>
                                                  </w:divBdr>
                                                  <w:divsChild>
                                                    <w:div w:id="1562714811">
                                                      <w:marLeft w:val="0"/>
                                                      <w:marRight w:val="0"/>
                                                      <w:marTop w:val="0"/>
                                                      <w:marBottom w:val="0"/>
                                                      <w:divBdr>
                                                        <w:top w:val="none" w:sz="0" w:space="0" w:color="auto"/>
                                                        <w:left w:val="none" w:sz="0" w:space="0" w:color="auto"/>
                                                        <w:bottom w:val="none" w:sz="0" w:space="0" w:color="auto"/>
                                                        <w:right w:val="none" w:sz="0" w:space="0" w:color="auto"/>
                                                      </w:divBdr>
                                                      <w:divsChild>
                                                        <w:div w:id="396713248">
                                                          <w:marLeft w:val="0"/>
                                                          <w:marRight w:val="0"/>
                                                          <w:marTop w:val="0"/>
                                                          <w:marBottom w:val="0"/>
                                                          <w:divBdr>
                                                            <w:top w:val="none" w:sz="0" w:space="0" w:color="auto"/>
                                                            <w:left w:val="none" w:sz="0" w:space="0" w:color="auto"/>
                                                            <w:bottom w:val="none" w:sz="0" w:space="0" w:color="auto"/>
                                                            <w:right w:val="none" w:sz="0" w:space="0" w:color="auto"/>
                                                          </w:divBdr>
                                                        </w:div>
                                                        <w:div w:id="7072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6871">
                                                  <w:marLeft w:val="0"/>
                                                  <w:marRight w:val="0"/>
                                                  <w:marTop w:val="0"/>
                                                  <w:marBottom w:val="0"/>
                                                  <w:divBdr>
                                                    <w:top w:val="none" w:sz="0" w:space="0" w:color="auto"/>
                                                    <w:left w:val="none" w:sz="0" w:space="0" w:color="auto"/>
                                                    <w:bottom w:val="none" w:sz="0" w:space="0" w:color="auto"/>
                                                    <w:right w:val="none" w:sz="0" w:space="0" w:color="auto"/>
                                                  </w:divBdr>
                                                  <w:divsChild>
                                                    <w:div w:id="1743600321">
                                                      <w:marLeft w:val="0"/>
                                                      <w:marRight w:val="0"/>
                                                      <w:marTop w:val="0"/>
                                                      <w:marBottom w:val="0"/>
                                                      <w:divBdr>
                                                        <w:top w:val="none" w:sz="0" w:space="0" w:color="auto"/>
                                                        <w:left w:val="none" w:sz="0" w:space="0" w:color="auto"/>
                                                        <w:bottom w:val="none" w:sz="0" w:space="0" w:color="auto"/>
                                                        <w:right w:val="none" w:sz="0" w:space="0" w:color="auto"/>
                                                      </w:divBdr>
                                                      <w:divsChild>
                                                        <w:div w:id="1677921520">
                                                          <w:marLeft w:val="0"/>
                                                          <w:marRight w:val="0"/>
                                                          <w:marTop w:val="0"/>
                                                          <w:marBottom w:val="0"/>
                                                          <w:divBdr>
                                                            <w:top w:val="none" w:sz="0" w:space="0" w:color="auto"/>
                                                            <w:left w:val="none" w:sz="0" w:space="0" w:color="auto"/>
                                                            <w:bottom w:val="none" w:sz="0" w:space="0" w:color="auto"/>
                                                            <w:right w:val="none" w:sz="0" w:space="0" w:color="auto"/>
                                                          </w:divBdr>
                                                          <w:divsChild>
                                                            <w:div w:id="18283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55585">
      <w:bodyDiv w:val="1"/>
      <w:marLeft w:val="0"/>
      <w:marRight w:val="0"/>
      <w:marTop w:val="0"/>
      <w:marBottom w:val="0"/>
      <w:divBdr>
        <w:top w:val="none" w:sz="0" w:space="0" w:color="auto"/>
        <w:left w:val="none" w:sz="0" w:space="0" w:color="auto"/>
        <w:bottom w:val="none" w:sz="0" w:space="0" w:color="auto"/>
        <w:right w:val="none" w:sz="0" w:space="0" w:color="auto"/>
      </w:divBdr>
      <w:divsChild>
        <w:div w:id="322707842">
          <w:marLeft w:val="0"/>
          <w:marRight w:val="0"/>
          <w:marTop w:val="0"/>
          <w:marBottom w:val="0"/>
          <w:divBdr>
            <w:top w:val="none" w:sz="0" w:space="0" w:color="auto"/>
            <w:left w:val="none" w:sz="0" w:space="0" w:color="auto"/>
            <w:bottom w:val="none" w:sz="0" w:space="0" w:color="auto"/>
            <w:right w:val="none" w:sz="0" w:space="0" w:color="auto"/>
          </w:divBdr>
          <w:divsChild>
            <w:div w:id="190799879">
              <w:marLeft w:val="0"/>
              <w:marRight w:val="0"/>
              <w:marTop w:val="0"/>
              <w:marBottom w:val="0"/>
              <w:divBdr>
                <w:top w:val="none" w:sz="0" w:space="0" w:color="auto"/>
                <w:left w:val="none" w:sz="0" w:space="0" w:color="auto"/>
                <w:bottom w:val="none" w:sz="0" w:space="0" w:color="auto"/>
                <w:right w:val="none" w:sz="0" w:space="0" w:color="auto"/>
              </w:divBdr>
              <w:divsChild>
                <w:div w:id="301542230">
                  <w:marLeft w:val="0"/>
                  <w:marRight w:val="0"/>
                  <w:marTop w:val="0"/>
                  <w:marBottom w:val="0"/>
                  <w:divBdr>
                    <w:top w:val="none" w:sz="0" w:space="0" w:color="auto"/>
                    <w:left w:val="none" w:sz="0" w:space="0" w:color="auto"/>
                    <w:bottom w:val="none" w:sz="0" w:space="0" w:color="auto"/>
                    <w:right w:val="none" w:sz="0" w:space="0" w:color="auto"/>
                  </w:divBdr>
                  <w:divsChild>
                    <w:div w:id="1657144157">
                      <w:marLeft w:val="0"/>
                      <w:marRight w:val="0"/>
                      <w:marTop w:val="0"/>
                      <w:marBottom w:val="0"/>
                      <w:divBdr>
                        <w:top w:val="none" w:sz="0" w:space="0" w:color="auto"/>
                        <w:left w:val="none" w:sz="0" w:space="0" w:color="auto"/>
                        <w:bottom w:val="none" w:sz="0" w:space="0" w:color="auto"/>
                        <w:right w:val="none" w:sz="0" w:space="0" w:color="auto"/>
                      </w:divBdr>
                      <w:divsChild>
                        <w:div w:id="882444087">
                          <w:marLeft w:val="0"/>
                          <w:marRight w:val="0"/>
                          <w:marTop w:val="0"/>
                          <w:marBottom w:val="0"/>
                          <w:divBdr>
                            <w:top w:val="none" w:sz="0" w:space="0" w:color="auto"/>
                            <w:left w:val="none" w:sz="0" w:space="0" w:color="auto"/>
                            <w:bottom w:val="none" w:sz="0" w:space="0" w:color="auto"/>
                            <w:right w:val="none" w:sz="0" w:space="0" w:color="auto"/>
                          </w:divBdr>
                          <w:divsChild>
                            <w:div w:id="1150705272">
                              <w:marLeft w:val="0"/>
                              <w:marRight w:val="0"/>
                              <w:marTop w:val="0"/>
                              <w:marBottom w:val="0"/>
                              <w:divBdr>
                                <w:top w:val="none" w:sz="0" w:space="0" w:color="auto"/>
                                <w:left w:val="none" w:sz="0" w:space="0" w:color="auto"/>
                                <w:bottom w:val="none" w:sz="0" w:space="0" w:color="auto"/>
                                <w:right w:val="none" w:sz="0" w:space="0" w:color="auto"/>
                              </w:divBdr>
                              <w:divsChild>
                                <w:div w:id="1472943298">
                                  <w:marLeft w:val="0"/>
                                  <w:marRight w:val="0"/>
                                  <w:marTop w:val="0"/>
                                  <w:marBottom w:val="0"/>
                                  <w:divBdr>
                                    <w:top w:val="none" w:sz="0" w:space="0" w:color="auto"/>
                                    <w:left w:val="none" w:sz="0" w:space="0" w:color="auto"/>
                                    <w:bottom w:val="none" w:sz="0" w:space="0" w:color="auto"/>
                                    <w:right w:val="none" w:sz="0" w:space="0" w:color="auto"/>
                                  </w:divBdr>
                                  <w:divsChild>
                                    <w:div w:id="2064981707">
                                      <w:marLeft w:val="0"/>
                                      <w:marRight w:val="0"/>
                                      <w:marTop w:val="0"/>
                                      <w:marBottom w:val="0"/>
                                      <w:divBdr>
                                        <w:top w:val="none" w:sz="0" w:space="0" w:color="auto"/>
                                        <w:left w:val="none" w:sz="0" w:space="0" w:color="auto"/>
                                        <w:bottom w:val="none" w:sz="0" w:space="0" w:color="auto"/>
                                        <w:right w:val="none" w:sz="0" w:space="0" w:color="auto"/>
                                      </w:divBdr>
                                      <w:divsChild>
                                        <w:div w:id="1277517527">
                                          <w:marLeft w:val="0"/>
                                          <w:marRight w:val="0"/>
                                          <w:marTop w:val="0"/>
                                          <w:marBottom w:val="0"/>
                                          <w:divBdr>
                                            <w:top w:val="none" w:sz="0" w:space="0" w:color="auto"/>
                                            <w:left w:val="none" w:sz="0" w:space="0" w:color="auto"/>
                                            <w:bottom w:val="none" w:sz="0" w:space="0" w:color="auto"/>
                                            <w:right w:val="none" w:sz="0" w:space="0" w:color="auto"/>
                                          </w:divBdr>
                                          <w:divsChild>
                                            <w:div w:id="1526401295">
                                              <w:marLeft w:val="0"/>
                                              <w:marRight w:val="0"/>
                                              <w:marTop w:val="0"/>
                                              <w:marBottom w:val="0"/>
                                              <w:divBdr>
                                                <w:top w:val="none" w:sz="0" w:space="0" w:color="auto"/>
                                                <w:left w:val="none" w:sz="0" w:space="0" w:color="auto"/>
                                                <w:bottom w:val="none" w:sz="0" w:space="0" w:color="auto"/>
                                                <w:right w:val="none" w:sz="0" w:space="0" w:color="auto"/>
                                              </w:divBdr>
                                              <w:divsChild>
                                                <w:div w:id="1500459377">
                                                  <w:marLeft w:val="0"/>
                                                  <w:marRight w:val="0"/>
                                                  <w:marTop w:val="0"/>
                                                  <w:marBottom w:val="0"/>
                                                  <w:divBdr>
                                                    <w:top w:val="none" w:sz="0" w:space="0" w:color="auto"/>
                                                    <w:left w:val="none" w:sz="0" w:space="0" w:color="auto"/>
                                                    <w:bottom w:val="single" w:sz="6" w:space="0" w:color="DADCE0"/>
                                                    <w:right w:val="none" w:sz="0" w:space="0" w:color="auto"/>
                                                  </w:divBdr>
                                                  <w:divsChild>
                                                    <w:div w:id="1130974459">
                                                      <w:marLeft w:val="0"/>
                                                      <w:marRight w:val="0"/>
                                                      <w:marTop w:val="0"/>
                                                      <w:marBottom w:val="0"/>
                                                      <w:divBdr>
                                                        <w:top w:val="none" w:sz="0" w:space="0" w:color="auto"/>
                                                        <w:left w:val="none" w:sz="0" w:space="0" w:color="auto"/>
                                                        <w:bottom w:val="none" w:sz="0" w:space="0" w:color="auto"/>
                                                        <w:right w:val="none" w:sz="0" w:space="0" w:color="auto"/>
                                                      </w:divBdr>
                                                      <w:divsChild>
                                                        <w:div w:id="635792150">
                                                          <w:marLeft w:val="0"/>
                                                          <w:marRight w:val="0"/>
                                                          <w:marTop w:val="0"/>
                                                          <w:marBottom w:val="0"/>
                                                          <w:divBdr>
                                                            <w:top w:val="none" w:sz="0" w:space="0" w:color="auto"/>
                                                            <w:left w:val="none" w:sz="0" w:space="0" w:color="auto"/>
                                                            <w:bottom w:val="none" w:sz="0" w:space="0" w:color="auto"/>
                                                            <w:right w:val="none" w:sz="0" w:space="0" w:color="auto"/>
                                                          </w:divBdr>
                                                        </w:div>
                                                        <w:div w:id="1263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8156">
                                                  <w:marLeft w:val="0"/>
                                                  <w:marRight w:val="0"/>
                                                  <w:marTop w:val="0"/>
                                                  <w:marBottom w:val="0"/>
                                                  <w:divBdr>
                                                    <w:top w:val="none" w:sz="0" w:space="0" w:color="auto"/>
                                                    <w:left w:val="none" w:sz="0" w:space="0" w:color="auto"/>
                                                    <w:bottom w:val="single" w:sz="6" w:space="0" w:color="DADCE0"/>
                                                    <w:right w:val="none" w:sz="0" w:space="0" w:color="auto"/>
                                                  </w:divBdr>
                                                  <w:divsChild>
                                                    <w:div w:id="812139766">
                                                      <w:marLeft w:val="0"/>
                                                      <w:marRight w:val="0"/>
                                                      <w:marTop w:val="0"/>
                                                      <w:marBottom w:val="0"/>
                                                      <w:divBdr>
                                                        <w:top w:val="none" w:sz="0" w:space="0" w:color="auto"/>
                                                        <w:left w:val="none" w:sz="0" w:space="0" w:color="auto"/>
                                                        <w:bottom w:val="none" w:sz="0" w:space="0" w:color="auto"/>
                                                        <w:right w:val="none" w:sz="0" w:space="0" w:color="auto"/>
                                                      </w:divBdr>
                                                      <w:divsChild>
                                                        <w:div w:id="1165515290">
                                                          <w:marLeft w:val="0"/>
                                                          <w:marRight w:val="0"/>
                                                          <w:marTop w:val="0"/>
                                                          <w:marBottom w:val="0"/>
                                                          <w:divBdr>
                                                            <w:top w:val="none" w:sz="0" w:space="0" w:color="auto"/>
                                                            <w:left w:val="none" w:sz="0" w:space="0" w:color="auto"/>
                                                            <w:bottom w:val="none" w:sz="0" w:space="0" w:color="auto"/>
                                                            <w:right w:val="none" w:sz="0" w:space="0" w:color="auto"/>
                                                          </w:divBdr>
                                                        </w:div>
                                                        <w:div w:id="757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282">
                                                  <w:marLeft w:val="0"/>
                                                  <w:marRight w:val="0"/>
                                                  <w:marTop w:val="0"/>
                                                  <w:marBottom w:val="0"/>
                                                  <w:divBdr>
                                                    <w:top w:val="none" w:sz="0" w:space="0" w:color="auto"/>
                                                    <w:left w:val="none" w:sz="0" w:space="0" w:color="auto"/>
                                                    <w:bottom w:val="none" w:sz="0" w:space="0" w:color="auto"/>
                                                    <w:right w:val="none" w:sz="0" w:space="0" w:color="auto"/>
                                                  </w:divBdr>
                                                  <w:divsChild>
                                                    <w:div w:id="1950813803">
                                                      <w:marLeft w:val="0"/>
                                                      <w:marRight w:val="0"/>
                                                      <w:marTop w:val="0"/>
                                                      <w:marBottom w:val="0"/>
                                                      <w:divBdr>
                                                        <w:top w:val="none" w:sz="0" w:space="0" w:color="auto"/>
                                                        <w:left w:val="none" w:sz="0" w:space="0" w:color="auto"/>
                                                        <w:bottom w:val="none" w:sz="0" w:space="0" w:color="auto"/>
                                                        <w:right w:val="none" w:sz="0" w:space="0" w:color="auto"/>
                                                      </w:divBdr>
                                                      <w:divsChild>
                                                        <w:div w:id="1376539437">
                                                          <w:marLeft w:val="0"/>
                                                          <w:marRight w:val="0"/>
                                                          <w:marTop w:val="0"/>
                                                          <w:marBottom w:val="0"/>
                                                          <w:divBdr>
                                                            <w:top w:val="none" w:sz="0" w:space="0" w:color="auto"/>
                                                            <w:left w:val="none" w:sz="0" w:space="0" w:color="auto"/>
                                                            <w:bottom w:val="none" w:sz="0" w:space="0" w:color="auto"/>
                                                            <w:right w:val="none" w:sz="0" w:space="0" w:color="auto"/>
                                                          </w:divBdr>
                                                        </w:div>
                                                        <w:div w:id="20714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42">
                                                  <w:marLeft w:val="0"/>
                                                  <w:marRight w:val="0"/>
                                                  <w:marTop w:val="0"/>
                                                  <w:marBottom w:val="0"/>
                                                  <w:divBdr>
                                                    <w:top w:val="none" w:sz="0" w:space="0" w:color="auto"/>
                                                    <w:left w:val="none" w:sz="0" w:space="0" w:color="auto"/>
                                                    <w:bottom w:val="none" w:sz="0" w:space="0" w:color="auto"/>
                                                    <w:right w:val="none" w:sz="0" w:space="0" w:color="auto"/>
                                                  </w:divBdr>
                                                  <w:divsChild>
                                                    <w:div w:id="949507585">
                                                      <w:marLeft w:val="0"/>
                                                      <w:marRight w:val="0"/>
                                                      <w:marTop w:val="0"/>
                                                      <w:marBottom w:val="0"/>
                                                      <w:divBdr>
                                                        <w:top w:val="none" w:sz="0" w:space="0" w:color="auto"/>
                                                        <w:left w:val="none" w:sz="0" w:space="0" w:color="auto"/>
                                                        <w:bottom w:val="none" w:sz="0" w:space="0" w:color="auto"/>
                                                        <w:right w:val="none" w:sz="0" w:space="0" w:color="auto"/>
                                                      </w:divBdr>
                                                      <w:divsChild>
                                                        <w:div w:id="385565929">
                                                          <w:marLeft w:val="0"/>
                                                          <w:marRight w:val="0"/>
                                                          <w:marTop w:val="0"/>
                                                          <w:marBottom w:val="0"/>
                                                          <w:divBdr>
                                                            <w:top w:val="none" w:sz="0" w:space="0" w:color="auto"/>
                                                            <w:left w:val="none" w:sz="0" w:space="0" w:color="auto"/>
                                                            <w:bottom w:val="none" w:sz="0" w:space="0" w:color="auto"/>
                                                            <w:right w:val="none" w:sz="0" w:space="0" w:color="auto"/>
                                                          </w:divBdr>
                                                          <w:divsChild>
                                                            <w:div w:id="1222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427">
                                              <w:marLeft w:val="0"/>
                                              <w:marRight w:val="0"/>
                                              <w:marTop w:val="0"/>
                                              <w:marBottom w:val="0"/>
                                              <w:divBdr>
                                                <w:top w:val="none" w:sz="0" w:space="0" w:color="auto"/>
                                                <w:left w:val="none" w:sz="0" w:space="0" w:color="auto"/>
                                                <w:bottom w:val="none" w:sz="0" w:space="0" w:color="auto"/>
                                                <w:right w:val="none" w:sz="0" w:space="0" w:color="auto"/>
                                              </w:divBdr>
                                              <w:divsChild>
                                                <w:div w:id="903956479">
                                                  <w:marLeft w:val="0"/>
                                                  <w:marRight w:val="0"/>
                                                  <w:marTop w:val="0"/>
                                                  <w:marBottom w:val="0"/>
                                                  <w:divBdr>
                                                    <w:top w:val="none" w:sz="0" w:space="0" w:color="auto"/>
                                                    <w:left w:val="none" w:sz="0" w:space="0" w:color="auto"/>
                                                    <w:bottom w:val="single" w:sz="6" w:space="0" w:color="DADCE0"/>
                                                    <w:right w:val="none" w:sz="0" w:space="0" w:color="auto"/>
                                                  </w:divBdr>
                                                  <w:divsChild>
                                                    <w:div w:id="1400249210">
                                                      <w:marLeft w:val="0"/>
                                                      <w:marRight w:val="0"/>
                                                      <w:marTop w:val="0"/>
                                                      <w:marBottom w:val="0"/>
                                                      <w:divBdr>
                                                        <w:top w:val="none" w:sz="0" w:space="0" w:color="auto"/>
                                                        <w:left w:val="none" w:sz="0" w:space="0" w:color="auto"/>
                                                        <w:bottom w:val="none" w:sz="0" w:space="0" w:color="auto"/>
                                                        <w:right w:val="none" w:sz="0" w:space="0" w:color="auto"/>
                                                      </w:divBdr>
                                                      <w:divsChild>
                                                        <w:div w:id="73013845">
                                                          <w:marLeft w:val="0"/>
                                                          <w:marRight w:val="0"/>
                                                          <w:marTop w:val="0"/>
                                                          <w:marBottom w:val="0"/>
                                                          <w:divBdr>
                                                            <w:top w:val="none" w:sz="0" w:space="0" w:color="auto"/>
                                                            <w:left w:val="none" w:sz="0" w:space="0" w:color="auto"/>
                                                            <w:bottom w:val="none" w:sz="0" w:space="0" w:color="auto"/>
                                                            <w:right w:val="none" w:sz="0" w:space="0" w:color="auto"/>
                                                          </w:divBdr>
                                                        </w:div>
                                                        <w:div w:id="1320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718">
                                                  <w:marLeft w:val="0"/>
                                                  <w:marRight w:val="0"/>
                                                  <w:marTop w:val="0"/>
                                                  <w:marBottom w:val="0"/>
                                                  <w:divBdr>
                                                    <w:top w:val="none" w:sz="0" w:space="0" w:color="auto"/>
                                                    <w:left w:val="none" w:sz="0" w:space="0" w:color="auto"/>
                                                    <w:bottom w:val="single" w:sz="6" w:space="0" w:color="DADCE0"/>
                                                    <w:right w:val="none" w:sz="0" w:space="0" w:color="auto"/>
                                                  </w:divBdr>
                                                  <w:divsChild>
                                                    <w:div w:id="77797564">
                                                      <w:marLeft w:val="0"/>
                                                      <w:marRight w:val="0"/>
                                                      <w:marTop w:val="0"/>
                                                      <w:marBottom w:val="0"/>
                                                      <w:divBdr>
                                                        <w:top w:val="none" w:sz="0" w:space="0" w:color="auto"/>
                                                        <w:left w:val="none" w:sz="0" w:space="0" w:color="auto"/>
                                                        <w:bottom w:val="none" w:sz="0" w:space="0" w:color="auto"/>
                                                        <w:right w:val="none" w:sz="0" w:space="0" w:color="auto"/>
                                                      </w:divBdr>
                                                      <w:divsChild>
                                                        <w:div w:id="526453587">
                                                          <w:marLeft w:val="0"/>
                                                          <w:marRight w:val="0"/>
                                                          <w:marTop w:val="0"/>
                                                          <w:marBottom w:val="0"/>
                                                          <w:divBdr>
                                                            <w:top w:val="none" w:sz="0" w:space="0" w:color="auto"/>
                                                            <w:left w:val="none" w:sz="0" w:space="0" w:color="auto"/>
                                                            <w:bottom w:val="none" w:sz="0" w:space="0" w:color="auto"/>
                                                            <w:right w:val="none" w:sz="0" w:space="0" w:color="auto"/>
                                                          </w:divBdr>
                                                        </w:div>
                                                        <w:div w:id="1855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4897">
                                                  <w:marLeft w:val="0"/>
                                                  <w:marRight w:val="0"/>
                                                  <w:marTop w:val="0"/>
                                                  <w:marBottom w:val="0"/>
                                                  <w:divBdr>
                                                    <w:top w:val="none" w:sz="0" w:space="0" w:color="auto"/>
                                                    <w:left w:val="none" w:sz="0" w:space="0" w:color="auto"/>
                                                    <w:bottom w:val="none" w:sz="0" w:space="0" w:color="auto"/>
                                                    <w:right w:val="none" w:sz="0" w:space="0" w:color="auto"/>
                                                  </w:divBdr>
                                                  <w:divsChild>
                                                    <w:div w:id="870269009">
                                                      <w:marLeft w:val="0"/>
                                                      <w:marRight w:val="0"/>
                                                      <w:marTop w:val="0"/>
                                                      <w:marBottom w:val="0"/>
                                                      <w:divBdr>
                                                        <w:top w:val="none" w:sz="0" w:space="0" w:color="auto"/>
                                                        <w:left w:val="none" w:sz="0" w:space="0" w:color="auto"/>
                                                        <w:bottom w:val="none" w:sz="0" w:space="0" w:color="auto"/>
                                                        <w:right w:val="none" w:sz="0" w:space="0" w:color="auto"/>
                                                      </w:divBdr>
                                                      <w:divsChild>
                                                        <w:div w:id="1594900660">
                                                          <w:marLeft w:val="0"/>
                                                          <w:marRight w:val="0"/>
                                                          <w:marTop w:val="0"/>
                                                          <w:marBottom w:val="0"/>
                                                          <w:divBdr>
                                                            <w:top w:val="none" w:sz="0" w:space="0" w:color="auto"/>
                                                            <w:left w:val="none" w:sz="0" w:space="0" w:color="auto"/>
                                                            <w:bottom w:val="none" w:sz="0" w:space="0" w:color="auto"/>
                                                            <w:right w:val="none" w:sz="0" w:space="0" w:color="auto"/>
                                                          </w:divBdr>
                                                        </w:div>
                                                        <w:div w:id="12168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2115">
                                                  <w:marLeft w:val="0"/>
                                                  <w:marRight w:val="0"/>
                                                  <w:marTop w:val="0"/>
                                                  <w:marBottom w:val="0"/>
                                                  <w:divBdr>
                                                    <w:top w:val="none" w:sz="0" w:space="0" w:color="auto"/>
                                                    <w:left w:val="none" w:sz="0" w:space="0" w:color="auto"/>
                                                    <w:bottom w:val="none" w:sz="0" w:space="0" w:color="auto"/>
                                                    <w:right w:val="none" w:sz="0" w:space="0" w:color="auto"/>
                                                  </w:divBdr>
                                                  <w:divsChild>
                                                    <w:div w:id="133523751">
                                                      <w:marLeft w:val="0"/>
                                                      <w:marRight w:val="0"/>
                                                      <w:marTop w:val="0"/>
                                                      <w:marBottom w:val="0"/>
                                                      <w:divBdr>
                                                        <w:top w:val="none" w:sz="0" w:space="0" w:color="auto"/>
                                                        <w:left w:val="none" w:sz="0" w:space="0" w:color="auto"/>
                                                        <w:bottom w:val="none" w:sz="0" w:space="0" w:color="auto"/>
                                                        <w:right w:val="none" w:sz="0" w:space="0" w:color="auto"/>
                                                      </w:divBdr>
                                                      <w:divsChild>
                                                        <w:div w:id="412581830">
                                                          <w:marLeft w:val="0"/>
                                                          <w:marRight w:val="0"/>
                                                          <w:marTop w:val="0"/>
                                                          <w:marBottom w:val="0"/>
                                                          <w:divBdr>
                                                            <w:top w:val="none" w:sz="0" w:space="0" w:color="auto"/>
                                                            <w:left w:val="none" w:sz="0" w:space="0" w:color="auto"/>
                                                            <w:bottom w:val="none" w:sz="0" w:space="0" w:color="auto"/>
                                                            <w:right w:val="none" w:sz="0" w:space="0" w:color="auto"/>
                                                          </w:divBdr>
                                                          <w:divsChild>
                                                            <w:div w:id="18556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148">
                                              <w:marLeft w:val="0"/>
                                              <w:marRight w:val="0"/>
                                              <w:marTop w:val="0"/>
                                              <w:marBottom w:val="0"/>
                                              <w:divBdr>
                                                <w:top w:val="none" w:sz="0" w:space="0" w:color="auto"/>
                                                <w:left w:val="none" w:sz="0" w:space="0" w:color="auto"/>
                                                <w:bottom w:val="none" w:sz="0" w:space="0" w:color="auto"/>
                                                <w:right w:val="none" w:sz="0" w:space="0" w:color="auto"/>
                                              </w:divBdr>
                                              <w:divsChild>
                                                <w:div w:id="1853570422">
                                                  <w:marLeft w:val="0"/>
                                                  <w:marRight w:val="0"/>
                                                  <w:marTop w:val="0"/>
                                                  <w:marBottom w:val="0"/>
                                                  <w:divBdr>
                                                    <w:top w:val="none" w:sz="0" w:space="0" w:color="auto"/>
                                                    <w:left w:val="none" w:sz="0" w:space="0" w:color="auto"/>
                                                    <w:bottom w:val="single" w:sz="6" w:space="0" w:color="DADCE0"/>
                                                    <w:right w:val="none" w:sz="0" w:space="0" w:color="auto"/>
                                                  </w:divBdr>
                                                  <w:divsChild>
                                                    <w:div w:id="774591930">
                                                      <w:marLeft w:val="0"/>
                                                      <w:marRight w:val="0"/>
                                                      <w:marTop w:val="0"/>
                                                      <w:marBottom w:val="0"/>
                                                      <w:divBdr>
                                                        <w:top w:val="none" w:sz="0" w:space="0" w:color="auto"/>
                                                        <w:left w:val="none" w:sz="0" w:space="0" w:color="auto"/>
                                                        <w:bottom w:val="none" w:sz="0" w:space="0" w:color="auto"/>
                                                        <w:right w:val="none" w:sz="0" w:space="0" w:color="auto"/>
                                                      </w:divBdr>
                                                      <w:divsChild>
                                                        <w:div w:id="1298952274">
                                                          <w:marLeft w:val="0"/>
                                                          <w:marRight w:val="0"/>
                                                          <w:marTop w:val="0"/>
                                                          <w:marBottom w:val="0"/>
                                                          <w:divBdr>
                                                            <w:top w:val="none" w:sz="0" w:space="0" w:color="auto"/>
                                                            <w:left w:val="none" w:sz="0" w:space="0" w:color="auto"/>
                                                            <w:bottom w:val="none" w:sz="0" w:space="0" w:color="auto"/>
                                                            <w:right w:val="none" w:sz="0" w:space="0" w:color="auto"/>
                                                          </w:divBdr>
                                                        </w:div>
                                                        <w:div w:id="896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607">
                                                  <w:marLeft w:val="0"/>
                                                  <w:marRight w:val="0"/>
                                                  <w:marTop w:val="0"/>
                                                  <w:marBottom w:val="0"/>
                                                  <w:divBdr>
                                                    <w:top w:val="none" w:sz="0" w:space="0" w:color="auto"/>
                                                    <w:left w:val="none" w:sz="0" w:space="0" w:color="auto"/>
                                                    <w:bottom w:val="single" w:sz="6" w:space="0" w:color="DADCE0"/>
                                                    <w:right w:val="none" w:sz="0" w:space="0" w:color="auto"/>
                                                  </w:divBdr>
                                                  <w:divsChild>
                                                    <w:div w:id="2022586795">
                                                      <w:marLeft w:val="0"/>
                                                      <w:marRight w:val="0"/>
                                                      <w:marTop w:val="0"/>
                                                      <w:marBottom w:val="0"/>
                                                      <w:divBdr>
                                                        <w:top w:val="none" w:sz="0" w:space="0" w:color="auto"/>
                                                        <w:left w:val="none" w:sz="0" w:space="0" w:color="auto"/>
                                                        <w:bottom w:val="none" w:sz="0" w:space="0" w:color="auto"/>
                                                        <w:right w:val="none" w:sz="0" w:space="0" w:color="auto"/>
                                                      </w:divBdr>
                                                      <w:divsChild>
                                                        <w:div w:id="1673989931">
                                                          <w:marLeft w:val="0"/>
                                                          <w:marRight w:val="0"/>
                                                          <w:marTop w:val="0"/>
                                                          <w:marBottom w:val="0"/>
                                                          <w:divBdr>
                                                            <w:top w:val="none" w:sz="0" w:space="0" w:color="auto"/>
                                                            <w:left w:val="none" w:sz="0" w:space="0" w:color="auto"/>
                                                            <w:bottom w:val="none" w:sz="0" w:space="0" w:color="auto"/>
                                                            <w:right w:val="none" w:sz="0" w:space="0" w:color="auto"/>
                                                          </w:divBdr>
                                                        </w:div>
                                                        <w:div w:id="15911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567">
                                                  <w:marLeft w:val="0"/>
                                                  <w:marRight w:val="0"/>
                                                  <w:marTop w:val="0"/>
                                                  <w:marBottom w:val="0"/>
                                                  <w:divBdr>
                                                    <w:top w:val="none" w:sz="0" w:space="0" w:color="auto"/>
                                                    <w:left w:val="none" w:sz="0" w:space="0" w:color="auto"/>
                                                    <w:bottom w:val="none" w:sz="0" w:space="0" w:color="auto"/>
                                                    <w:right w:val="none" w:sz="0" w:space="0" w:color="auto"/>
                                                  </w:divBdr>
                                                  <w:divsChild>
                                                    <w:div w:id="520554389">
                                                      <w:marLeft w:val="0"/>
                                                      <w:marRight w:val="0"/>
                                                      <w:marTop w:val="0"/>
                                                      <w:marBottom w:val="0"/>
                                                      <w:divBdr>
                                                        <w:top w:val="none" w:sz="0" w:space="0" w:color="auto"/>
                                                        <w:left w:val="none" w:sz="0" w:space="0" w:color="auto"/>
                                                        <w:bottom w:val="none" w:sz="0" w:space="0" w:color="auto"/>
                                                        <w:right w:val="none" w:sz="0" w:space="0" w:color="auto"/>
                                                      </w:divBdr>
                                                      <w:divsChild>
                                                        <w:div w:id="687755127">
                                                          <w:marLeft w:val="0"/>
                                                          <w:marRight w:val="0"/>
                                                          <w:marTop w:val="0"/>
                                                          <w:marBottom w:val="0"/>
                                                          <w:divBdr>
                                                            <w:top w:val="none" w:sz="0" w:space="0" w:color="auto"/>
                                                            <w:left w:val="none" w:sz="0" w:space="0" w:color="auto"/>
                                                            <w:bottom w:val="none" w:sz="0" w:space="0" w:color="auto"/>
                                                            <w:right w:val="none" w:sz="0" w:space="0" w:color="auto"/>
                                                          </w:divBdr>
                                                        </w:div>
                                                        <w:div w:id="9906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801">
                                                  <w:marLeft w:val="0"/>
                                                  <w:marRight w:val="0"/>
                                                  <w:marTop w:val="0"/>
                                                  <w:marBottom w:val="0"/>
                                                  <w:divBdr>
                                                    <w:top w:val="none" w:sz="0" w:space="0" w:color="auto"/>
                                                    <w:left w:val="none" w:sz="0" w:space="0" w:color="auto"/>
                                                    <w:bottom w:val="none" w:sz="0" w:space="0" w:color="auto"/>
                                                    <w:right w:val="none" w:sz="0" w:space="0" w:color="auto"/>
                                                  </w:divBdr>
                                                  <w:divsChild>
                                                    <w:div w:id="1409109815">
                                                      <w:marLeft w:val="0"/>
                                                      <w:marRight w:val="0"/>
                                                      <w:marTop w:val="0"/>
                                                      <w:marBottom w:val="0"/>
                                                      <w:divBdr>
                                                        <w:top w:val="none" w:sz="0" w:space="0" w:color="auto"/>
                                                        <w:left w:val="none" w:sz="0" w:space="0" w:color="auto"/>
                                                        <w:bottom w:val="none" w:sz="0" w:space="0" w:color="auto"/>
                                                        <w:right w:val="none" w:sz="0" w:space="0" w:color="auto"/>
                                                      </w:divBdr>
                                                      <w:divsChild>
                                                        <w:div w:id="1175534004">
                                                          <w:marLeft w:val="0"/>
                                                          <w:marRight w:val="0"/>
                                                          <w:marTop w:val="0"/>
                                                          <w:marBottom w:val="0"/>
                                                          <w:divBdr>
                                                            <w:top w:val="none" w:sz="0" w:space="0" w:color="auto"/>
                                                            <w:left w:val="none" w:sz="0" w:space="0" w:color="auto"/>
                                                            <w:bottom w:val="none" w:sz="0" w:space="0" w:color="auto"/>
                                                            <w:right w:val="none" w:sz="0" w:space="0" w:color="auto"/>
                                                          </w:divBdr>
                                                          <w:divsChild>
                                                            <w:div w:id="1608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740">
                                              <w:marLeft w:val="0"/>
                                              <w:marRight w:val="0"/>
                                              <w:marTop w:val="0"/>
                                              <w:marBottom w:val="0"/>
                                              <w:divBdr>
                                                <w:top w:val="none" w:sz="0" w:space="0" w:color="auto"/>
                                                <w:left w:val="none" w:sz="0" w:space="0" w:color="auto"/>
                                                <w:bottom w:val="none" w:sz="0" w:space="0" w:color="auto"/>
                                                <w:right w:val="none" w:sz="0" w:space="0" w:color="auto"/>
                                              </w:divBdr>
                                              <w:divsChild>
                                                <w:div w:id="239173246">
                                                  <w:marLeft w:val="0"/>
                                                  <w:marRight w:val="0"/>
                                                  <w:marTop w:val="0"/>
                                                  <w:marBottom w:val="0"/>
                                                  <w:divBdr>
                                                    <w:top w:val="none" w:sz="0" w:space="0" w:color="auto"/>
                                                    <w:left w:val="none" w:sz="0" w:space="0" w:color="auto"/>
                                                    <w:bottom w:val="single" w:sz="6" w:space="0" w:color="DADCE0"/>
                                                    <w:right w:val="none" w:sz="0" w:space="0" w:color="auto"/>
                                                  </w:divBdr>
                                                  <w:divsChild>
                                                    <w:div w:id="1274751046">
                                                      <w:marLeft w:val="0"/>
                                                      <w:marRight w:val="0"/>
                                                      <w:marTop w:val="0"/>
                                                      <w:marBottom w:val="0"/>
                                                      <w:divBdr>
                                                        <w:top w:val="none" w:sz="0" w:space="0" w:color="auto"/>
                                                        <w:left w:val="none" w:sz="0" w:space="0" w:color="auto"/>
                                                        <w:bottom w:val="none" w:sz="0" w:space="0" w:color="auto"/>
                                                        <w:right w:val="none" w:sz="0" w:space="0" w:color="auto"/>
                                                      </w:divBdr>
                                                      <w:divsChild>
                                                        <w:div w:id="318967560">
                                                          <w:marLeft w:val="0"/>
                                                          <w:marRight w:val="0"/>
                                                          <w:marTop w:val="0"/>
                                                          <w:marBottom w:val="0"/>
                                                          <w:divBdr>
                                                            <w:top w:val="none" w:sz="0" w:space="0" w:color="auto"/>
                                                            <w:left w:val="none" w:sz="0" w:space="0" w:color="auto"/>
                                                            <w:bottom w:val="none" w:sz="0" w:space="0" w:color="auto"/>
                                                            <w:right w:val="none" w:sz="0" w:space="0" w:color="auto"/>
                                                          </w:divBdr>
                                                        </w:div>
                                                        <w:div w:id="113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58">
                                                  <w:marLeft w:val="0"/>
                                                  <w:marRight w:val="0"/>
                                                  <w:marTop w:val="0"/>
                                                  <w:marBottom w:val="0"/>
                                                  <w:divBdr>
                                                    <w:top w:val="none" w:sz="0" w:space="0" w:color="auto"/>
                                                    <w:left w:val="none" w:sz="0" w:space="0" w:color="auto"/>
                                                    <w:bottom w:val="single" w:sz="6" w:space="0" w:color="DADCE0"/>
                                                    <w:right w:val="none" w:sz="0" w:space="0" w:color="auto"/>
                                                  </w:divBdr>
                                                  <w:divsChild>
                                                    <w:div w:id="177041549">
                                                      <w:marLeft w:val="0"/>
                                                      <w:marRight w:val="0"/>
                                                      <w:marTop w:val="0"/>
                                                      <w:marBottom w:val="0"/>
                                                      <w:divBdr>
                                                        <w:top w:val="none" w:sz="0" w:space="0" w:color="auto"/>
                                                        <w:left w:val="none" w:sz="0" w:space="0" w:color="auto"/>
                                                        <w:bottom w:val="none" w:sz="0" w:space="0" w:color="auto"/>
                                                        <w:right w:val="none" w:sz="0" w:space="0" w:color="auto"/>
                                                      </w:divBdr>
                                                      <w:divsChild>
                                                        <w:div w:id="1536045217">
                                                          <w:marLeft w:val="0"/>
                                                          <w:marRight w:val="0"/>
                                                          <w:marTop w:val="0"/>
                                                          <w:marBottom w:val="0"/>
                                                          <w:divBdr>
                                                            <w:top w:val="none" w:sz="0" w:space="0" w:color="auto"/>
                                                            <w:left w:val="none" w:sz="0" w:space="0" w:color="auto"/>
                                                            <w:bottom w:val="none" w:sz="0" w:space="0" w:color="auto"/>
                                                            <w:right w:val="none" w:sz="0" w:space="0" w:color="auto"/>
                                                          </w:divBdr>
                                                        </w:div>
                                                        <w:div w:id="410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8980">
                                                  <w:marLeft w:val="0"/>
                                                  <w:marRight w:val="0"/>
                                                  <w:marTop w:val="0"/>
                                                  <w:marBottom w:val="0"/>
                                                  <w:divBdr>
                                                    <w:top w:val="none" w:sz="0" w:space="0" w:color="auto"/>
                                                    <w:left w:val="none" w:sz="0" w:space="0" w:color="auto"/>
                                                    <w:bottom w:val="none" w:sz="0" w:space="0" w:color="auto"/>
                                                    <w:right w:val="none" w:sz="0" w:space="0" w:color="auto"/>
                                                  </w:divBdr>
                                                  <w:divsChild>
                                                    <w:div w:id="1947537879">
                                                      <w:marLeft w:val="0"/>
                                                      <w:marRight w:val="0"/>
                                                      <w:marTop w:val="0"/>
                                                      <w:marBottom w:val="0"/>
                                                      <w:divBdr>
                                                        <w:top w:val="none" w:sz="0" w:space="0" w:color="auto"/>
                                                        <w:left w:val="none" w:sz="0" w:space="0" w:color="auto"/>
                                                        <w:bottom w:val="none" w:sz="0" w:space="0" w:color="auto"/>
                                                        <w:right w:val="none" w:sz="0" w:space="0" w:color="auto"/>
                                                      </w:divBdr>
                                                      <w:divsChild>
                                                        <w:div w:id="848520687">
                                                          <w:marLeft w:val="0"/>
                                                          <w:marRight w:val="0"/>
                                                          <w:marTop w:val="0"/>
                                                          <w:marBottom w:val="0"/>
                                                          <w:divBdr>
                                                            <w:top w:val="none" w:sz="0" w:space="0" w:color="auto"/>
                                                            <w:left w:val="none" w:sz="0" w:space="0" w:color="auto"/>
                                                            <w:bottom w:val="none" w:sz="0" w:space="0" w:color="auto"/>
                                                            <w:right w:val="none" w:sz="0" w:space="0" w:color="auto"/>
                                                          </w:divBdr>
                                                        </w:div>
                                                        <w:div w:id="5389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4879">
                                                  <w:marLeft w:val="0"/>
                                                  <w:marRight w:val="0"/>
                                                  <w:marTop w:val="0"/>
                                                  <w:marBottom w:val="0"/>
                                                  <w:divBdr>
                                                    <w:top w:val="none" w:sz="0" w:space="0" w:color="auto"/>
                                                    <w:left w:val="none" w:sz="0" w:space="0" w:color="auto"/>
                                                    <w:bottom w:val="none" w:sz="0" w:space="0" w:color="auto"/>
                                                    <w:right w:val="none" w:sz="0" w:space="0" w:color="auto"/>
                                                  </w:divBdr>
                                                  <w:divsChild>
                                                    <w:div w:id="1833140018">
                                                      <w:marLeft w:val="0"/>
                                                      <w:marRight w:val="0"/>
                                                      <w:marTop w:val="0"/>
                                                      <w:marBottom w:val="0"/>
                                                      <w:divBdr>
                                                        <w:top w:val="none" w:sz="0" w:space="0" w:color="auto"/>
                                                        <w:left w:val="none" w:sz="0" w:space="0" w:color="auto"/>
                                                        <w:bottom w:val="none" w:sz="0" w:space="0" w:color="auto"/>
                                                        <w:right w:val="none" w:sz="0" w:space="0" w:color="auto"/>
                                                      </w:divBdr>
                                                      <w:divsChild>
                                                        <w:div w:id="1188249237">
                                                          <w:marLeft w:val="0"/>
                                                          <w:marRight w:val="0"/>
                                                          <w:marTop w:val="0"/>
                                                          <w:marBottom w:val="0"/>
                                                          <w:divBdr>
                                                            <w:top w:val="none" w:sz="0" w:space="0" w:color="auto"/>
                                                            <w:left w:val="none" w:sz="0" w:space="0" w:color="auto"/>
                                                            <w:bottom w:val="none" w:sz="0" w:space="0" w:color="auto"/>
                                                            <w:right w:val="none" w:sz="0" w:space="0" w:color="auto"/>
                                                          </w:divBdr>
                                                          <w:divsChild>
                                                            <w:div w:id="1717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025">
                                              <w:marLeft w:val="0"/>
                                              <w:marRight w:val="0"/>
                                              <w:marTop w:val="0"/>
                                              <w:marBottom w:val="0"/>
                                              <w:divBdr>
                                                <w:top w:val="none" w:sz="0" w:space="0" w:color="auto"/>
                                                <w:left w:val="none" w:sz="0" w:space="0" w:color="auto"/>
                                                <w:bottom w:val="none" w:sz="0" w:space="0" w:color="auto"/>
                                                <w:right w:val="none" w:sz="0" w:space="0" w:color="auto"/>
                                              </w:divBdr>
                                              <w:divsChild>
                                                <w:div w:id="1050962954">
                                                  <w:marLeft w:val="0"/>
                                                  <w:marRight w:val="0"/>
                                                  <w:marTop w:val="0"/>
                                                  <w:marBottom w:val="0"/>
                                                  <w:divBdr>
                                                    <w:top w:val="none" w:sz="0" w:space="0" w:color="auto"/>
                                                    <w:left w:val="none" w:sz="0" w:space="0" w:color="auto"/>
                                                    <w:bottom w:val="single" w:sz="6" w:space="0" w:color="DADCE0"/>
                                                    <w:right w:val="none" w:sz="0" w:space="0" w:color="auto"/>
                                                  </w:divBdr>
                                                  <w:divsChild>
                                                    <w:div w:id="835851580">
                                                      <w:marLeft w:val="0"/>
                                                      <w:marRight w:val="0"/>
                                                      <w:marTop w:val="0"/>
                                                      <w:marBottom w:val="0"/>
                                                      <w:divBdr>
                                                        <w:top w:val="none" w:sz="0" w:space="0" w:color="auto"/>
                                                        <w:left w:val="none" w:sz="0" w:space="0" w:color="auto"/>
                                                        <w:bottom w:val="none" w:sz="0" w:space="0" w:color="auto"/>
                                                        <w:right w:val="none" w:sz="0" w:space="0" w:color="auto"/>
                                                      </w:divBdr>
                                                      <w:divsChild>
                                                        <w:div w:id="1566334057">
                                                          <w:marLeft w:val="0"/>
                                                          <w:marRight w:val="0"/>
                                                          <w:marTop w:val="0"/>
                                                          <w:marBottom w:val="0"/>
                                                          <w:divBdr>
                                                            <w:top w:val="none" w:sz="0" w:space="0" w:color="auto"/>
                                                            <w:left w:val="none" w:sz="0" w:space="0" w:color="auto"/>
                                                            <w:bottom w:val="none" w:sz="0" w:space="0" w:color="auto"/>
                                                            <w:right w:val="none" w:sz="0" w:space="0" w:color="auto"/>
                                                          </w:divBdr>
                                                        </w:div>
                                                        <w:div w:id="11670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0227">
                                                  <w:marLeft w:val="0"/>
                                                  <w:marRight w:val="0"/>
                                                  <w:marTop w:val="0"/>
                                                  <w:marBottom w:val="0"/>
                                                  <w:divBdr>
                                                    <w:top w:val="none" w:sz="0" w:space="0" w:color="auto"/>
                                                    <w:left w:val="none" w:sz="0" w:space="0" w:color="auto"/>
                                                    <w:bottom w:val="single" w:sz="6" w:space="0" w:color="DADCE0"/>
                                                    <w:right w:val="none" w:sz="0" w:space="0" w:color="auto"/>
                                                  </w:divBdr>
                                                  <w:divsChild>
                                                    <w:div w:id="1839883193">
                                                      <w:marLeft w:val="0"/>
                                                      <w:marRight w:val="0"/>
                                                      <w:marTop w:val="0"/>
                                                      <w:marBottom w:val="0"/>
                                                      <w:divBdr>
                                                        <w:top w:val="none" w:sz="0" w:space="0" w:color="auto"/>
                                                        <w:left w:val="none" w:sz="0" w:space="0" w:color="auto"/>
                                                        <w:bottom w:val="none" w:sz="0" w:space="0" w:color="auto"/>
                                                        <w:right w:val="none" w:sz="0" w:space="0" w:color="auto"/>
                                                      </w:divBdr>
                                                      <w:divsChild>
                                                        <w:div w:id="1903833137">
                                                          <w:marLeft w:val="0"/>
                                                          <w:marRight w:val="0"/>
                                                          <w:marTop w:val="0"/>
                                                          <w:marBottom w:val="0"/>
                                                          <w:divBdr>
                                                            <w:top w:val="none" w:sz="0" w:space="0" w:color="auto"/>
                                                            <w:left w:val="none" w:sz="0" w:space="0" w:color="auto"/>
                                                            <w:bottom w:val="none" w:sz="0" w:space="0" w:color="auto"/>
                                                            <w:right w:val="none" w:sz="0" w:space="0" w:color="auto"/>
                                                          </w:divBdr>
                                                        </w:div>
                                                        <w:div w:id="1829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0728">
                                                  <w:marLeft w:val="0"/>
                                                  <w:marRight w:val="0"/>
                                                  <w:marTop w:val="0"/>
                                                  <w:marBottom w:val="0"/>
                                                  <w:divBdr>
                                                    <w:top w:val="none" w:sz="0" w:space="0" w:color="auto"/>
                                                    <w:left w:val="none" w:sz="0" w:space="0" w:color="auto"/>
                                                    <w:bottom w:val="none" w:sz="0" w:space="0" w:color="auto"/>
                                                    <w:right w:val="none" w:sz="0" w:space="0" w:color="auto"/>
                                                  </w:divBdr>
                                                  <w:divsChild>
                                                    <w:div w:id="530726390">
                                                      <w:marLeft w:val="0"/>
                                                      <w:marRight w:val="0"/>
                                                      <w:marTop w:val="0"/>
                                                      <w:marBottom w:val="0"/>
                                                      <w:divBdr>
                                                        <w:top w:val="none" w:sz="0" w:space="0" w:color="auto"/>
                                                        <w:left w:val="none" w:sz="0" w:space="0" w:color="auto"/>
                                                        <w:bottom w:val="none" w:sz="0" w:space="0" w:color="auto"/>
                                                        <w:right w:val="none" w:sz="0" w:space="0" w:color="auto"/>
                                                      </w:divBdr>
                                                      <w:divsChild>
                                                        <w:div w:id="1679772490">
                                                          <w:marLeft w:val="0"/>
                                                          <w:marRight w:val="0"/>
                                                          <w:marTop w:val="0"/>
                                                          <w:marBottom w:val="0"/>
                                                          <w:divBdr>
                                                            <w:top w:val="none" w:sz="0" w:space="0" w:color="auto"/>
                                                            <w:left w:val="none" w:sz="0" w:space="0" w:color="auto"/>
                                                            <w:bottom w:val="none" w:sz="0" w:space="0" w:color="auto"/>
                                                            <w:right w:val="none" w:sz="0" w:space="0" w:color="auto"/>
                                                          </w:divBdr>
                                                        </w:div>
                                                        <w:div w:id="18393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995">
                                                  <w:marLeft w:val="0"/>
                                                  <w:marRight w:val="0"/>
                                                  <w:marTop w:val="0"/>
                                                  <w:marBottom w:val="0"/>
                                                  <w:divBdr>
                                                    <w:top w:val="none" w:sz="0" w:space="0" w:color="auto"/>
                                                    <w:left w:val="none" w:sz="0" w:space="0" w:color="auto"/>
                                                    <w:bottom w:val="none" w:sz="0" w:space="0" w:color="auto"/>
                                                    <w:right w:val="none" w:sz="0" w:space="0" w:color="auto"/>
                                                  </w:divBdr>
                                                  <w:divsChild>
                                                    <w:div w:id="719328646">
                                                      <w:marLeft w:val="0"/>
                                                      <w:marRight w:val="0"/>
                                                      <w:marTop w:val="0"/>
                                                      <w:marBottom w:val="0"/>
                                                      <w:divBdr>
                                                        <w:top w:val="none" w:sz="0" w:space="0" w:color="auto"/>
                                                        <w:left w:val="none" w:sz="0" w:space="0" w:color="auto"/>
                                                        <w:bottom w:val="none" w:sz="0" w:space="0" w:color="auto"/>
                                                        <w:right w:val="none" w:sz="0" w:space="0" w:color="auto"/>
                                                      </w:divBdr>
                                                      <w:divsChild>
                                                        <w:div w:id="199972891">
                                                          <w:marLeft w:val="0"/>
                                                          <w:marRight w:val="0"/>
                                                          <w:marTop w:val="0"/>
                                                          <w:marBottom w:val="0"/>
                                                          <w:divBdr>
                                                            <w:top w:val="none" w:sz="0" w:space="0" w:color="auto"/>
                                                            <w:left w:val="none" w:sz="0" w:space="0" w:color="auto"/>
                                                            <w:bottom w:val="none" w:sz="0" w:space="0" w:color="auto"/>
                                                            <w:right w:val="none" w:sz="0" w:space="0" w:color="auto"/>
                                                          </w:divBdr>
                                                          <w:divsChild>
                                                            <w:div w:id="19523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2489">
      <w:bodyDiv w:val="1"/>
      <w:marLeft w:val="0"/>
      <w:marRight w:val="0"/>
      <w:marTop w:val="0"/>
      <w:marBottom w:val="0"/>
      <w:divBdr>
        <w:top w:val="none" w:sz="0" w:space="0" w:color="auto"/>
        <w:left w:val="none" w:sz="0" w:space="0" w:color="auto"/>
        <w:bottom w:val="none" w:sz="0" w:space="0" w:color="auto"/>
        <w:right w:val="none" w:sz="0" w:space="0" w:color="auto"/>
      </w:divBdr>
      <w:divsChild>
        <w:div w:id="1899052977">
          <w:marLeft w:val="0"/>
          <w:marRight w:val="0"/>
          <w:marTop w:val="0"/>
          <w:marBottom w:val="0"/>
          <w:divBdr>
            <w:top w:val="none" w:sz="0" w:space="0" w:color="auto"/>
            <w:left w:val="none" w:sz="0" w:space="0" w:color="auto"/>
            <w:bottom w:val="none" w:sz="0" w:space="0" w:color="auto"/>
            <w:right w:val="none" w:sz="0" w:space="0" w:color="auto"/>
          </w:divBdr>
          <w:divsChild>
            <w:div w:id="1081223674">
              <w:marLeft w:val="0"/>
              <w:marRight w:val="0"/>
              <w:marTop w:val="0"/>
              <w:marBottom w:val="0"/>
              <w:divBdr>
                <w:top w:val="none" w:sz="0" w:space="0" w:color="auto"/>
                <w:left w:val="none" w:sz="0" w:space="0" w:color="auto"/>
                <w:bottom w:val="none" w:sz="0" w:space="0" w:color="auto"/>
                <w:right w:val="none" w:sz="0" w:space="0" w:color="auto"/>
              </w:divBdr>
              <w:divsChild>
                <w:div w:id="1861433950">
                  <w:marLeft w:val="0"/>
                  <w:marRight w:val="0"/>
                  <w:marTop w:val="0"/>
                  <w:marBottom w:val="0"/>
                  <w:divBdr>
                    <w:top w:val="none" w:sz="0" w:space="0" w:color="auto"/>
                    <w:left w:val="none" w:sz="0" w:space="0" w:color="auto"/>
                    <w:bottom w:val="none" w:sz="0" w:space="0" w:color="auto"/>
                    <w:right w:val="none" w:sz="0" w:space="0" w:color="auto"/>
                  </w:divBdr>
                  <w:divsChild>
                    <w:div w:id="1650666625">
                      <w:marLeft w:val="0"/>
                      <w:marRight w:val="0"/>
                      <w:marTop w:val="0"/>
                      <w:marBottom w:val="0"/>
                      <w:divBdr>
                        <w:top w:val="none" w:sz="0" w:space="0" w:color="auto"/>
                        <w:left w:val="none" w:sz="0" w:space="0" w:color="auto"/>
                        <w:bottom w:val="none" w:sz="0" w:space="0" w:color="auto"/>
                        <w:right w:val="none" w:sz="0" w:space="0" w:color="auto"/>
                      </w:divBdr>
                      <w:divsChild>
                        <w:div w:id="2119058536">
                          <w:marLeft w:val="0"/>
                          <w:marRight w:val="0"/>
                          <w:marTop w:val="0"/>
                          <w:marBottom w:val="0"/>
                          <w:divBdr>
                            <w:top w:val="none" w:sz="0" w:space="0" w:color="auto"/>
                            <w:left w:val="none" w:sz="0" w:space="0" w:color="auto"/>
                            <w:bottom w:val="none" w:sz="0" w:space="0" w:color="auto"/>
                            <w:right w:val="none" w:sz="0" w:space="0" w:color="auto"/>
                          </w:divBdr>
                          <w:divsChild>
                            <w:div w:id="386532782">
                              <w:marLeft w:val="0"/>
                              <w:marRight w:val="0"/>
                              <w:marTop w:val="0"/>
                              <w:marBottom w:val="0"/>
                              <w:divBdr>
                                <w:top w:val="none" w:sz="0" w:space="0" w:color="auto"/>
                                <w:left w:val="none" w:sz="0" w:space="0" w:color="auto"/>
                                <w:bottom w:val="none" w:sz="0" w:space="0" w:color="auto"/>
                                <w:right w:val="none" w:sz="0" w:space="0" w:color="auto"/>
                              </w:divBdr>
                              <w:divsChild>
                                <w:div w:id="2106997271">
                                  <w:marLeft w:val="0"/>
                                  <w:marRight w:val="0"/>
                                  <w:marTop w:val="0"/>
                                  <w:marBottom w:val="0"/>
                                  <w:divBdr>
                                    <w:top w:val="none" w:sz="0" w:space="0" w:color="auto"/>
                                    <w:left w:val="none" w:sz="0" w:space="0" w:color="auto"/>
                                    <w:bottom w:val="none" w:sz="0" w:space="0" w:color="auto"/>
                                    <w:right w:val="none" w:sz="0" w:space="0" w:color="auto"/>
                                  </w:divBdr>
                                  <w:divsChild>
                                    <w:div w:id="1011030928">
                                      <w:marLeft w:val="0"/>
                                      <w:marRight w:val="0"/>
                                      <w:marTop w:val="0"/>
                                      <w:marBottom w:val="0"/>
                                      <w:divBdr>
                                        <w:top w:val="none" w:sz="0" w:space="0" w:color="auto"/>
                                        <w:left w:val="none" w:sz="0" w:space="0" w:color="auto"/>
                                        <w:bottom w:val="none" w:sz="0" w:space="0" w:color="auto"/>
                                        <w:right w:val="none" w:sz="0" w:space="0" w:color="auto"/>
                                      </w:divBdr>
                                      <w:divsChild>
                                        <w:div w:id="1067414377">
                                          <w:marLeft w:val="0"/>
                                          <w:marRight w:val="0"/>
                                          <w:marTop w:val="0"/>
                                          <w:marBottom w:val="0"/>
                                          <w:divBdr>
                                            <w:top w:val="none" w:sz="0" w:space="0" w:color="auto"/>
                                            <w:left w:val="none" w:sz="0" w:space="0" w:color="auto"/>
                                            <w:bottom w:val="none" w:sz="0" w:space="0" w:color="auto"/>
                                            <w:right w:val="none" w:sz="0" w:space="0" w:color="auto"/>
                                          </w:divBdr>
                                          <w:divsChild>
                                            <w:div w:id="1119566243">
                                              <w:marLeft w:val="0"/>
                                              <w:marRight w:val="0"/>
                                              <w:marTop w:val="0"/>
                                              <w:marBottom w:val="0"/>
                                              <w:divBdr>
                                                <w:top w:val="none" w:sz="0" w:space="0" w:color="auto"/>
                                                <w:left w:val="none" w:sz="0" w:space="0" w:color="auto"/>
                                                <w:bottom w:val="none" w:sz="0" w:space="0" w:color="auto"/>
                                                <w:right w:val="none" w:sz="0" w:space="0" w:color="auto"/>
                                              </w:divBdr>
                                              <w:divsChild>
                                                <w:div w:id="1799180566">
                                                  <w:marLeft w:val="0"/>
                                                  <w:marRight w:val="0"/>
                                                  <w:marTop w:val="0"/>
                                                  <w:marBottom w:val="0"/>
                                                  <w:divBdr>
                                                    <w:top w:val="none" w:sz="0" w:space="0" w:color="auto"/>
                                                    <w:left w:val="none" w:sz="0" w:space="0" w:color="auto"/>
                                                    <w:bottom w:val="single" w:sz="6" w:space="0" w:color="DADCE0"/>
                                                    <w:right w:val="none" w:sz="0" w:space="0" w:color="auto"/>
                                                  </w:divBdr>
                                                  <w:divsChild>
                                                    <w:div w:id="296496014">
                                                      <w:marLeft w:val="0"/>
                                                      <w:marRight w:val="0"/>
                                                      <w:marTop w:val="0"/>
                                                      <w:marBottom w:val="0"/>
                                                      <w:divBdr>
                                                        <w:top w:val="none" w:sz="0" w:space="0" w:color="auto"/>
                                                        <w:left w:val="none" w:sz="0" w:space="0" w:color="auto"/>
                                                        <w:bottom w:val="none" w:sz="0" w:space="0" w:color="auto"/>
                                                        <w:right w:val="none" w:sz="0" w:space="0" w:color="auto"/>
                                                      </w:divBdr>
                                                      <w:divsChild>
                                                        <w:div w:id="1102527088">
                                                          <w:marLeft w:val="0"/>
                                                          <w:marRight w:val="0"/>
                                                          <w:marTop w:val="0"/>
                                                          <w:marBottom w:val="0"/>
                                                          <w:divBdr>
                                                            <w:top w:val="none" w:sz="0" w:space="0" w:color="auto"/>
                                                            <w:left w:val="none" w:sz="0" w:space="0" w:color="auto"/>
                                                            <w:bottom w:val="none" w:sz="0" w:space="0" w:color="auto"/>
                                                            <w:right w:val="none" w:sz="0" w:space="0" w:color="auto"/>
                                                          </w:divBdr>
                                                        </w:div>
                                                        <w:div w:id="19725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2830">
                                                  <w:marLeft w:val="0"/>
                                                  <w:marRight w:val="0"/>
                                                  <w:marTop w:val="0"/>
                                                  <w:marBottom w:val="0"/>
                                                  <w:divBdr>
                                                    <w:top w:val="none" w:sz="0" w:space="0" w:color="auto"/>
                                                    <w:left w:val="none" w:sz="0" w:space="0" w:color="auto"/>
                                                    <w:bottom w:val="single" w:sz="6" w:space="0" w:color="DADCE0"/>
                                                    <w:right w:val="none" w:sz="0" w:space="0" w:color="auto"/>
                                                  </w:divBdr>
                                                  <w:divsChild>
                                                    <w:div w:id="1438408914">
                                                      <w:marLeft w:val="0"/>
                                                      <w:marRight w:val="0"/>
                                                      <w:marTop w:val="0"/>
                                                      <w:marBottom w:val="0"/>
                                                      <w:divBdr>
                                                        <w:top w:val="none" w:sz="0" w:space="0" w:color="auto"/>
                                                        <w:left w:val="none" w:sz="0" w:space="0" w:color="auto"/>
                                                        <w:bottom w:val="none" w:sz="0" w:space="0" w:color="auto"/>
                                                        <w:right w:val="none" w:sz="0" w:space="0" w:color="auto"/>
                                                      </w:divBdr>
                                                      <w:divsChild>
                                                        <w:div w:id="1687366510">
                                                          <w:marLeft w:val="0"/>
                                                          <w:marRight w:val="0"/>
                                                          <w:marTop w:val="0"/>
                                                          <w:marBottom w:val="0"/>
                                                          <w:divBdr>
                                                            <w:top w:val="none" w:sz="0" w:space="0" w:color="auto"/>
                                                            <w:left w:val="none" w:sz="0" w:space="0" w:color="auto"/>
                                                            <w:bottom w:val="none" w:sz="0" w:space="0" w:color="auto"/>
                                                            <w:right w:val="none" w:sz="0" w:space="0" w:color="auto"/>
                                                          </w:divBdr>
                                                        </w:div>
                                                        <w:div w:id="7885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024">
                                                  <w:marLeft w:val="0"/>
                                                  <w:marRight w:val="0"/>
                                                  <w:marTop w:val="0"/>
                                                  <w:marBottom w:val="0"/>
                                                  <w:divBdr>
                                                    <w:top w:val="none" w:sz="0" w:space="0" w:color="auto"/>
                                                    <w:left w:val="none" w:sz="0" w:space="0" w:color="auto"/>
                                                    <w:bottom w:val="none" w:sz="0" w:space="0" w:color="auto"/>
                                                    <w:right w:val="none" w:sz="0" w:space="0" w:color="auto"/>
                                                  </w:divBdr>
                                                  <w:divsChild>
                                                    <w:div w:id="846597449">
                                                      <w:marLeft w:val="0"/>
                                                      <w:marRight w:val="0"/>
                                                      <w:marTop w:val="0"/>
                                                      <w:marBottom w:val="0"/>
                                                      <w:divBdr>
                                                        <w:top w:val="none" w:sz="0" w:space="0" w:color="auto"/>
                                                        <w:left w:val="none" w:sz="0" w:space="0" w:color="auto"/>
                                                        <w:bottom w:val="none" w:sz="0" w:space="0" w:color="auto"/>
                                                        <w:right w:val="none" w:sz="0" w:space="0" w:color="auto"/>
                                                      </w:divBdr>
                                                      <w:divsChild>
                                                        <w:div w:id="673071620">
                                                          <w:marLeft w:val="0"/>
                                                          <w:marRight w:val="0"/>
                                                          <w:marTop w:val="0"/>
                                                          <w:marBottom w:val="0"/>
                                                          <w:divBdr>
                                                            <w:top w:val="none" w:sz="0" w:space="0" w:color="auto"/>
                                                            <w:left w:val="none" w:sz="0" w:space="0" w:color="auto"/>
                                                            <w:bottom w:val="none" w:sz="0" w:space="0" w:color="auto"/>
                                                            <w:right w:val="none" w:sz="0" w:space="0" w:color="auto"/>
                                                          </w:divBdr>
                                                        </w:div>
                                                        <w:div w:id="5807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589">
                                                  <w:marLeft w:val="0"/>
                                                  <w:marRight w:val="0"/>
                                                  <w:marTop w:val="0"/>
                                                  <w:marBottom w:val="0"/>
                                                  <w:divBdr>
                                                    <w:top w:val="none" w:sz="0" w:space="0" w:color="auto"/>
                                                    <w:left w:val="none" w:sz="0" w:space="0" w:color="auto"/>
                                                    <w:bottom w:val="none" w:sz="0" w:space="0" w:color="auto"/>
                                                    <w:right w:val="none" w:sz="0" w:space="0" w:color="auto"/>
                                                  </w:divBdr>
                                                  <w:divsChild>
                                                    <w:div w:id="400953686">
                                                      <w:marLeft w:val="0"/>
                                                      <w:marRight w:val="0"/>
                                                      <w:marTop w:val="0"/>
                                                      <w:marBottom w:val="0"/>
                                                      <w:divBdr>
                                                        <w:top w:val="none" w:sz="0" w:space="0" w:color="auto"/>
                                                        <w:left w:val="none" w:sz="0" w:space="0" w:color="auto"/>
                                                        <w:bottom w:val="none" w:sz="0" w:space="0" w:color="auto"/>
                                                        <w:right w:val="none" w:sz="0" w:space="0" w:color="auto"/>
                                                      </w:divBdr>
                                                      <w:divsChild>
                                                        <w:div w:id="1262567309">
                                                          <w:marLeft w:val="0"/>
                                                          <w:marRight w:val="0"/>
                                                          <w:marTop w:val="0"/>
                                                          <w:marBottom w:val="0"/>
                                                          <w:divBdr>
                                                            <w:top w:val="none" w:sz="0" w:space="0" w:color="auto"/>
                                                            <w:left w:val="none" w:sz="0" w:space="0" w:color="auto"/>
                                                            <w:bottom w:val="none" w:sz="0" w:space="0" w:color="auto"/>
                                                            <w:right w:val="none" w:sz="0" w:space="0" w:color="auto"/>
                                                          </w:divBdr>
                                                          <w:divsChild>
                                                            <w:div w:id="2110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416">
                                              <w:marLeft w:val="0"/>
                                              <w:marRight w:val="0"/>
                                              <w:marTop w:val="0"/>
                                              <w:marBottom w:val="0"/>
                                              <w:divBdr>
                                                <w:top w:val="none" w:sz="0" w:space="0" w:color="auto"/>
                                                <w:left w:val="none" w:sz="0" w:space="0" w:color="auto"/>
                                                <w:bottom w:val="none" w:sz="0" w:space="0" w:color="auto"/>
                                                <w:right w:val="none" w:sz="0" w:space="0" w:color="auto"/>
                                              </w:divBdr>
                                              <w:divsChild>
                                                <w:div w:id="1892184663">
                                                  <w:marLeft w:val="0"/>
                                                  <w:marRight w:val="0"/>
                                                  <w:marTop w:val="0"/>
                                                  <w:marBottom w:val="0"/>
                                                  <w:divBdr>
                                                    <w:top w:val="none" w:sz="0" w:space="0" w:color="auto"/>
                                                    <w:left w:val="none" w:sz="0" w:space="0" w:color="auto"/>
                                                    <w:bottom w:val="single" w:sz="6" w:space="0" w:color="DADCE0"/>
                                                    <w:right w:val="none" w:sz="0" w:space="0" w:color="auto"/>
                                                  </w:divBdr>
                                                  <w:divsChild>
                                                    <w:div w:id="2049910116">
                                                      <w:marLeft w:val="0"/>
                                                      <w:marRight w:val="0"/>
                                                      <w:marTop w:val="0"/>
                                                      <w:marBottom w:val="0"/>
                                                      <w:divBdr>
                                                        <w:top w:val="none" w:sz="0" w:space="0" w:color="auto"/>
                                                        <w:left w:val="none" w:sz="0" w:space="0" w:color="auto"/>
                                                        <w:bottom w:val="none" w:sz="0" w:space="0" w:color="auto"/>
                                                        <w:right w:val="none" w:sz="0" w:space="0" w:color="auto"/>
                                                      </w:divBdr>
                                                      <w:divsChild>
                                                        <w:div w:id="726952414">
                                                          <w:marLeft w:val="0"/>
                                                          <w:marRight w:val="0"/>
                                                          <w:marTop w:val="0"/>
                                                          <w:marBottom w:val="0"/>
                                                          <w:divBdr>
                                                            <w:top w:val="none" w:sz="0" w:space="0" w:color="auto"/>
                                                            <w:left w:val="none" w:sz="0" w:space="0" w:color="auto"/>
                                                            <w:bottom w:val="none" w:sz="0" w:space="0" w:color="auto"/>
                                                            <w:right w:val="none" w:sz="0" w:space="0" w:color="auto"/>
                                                          </w:divBdr>
                                                        </w:div>
                                                        <w:div w:id="397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1805">
                                                  <w:marLeft w:val="0"/>
                                                  <w:marRight w:val="0"/>
                                                  <w:marTop w:val="0"/>
                                                  <w:marBottom w:val="0"/>
                                                  <w:divBdr>
                                                    <w:top w:val="none" w:sz="0" w:space="0" w:color="auto"/>
                                                    <w:left w:val="none" w:sz="0" w:space="0" w:color="auto"/>
                                                    <w:bottom w:val="single" w:sz="6" w:space="0" w:color="DADCE0"/>
                                                    <w:right w:val="none" w:sz="0" w:space="0" w:color="auto"/>
                                                  </w:divBdr>
                                                  <w:divsChild>
                                                    <w:div w:id="1439445078">
                                                      <w:marLeft w:val="0"/>
                                                      <w:marRight w:val="0"/>
                                                      <w:marTop w:val="0"/>
                                                      <w:marBottom w:val="0"/>
                                                      <w:divBdr>
                                                        <w:top w:val="none" w:sz="0" w:space="0" w:color="auto"/>
                                                        <w:left w:val="none" w:sz="0" w:space="0" w:color="auto"/>
                                                        <w:bottom w:val="none" w:sz="0" w:space="0" w:color="auto"/>
                                                        <w:right w:val="none" w:sz="0" w:space="0" w:color="auto"/>
                                                      </w:divBdr>
                                                      <w:divsChild>
                                                        <w:div w:id="730151896">
                                                          <w:marLeft w:val="0"/>
                                                          <w:marRight w:val="0"/>
                                                          <w:marTop w:val="0"/>
                                                          <w:marBottom w:val="0"/>
                                                          <w:divBdr>
                                                            <w:top w:val="none" w:sz="0" w:space="0" w:color="auto"/>
                                                            <w:left w:val="none" w:sz="0" w:space="0" w:color="auto"/>
                                                            <w:bottom w:val="none" w:sz="0" w:space="0" w:color="auto"/>
                                                            <w:right w:val="none" w:sz="0" w:space="0" w:color="auto"/>
                                                          </w:divBdr>
                                                        </w:div>
                                                        <w:div w:id="1983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976">
                                                  <w:marLeft w:val="0"/>
                                                  <w:marRight w:val="0"/>
                                                  <w:marTop w:val="0"/>
                                                  <w:marBottom w:val="0"/>
                                                  <w:divBdr>
                                                    <w:top w:val="none" w:sz="0" w:space="0" w:color="auto"/>
                                                    <w:left w:val="none" w:sz="0" w:space="0" w:color="auto"/>
                                                    <w:bottom w:val="none" w:sz="0" w:space="0" w:color="auto"/>
                                                    <w:right w:val="none" w:sz="0" w:space="0" w:color="auto"/>
                                                  </w:divBdr>
                                                  <w:divsChild>
                                                    <w:div w:id="1796291417">
                                                      <w:marLeft w:val="0"/>
                                                      <w:marRight w:val="0"/>
                                                      <w:marTop w:val="0"/>
                                                      <w:marBottom w:val="0"/>
                                                      <w:divBdr>
                                                        <w:top w:val="none" w:sz="0" w:space="0" w:color="auto"/>
                                                        <w:left w:val="none" w:sz="0" w:space="0" w:color="auto"/>
                                                        <w:bottom w:val="none" w:sz="0" w:space="0" w:color="auto"/>
                                                        <w:right w:val="none" w:sz="0" w:space="0" w:color="auto"/>
                                                      </w:divBdr>
                                                      <w:divsChild>
                                                        <w:div w:id="1448891592">
                                                          <w:marLeft w:val="0"/>
                                                          <w:marRight w:val="0"/>
                                                          <w:marTop w:val="0"/>
                                                          <w:marBottom w:val="0"/>
                                                          <w:divBdr>
                                                            <w:top w:val="none" w:sz="0" w:space="0" w:color="auto"/>
                                                            <w:left w:val="none" w:sz="0" w:space="0" w:color="auto"/>
                                                            <w:bottom w:val="none" w:sz="0" w:space="0" w:color="auto"/>
                                                            <w:right w:val="none" w:sz="0" w:space="0" w:color="auto"/>
                                                          </w:divBdr>
                                                        </w:div>
                                                        <w:div w:id="685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7453">
                                                  <w:marLeft w:val="0"/>
                                                  <w:marRight w:val="0"/>
                                                  <w:marTop w:val="0"/>
                                                  <w:marBottom w:val="0"/>
                                                  <w:divBdr>
                                                    <w:top w:val="none" w:sz="0" w:space="0" w:color="auto"/>
                                                    <w:left w:val="none" w:sz="0" w:space="0" w:color="auto"/>
                                                    <w:bottom w:val="none" w:sz="0" w:space="0" w:color="auto"/>
                                                    <w:right w:val="none" w:sz="0" w:space="0" w:color="auto"/>
                                                  </w:divBdr>
                                                  <w:divsChild>
                                                    <w:div w:id="1656257361">
                                                      <w:marLeft w:val="0"/>
                                                      <w:marRight w:val="0"/>
                                                      <w:marTop w:val="0"/>
                                                      <w:marBottom w:val="0"/>
                                                      <w:divBdr>
                                                        <w:top w:val="none" w:sz="0" w:space="0" w:color="auto"/>
                                                        <w:left w:val="none" w:sz="0" w:space="0" w:color="auto"/>
                                                        <w:bottom w:val="none" w:sz="0" w:space="0" w:color="auto"/>
                                                        <w:right w:val="none" w:sz="0" w:space="0" w:color="auto"/>
                                                      </w:divBdr>
                                                      <w:divsChild>
                                                        <w:div w:id="438375818">
                                                          <w:marLeft w:val="0"/>
                                                          <w:marRight w:val="0"/>
                                                          <w:marTop w:val="0"/>
                                                          <w:marBottom w:val="0"/>
                                                          <w:divBdr>
                                                            <w:top w:val="none" w:sz="0" w:space="0" w:color="auto"/>
                                                            <w:left w:val="none" w:sz="0" w:space="0" w:color="auto"/>
                                                            <w:bottom w:val="none" w:sz="0" w:space="0" w:color="auto"/>
                                                            <w:right w:val="none" w:sz="0" w:space="0" w:color="auto"/>
                                                          </w:divBdr>
                                                          <w:divsChild>
                                                            <w:div w:id="1609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228617113">
      <w:bodyDiv w:val="1"/>
      <w:marLeft w:val="0"/>
      <w:marRight w:val="0"/>
      <w:marTop w:val="0"/>
      <w:marBottom w:val="0"/>
      <w:divBdr>
        <w:top w:val="none" w:sz="0" w:space="0" w:color="auto"/>
        <w:left w:val="none" w:sz="0" w:space="0" w:color="auto"/>
        <w:bottom w:val="none" w:sz="0" w:space="0" w:color="auto"/>
        <w:right w:val="none" w:sz="0" w:space="0" w:color="auto"/>
      </w:divBdr>
      <w:divsChild>
        <w:div w:id="944072588">
          <w:marLeft w:val="0"/>
          <w:marRight w:val="0"/>
          <w:marTop w:val="0"/>
          <w:marBottom w:val="0"/>
          <w:divBdr>
            <w:top w:val="none" w:sz="0" w:space="0" w:color="auto"/>
            <w:left w:val="none" w:sz="0" w:space="0" w:color="auto"/>
            <w:bottom w:val="none" w:sz="0" w:space="0" w:color="auto"/>
            <w:right w:val="none" w:sz="0" w:space="0" w:color="auto"/>
          </w:divBdr>
          <w:divsChild>
            <w:div w:id="1644388884">
              <w:marLeft w:val="0"/>
              <w:marRight w:val="0"/>
              <w:marTop w:val="0"/>
              <w:marBottom w:val="0"/>
              <w:divBdr>
                <w:top w:val="none" w:sz="0" w:space="0" w:color="auto"/>
                <w:left w:val="none" w:sz="0" w:space="0" w:color="auto"/>
                <w:bottom w:val="none" w:sz="0" w:space="0" w:color="auto"/>
                <w:right w:val="none" w:sz="0" w:space="0" w:color="auto"/>
              </w:divBdr>
              <w:divsChild>
                <w:div w:id="1133248881">
                  <w:marLeft w:val="0"/>
                  <w:marRight w:val="0"/>
                  <w:marTop w:val="0"/>
                  <w:marBottom w:val="0"/>
                  <w:divBdr>
                    <w:top w:val="none" w:sz="0" w:space="0" w:color="auto"/>
                    <w:left w:val="none" w:sz="0" w:space="0" w:color="auto"/>
                    <w:bottom w:val="none" w:sz="0" w:space="0" w:color="auto"/>
                    <w:right w:val="none" w:sz="0" w:space="0" w:color="auto"/>
                  </w:divBdr>
                  <w:divsChild>
                    <w:div w:id="129859178">
                      <w:marLeft w:val="0"/>
                      <w:marRight w:val="0"/>
                      <w:marTop w:val="0"/>
                      <w:marBottom w:val="0"/>
                      <w:divBdr>
                        <w:top w:val="none" w:sz="0" w:space="0" w:color="auto"/>
                        <w:left w:val="none" w:sz="0" w:space="0" w:color="auto"/>
                        <w:bottom w:val="none" w:sz="0" w:space="0" w:color="auto"/>
                        <w:right w:val="none" w:sz="0" w:space="0" w:color="auto"/>
                      </w:divBdr>
                      <w:divsChild>
                        <w:div w:id="941884800">
                          <w:marLeft w:val="0"/>
                          <w:marRight w:val="0"/>
                          <w:marTop w:val="0"/>
                          <w:marBottom w:val="0"/>
                          <w:divBdr>
                            <w:top w:val="none" w:sz="0" w:space="0" w:color="auto"/>
                            <w:left w:val="none" w:sz="0" w:space="0" w:color="auto"/>
                            <w:bottom w:val="none" w:sz="0" w:space="0" w:color="auto"/>
                            <w:right w:val="none" w:sz="0" w:space="0" w:color="auto"/>
                          </w:divBdr>
                          <w:divsChild>
                            <w:div w:id="860702046">
                              <w:marLeft w:val="0"/>
                              <w:marRight w:val="0"/>
                              <w:marTop w:val="0"/>
                              <w:marBottom w:val="0"/>
                              <w:divBdr>
                                <w:top w:val="none" w:sz="0" w:space="0" w:color="auto"/>
                                <w:left w:val="none" w:sz="0" w:space="0" w:color="auto"/>
                                <w:bottom w:val="none" w:sz="0" w:space="0" w:color="auto"/>
                                <w:right w:val="none" w:sz="0" w:space="0" w:color="auto"/>
                              </w:divBdr>
                              <w:divsChild>
                                <w:div w:id="479351148">
                                  <w:marLeft w:val="0"/>
                                  <w:marRight w:val="0"/>
                                  <w:marTop w:val="0"/>
                                  <w:marBottom w:val="0"/>
                                  <w:divBdr>
                                    <w:top w:val="none" w:sz="0" w:space="0" w:color="auto"/>
                                    <w:left w:val="none" w:sz="0" w:space="0" w:color="auto"/>
                                    <w:bottom w:val="none" w:sz="0" w:space="0" w:color="auto"/>
                                    <w:right w:val="none" w:sz="0" w:space="0" w:color="auto"/>
                                  </w:divBdr>
                                  <w:divsChild>
                                    <w:div w:id="2056926970">
                                      <w:marLeft w:val="0"/>
                                      <w:marRight w:val="0"/>
                                      <w:marTop w:val="0"/>
                                      <w:marBottom w:val="0"/>
                                      <w:divBdr>
                                        <w:top w:val="none" w:sz="0" w:space="0" w:color="auto"/>
                                        <w:left w:val="none" w:sz="0" w:space="0" w:color="auto"/>
                                        <w:bottom w:val="none" w:sz="0" w:space="0" w:color="auto"/>
                                        <w:right w:val="none" w:sz="0" w:space="0" w:color="auto"/>
                                      </w:divBdr>
                                      <w:divsChild>
                                        <w:div w:id="1876963685">
                                          <w:marLeft w:val="0"/>
                                          <w:marRight w:val="0"/>
                                          <w:marTop w:val="0"/>
                                          <w:marBottom w:val="0"/>
                                          <w:divBdr>
                                            <w:top w:val="none" w:sz="0" w:space="0" w:color="auto"/>
                                            <w:left w:val="none" w:sz="0" w:space="0" w:color="auto"/>
                                            <w:bottom w:val="none" w:sz="0" w:space="0" w:color="auto"/>
                                            <w:right w:val="none" w:sz="0" w:space="0" w:color="auto"/>
                                          </w:divBdr>
                                          <w:divsChild>
                                            <w:div w:id="381251982">
                                              <w:marLeft w:val="0"/>
                                              <w:marRight w:val="0"/>
                                              <w:marTop w:val="0"/>
                                              <w:marBottom w:val="0"/>
                                              <w:divBdr>
                                                <w:top w:val="none" w:sz="0" w:space="0" w:color="auto"/>
                                                <w:left w:val="none" w:sz="0" w:space="0" w:color="auto"/>
                                                <w:bottom w:val="none" w:sz="0" w:space="0" w:color="auto"/>
                                                <w:right w:val="none" w:sz="0" w:space="0" w:color="auto"/>
                                              </w:divBdr>
                                              <w:divsChild>
                                                <w:div w:id="648435810">
                                                  <w:marLeft w:val="0"/>
                                                  <w:marRight w:val="0"/>
                                                  <w:marTop w:val="0"/>
                                                  <w:marBottom w:val="0"/>
                                                  <w:divBdr>
                                                    <w:top w:val="none" w:sz="0" w:space="0" w:color="auto"/>
                                                    <w:left w:val="none" w:sz="0" w:space="0" w:color="auto"/>
                                                    <w:bottom w:val="single" w:sz="6" w:space="0" w:color="DADCE0"/>
                                                    <w:right w:val="none" w:sz="0" w:space="0" w:color="auto"/>
                                                  </w:divBdr>
                                                  <w:divsChild>
                                                    <w:div w:id="1311785926">
                                                      <w:marLeft w:val="0"/>
                                                      <w:marRight w:val="0"/>
                                                      <w:marTop w:val="0"/>
                                                      <w:marBottom w:val="0"/>
                                                      <w:divBdr>
                                                        <w:top w:val="none" w:sz="0" w:space="0" w:color="auto"/>
                                                        <w:left w:val="none" w:sz="0" w:space="0" w:color="auto"/>
                                                        <w:bottom w:val="none" w:sz="0" w:space="0" w:color="auto"/>
                                                        <w:right w:val="none" w:sz="0" w:space="0" w:color="auto"/>
                                                      </w:divBdr>
                                                      <w:divsChild>
                                                        <w:div w:id="2059743398">
                                                          <w:marLeft w:val="0"/>
                                                          <w:marRight w:val="0"/>
                                                          <w:marTop w:val="0"/>
                                                          <w:marBottom w:val="0"/>
                                                          <w:divBdr>
                                                            <w:top w:val="none" w:sz="0" w:space="0" w:color="auto"/>
                                                            <w:left w:val="none" w:sz="0" w:space="0" w:color="auto"/>
                                                            <w:bottom w:val="none" w:sz="0" w:space="0" w:color="auto"/>
                                                            <w:right w:val="none" w:sz="0" w:space="0" w:color="auto"/>
                                                          </w:divBdr>
                                                        </w:div>
                                                        <w:div w:id="1609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568">
                                                  <w:marLeft w:val="0"/>
                                                  <w:marRight w:val="0"/>
                                                  <w:marTop w:val="0"/>
                                                  <w:marBottom w:val="0"/>
                                                  <w:divBdr>
                                                    <w:top w:val="none" w:sz="0" w:space="0" w:color="auto"/>
                                                    <w:left w:val="none" w:sz="0" w:space="0" w:color="auto"/>
                                                    <w:bottom w:val="single" w:sz="6" w:space="0" w:color="DADCE0"/>
                                                    <w:right w:val="none" w:sz="0" w:space="0" w:color="auto"/>
                                                  </w:divBdr>
                                                  <w:divsChild>
                                                    <w:div w:id="2107380683">
                                                      <w:marLeft w:val="0"/>
                                                      <w:marRight w:val="0"/>
                                                      <w:marTop w:val="0"/>
                                                      <w:marBottom w:val="0"/>
                                                      <w:divBdr>
                                                        <w:top w:val="none" w:sz="0" w:space="0" w:color="auto"/>
                                                        <w:left w:val="none" w:sz="0" w:space="0" w:color="auto"/>
                                                        <w:bottom w:val="none" w:sz="0" w:space="0" w:color="auto"/>
                                                        <w:right w:val="none" w:sz="0" w:space="0" w:color="auto"/>
                                                      </w:divBdr>
                                                      <w:divsChild>
                                                        <w:div w:id="1409841743">
                                                          <w:marLeft w:val="0"/>
                                                          <w:marRight w:val="0"/>
                                                          <w:marTop w:val="0"/>
                                                          <w:marBottom w:val="0"/>
                                                          <w:divBdr>
                                                            <w:top w:val="none" w:sz="0" w:space="0" w:color="auto"/>
                                                            <w:left w:val="none" w:sz="0" w:space="0" w:color="auto"/>
                                                            <w:bottom w:val="none" w:sz="0" w:space="0" w:color="auto"/>
                                                            <w:right w:val="none" w:sz="0" w:space="0" w:color="auto"/>
                                                          </w:divBdr>
                                                        </w:div>
                                                        <w:div w:id="1197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6828">
                                                  <w:marLeft w:val="0"/>
                                                  <w:marRight w:val="0"/>
                                                  <w:marTop w:val="0"/>
                                                  <w:marBottom w:val="0"/>
                                                  <w:divBdr>
                                                    <w:top w:val="none" w:sz="0" w:space="0" w:color="auto"/>
                                                    <w:left w:val="none" w:sz="0" w:space="0" w:color="auto"/>
                                                    <w:bottom w:val="none" w:sz="0" w:space="0" w:color="auto"/>
                                                    <w:right w:val="none" w:sz="0" w:space="0" w:color="auto"/>
                                                  </w:divBdr>
                                                  <w:divsChild>
                                                    <w:div w:id="500243529">
                                                      <w:marLeft w:val="0"/>
                                                      <w:marRight w:val="0"/>
                                                      <w:marTop w:val="0"/>
                                                      <w:marBottom w:val="0"/>
                                                      <w:divBdr>
                                                        <w:top w:val="none" w:sz="0" w:space="0" w:color="auto"/>
                                                        <w:left w:val="none" w:sz="0" w:space="0" w:color="auto"/>
                                                        <w:bottom w:val="none" w:sz="0" w:space="0" w:color="auto"/>
                                                        <w:right w:val="none" w:sz="0" w:space="0" w:color="auto"/>
                                                      </w:divBdr>
                                                      <w:divsChild>
                                                        <w:div w:id="2124684350">
                                                          <w:marLeft w:val="0"/>
                                                          <w:marRight w:val="0"/>
                                                          <w:marTop w:val="0"/>
                                                          <w:marBottom w:val="0"/>
                                                          <w:divBdr>
                                                            <w:top w:val="none" w:sz="0" w:space="0" w:color="auto"/>
                                                            <w:left w:val="none" w:sz="0" w:space="0" w:color="auto"/>
                                                            <w:bottom w:val="none" w:sz="0" w:space="0" w:color="auto"/>
                                                            <w:right w:val="none" w:sz="0" w:space="0" w:color="auto"/>
                                                          </w:divBdr>
                                                        </w:div>
                                                        <w:div w:id="2732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222">
                                                  <w:marLeft w:val="0"/>
                                                  <w:marRight w:val="0"/>
                                                  <w:marTop w:val="0"/>
                                                  <w:marBottom w:val="0"/>
                                                  <w:divBdr>
                                                    <w:top w:val="none" w:sz="0" w:space="0" w:color="auto"/>
                                                    <w:left w:val="none" w:sz="0" w:space="0" w:color="auto"/>
                                                    <w:bottom w:val="none" w:sz="0" w:space="0" w:color="auto"/>
                                                    <w:right w:val="none" w:sz="0" w:space="0" w:color="auto"/>
                                                  </w:divBdr>
                                                  <w:divsChild>
                                                    <w:div w:id="2137328925">
                                                      <w:marLeft w:val="0"/>
                                                      <w:marRight w:val="0"/>
                                                      <w:marTop w:val="0"/>
                                                      <w:marBottom w:val="0"/>
                                                      <w:divBdr>
                                                        <w:top w:val="none" w:sz="0" w:space="0" w:color="auto"/>
                                                        <w:left w:val="none" w:sz="0" w:space="0" w:color="auto"/>
                                                        <w:bottom w:val="none" w:sz="0" w:space="0" w:color="auto"/>
                                                        <w:right w:val="none" w:sz="0" w:space="0" w:color="auto"/>
                                                      </w:divBdr>
                                                      <w:divsChild>
                                                        <w:div w:id="1101536505">
                                                          <w:marLeft w:val="0"/>
                                                          <w:marRight w:val="0"/>
                                                          <w:marTop w:val="0"/>
                                                          <w:marBottom w:val="0"/>
                                                          <w:divBdr>
                                                            <w:top w:val="none" w:sz="0" w:space="0" w:color="auto"/>
                                                            <w:left w:val="none" w:sz="0" w:space="0" w:color="auto"/>
                                                            <w:bottom w:val="none" w:sz="0" w:space="0" w:color="auto"/>
                                                            <w:right w:val="none" w:sz="0" w:space="0" w:color="auto"/>
                                                          </w:divBdr>
                                                          <w:divsChild>
                                                            <w:div w:id="1780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373063">
      <w:bodyDiv w:val="1"/>
      <w:marLeft w:val="0"/>
      <w:marRight w:val="0"/>
      <w:marTop w:val="0"/>
      <w:marBottom w:val="0"/>
      <w:divBdr>
        <w:top w:val="none" w:sz="0" w:space="0" w:color="auto"/>
        <w:left w:val="none" w:sz="0" w:space="0" w:color="auto"/>
        <w:bottom w:val="none" w:sz="0" w:space="0" w:color="auto"/>
        <w:right w:val="none" w:sz="0" w:space="0" w:color="auto"/>
      </w:divBdr>
      <w:divsChild>
        <w:div w:id="1528519800">
          <w:marLeft w:val="0"/>
          <w:marRight w:val="0"/>
          <w:marTop w:val="0"/>
          <w:marBottom w:val="0"/>
          <w:divBdr>
            <w:top w:val="none" w:sz="0" w:space="0" w:color="auto"/>
            <w:left w:val="none" w:sz="0" w:space="0" w:color="auto"/>
            <w:bottom w:val="none" w:sz="0" w:space="0" w:color="auto"/>
            <w:right w:val="none" w:sz="0" w:space="0" w:color="auto"/>
          </w:divBdr>
          <w:divsChild>
            <w:div w:id="526987880">
              <w:marLeft w:val="0"/>
              <w:marRight w:val="0"/>
              <w:marTop w:val="0"/>
              <w:marBottom w:val="0"/>
              <w:divBdr>
                <w:top w:val="none" w:sz="0" w:space="0" w:color="auto"/>
                <w:left w:val="none" w:sz="0" w:space="0" w:color="auto"/>
                <w:bottom w:val="none" w:sz="0" w:space="0" w:color="auto"/>
                <w:right w:val="none" w:sz="0" w:space="0" w:color="auto"/>
              </w:divBdr>
              <w:divsChild>
                <w:div w:id="2083479886">
                  <w:marLeft w:val="0"/>
                  <w:marRight w:val="0"/>
                  <w:marTop w:val="0"/>
                  <w:marBottom w:val="0"/>
                  <w:divBdr>
                    <w:top w:val="none" w:sz="0" w:space="0" w:color="auto"/>
                    <w:left w:val="none" w:sz="0" w:space="0" w:color="auto"/>
                    <w:bottom w:val="none" w:sz="0" w:space="0" w:color="auto"/>
                    <w:right w:val="none" w:sz="0" w:space="0" w:color="auto"/>
                  </w:divBdr>
                  <w:divsChild>
                    <w:div w:id="1090389462">
                      <w:marLeft w:val="0"/>
                      <w:marRight w:val="0"/>
                      <w:marTop w:val="0"/>
                      <w:marBottom w:val="0"/>
                      <w:divBdr>
                        <w:top w:val="none" w:sz="0" w:space="0" w:color="auto"/>
                        <w:left w:val="none" w:sz="0" w:space="0" w:color="auto"/>
                        <w:bottom w:val="none" w:sz="0" w:space="0" w:color="auto"/>
                        <w:right w:val="none" w:sz="0" w:space="0" w:color="auto"/>
                      </w:divBdr>
                      <w:divsChild>
                        <w:div w:id="1421098370">
                          <w:marLeft w:val="0"/>
                          <w:marRight w:val="0"/>
                          <w:marTop w:val="0"/>
                          <w:marBottom w:val="0"/>
                          <w:divBdr>
                            <w:top w:val="none" w:sz="0" w:space="0" w:color="auto"/>
                            <w:left w:val="none" w:sz="0" w:space="0" w:color="auto"/>
                            <w:bottom w:val="none" w:sz="0" w:space="0" w:color="auto"/>
                            <w:right w:val="none" w:sz="0" w:space="0" w:color="auto"/>
                          </w:divBdr>
                          <w:divsChild>
                            <w:div w:id="224727320">
                              <w:marLeft w:val="0"/>
                              <w:marRight w:val="0"/>
                              <w:marTop w:val="0"/>
                              <w:marBottom w:val="0"/>
                              <w:divBdr>
                                <w:top w:val="none" w:sz="0" w:space="0" w:color="auto"/>
                                <w:left w:val="none" w:sz="0" w:space="0" w:color="auto"/>
                                <w:bottom w:val="none" w:sz="0" w:space="0" w:color="auto"/>
                                <w:right w:val="none" w:sz="0" w:space="0" w:color="auto"/>
                              </w:divBdr>
                              <w:divsChild>
                                <w:div w:id="1359350968">
                                  <w:marLeft w:val="0"/>
                                  <w:marRight w:val="0"/>
                                  <w:marTop w:val="0"/>
                                  <w:marBottom w:val="0"/>
                                  <w:divBdr>
                                    <w:top w:val="none" w:sz="0" w:space="0" w:color="auto"/>
                                    <w:left w:val="none" w:sz="0" w:space="0" w:color="auto"/>
                                    <w:bottom w:val="none" w:sz="0" w:space="0" w:color="auto"/>
                                    <w:right w:val="none" w:sz="0" w:space="0" w:color="auto"/>
                                  </w:divBdr>
                                  <w:divsChild>
                                    <w:div w:id="1394620345">
                                      <w:marLeft w:val="0"/>
                                      <w:marRight w:val="0"/>
                                      <w:marTop w:val="0"/>
                                      <w:marBottom w:val="0"/>
                                      <w:divBdr>
                                        <w:top w:val="none" w:sz="0" w:space="0" w:color="auto"/>
                                        <w:left w:val="none" w:sz="0" w:space="0" w:color="auto"/>
                                        <w:bottom w:val="none" w:sz="0" w:space="0" w:color="auto"/>
                                        <w:right w:val="none" w:sz="0" w:space="0" w:color="auto"/>
                                      </w:divBdr>
                                      <w:divsChild>
                                        <w:div w:id="1792555808">
                                          <w:marLeft w:val="0"/>
                                          <w:marRight w:val="0"/>
                                          <w:marTop w:val="0"/>
                                          <w:marBottom w:val="0"/>
                                          <w:divBdr>
                                            <w:top w:val="none" w:sz="0" w:space="0" w:color="auto"/>
                                            <w:left w:val="none" w:sz="0" w:space="0" w:color="auto"/>
                                            <w:bottom w:val="none" w:sz="0" w:space="0" w:color="auto"/>
                                            <w:right w:val="none" w:sz="0" w:space="0" w:color="auto"/>
                                          </w:divBdr>
                                          <w:divsChild>
                                            <w:div w:id="958947694">
                                              <w:marLeft w:val="0"/>
                                              <w:marRight w:val="0"/>
                                              <w:marTop w:val="0"/>
                                              <w:marBottom w:val="0"/>
                                              <w:divBdr>
                                                <w:top w:val="none" w:sz="0" w:space="0" w:color="auto"/>
                                                <w:left w:val="none" w:sz="0" w:space="0" w:color="auto"/>
                                                <w:bottom w:val="none" w:sz="0" w:space="0" w:color="auto"/>
                                                <w:right w:val="none" w:sz="0" w:space="0" w:color="auto"/>
                                              </w:divBdr>
                                              <w:divsChild>
                                                <w:div w:id="2119569339">
                                                  <w:marLeft w:val="0"/>
                                                  <w:marRight w:val="0"/>
                                                  <w:marTop w:val="0"/>
                                                  <w:marBottom w:val="0"/>
                                                  <w:divBdr>
                                                    <w:top w:val="none" w:sz="0" w:space="0" w:color="auto"/>
                                                    <w:left w:val="none" w:sz="0" w:space="0" w:color="auto"/>
                                                    <w:bottom w:val="single" w:sz="6" w:space="0" w:color="DADCE0"/>
                                                    <w:right w:val="none" w:sz="0" w:space="0" w:color="auto"/>
                                                  </w:divBdr>
                                                  <w:divsChild>
                                                    <w:div w:id="1527526130">
                                                      <w:marLeft w:val="0"/>
                                                      <w:marRight w:val="0"/>
                                                      <w:marTop w:val="0"/>
                                                      <w:marBottom w:val="0"/>
                                                      <w:divBdr>
                                                        <w:top w:val="none" w:sz="0" w:space="0" w:color="auto"/>
                                                        <w:left w:val="none" w:sz="0" w:space="0" w:color="auto"/>
                                                        <w:bottom w:val="none" w:sz="0" w:space="0" w:color="auto"/>
                                                        <w:right w:val="none" w:sz="0" w:space="0" w:color="auto"/>
                                                      </w:divBdr>
                                                      <w:divsChild>
                                                        <w:div w:id="383454646">
                                                          <w:marLeft w:val="0"/>
                                                          <w:marRight w:val="0"/>
                                                          <w:marTop w:val="0"/>
                                                          <w:marBottom w:val="0"/>
                                                          <w:divBdr>
                                                            <w:top w:val="none" w:sz="0" w:space="0" w:color="auto"/>
                                                            <w:left w:val="none" w:sz="0" w:space="0" w:color="auto"/>
                                                            <w:bottom w:val="none" w:sz="0" w:space="0" w:color="auto"/>
                                                            <w:right w:val="none" w:sz="0" w:space="0" w:color="auto"/>
                                                          </w:divBdr>
                                                        </w:div>
                                                        <w:div w:id="4764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5998">
                                                  <w:marLeft w:val="0"/>
                                                  <w:marRight w:val="0"/>
                                                  <w:marTop w:val="0"/>
                                                  <w:marBottom w:val="0"/>
                                                  <w:divBdr>
                                                    <w:top w:val="none" w:sz="0" w:space="0" w:color="auto"/>
                                                    <w:left w:val="none" w:sz="0" w:space="0" w:color="auto"/>
                                                    <w:bottom w:val="single" w:sz="6" w:space="0" w:color="DADCE0"/>
                                                    <w:right w:val="none" w:sz="0" w:space="0" w:color="auto"/>
                                                  </w:divBdr>
                                                  <w:divsChild>
                                                    <w:div w:id="697389643">
                                                      <w:marLeft w:val="0"/>
                                                      <w:marRight w:val="0"/>
                                                      <w:marTop w:val="0"/>
                                                      <w:marBottom w:val="0"/>
                                                      <w:divBdr>
                                                        <w:top w:val="none" w:sz="0" w:space="0" w:color="auto"/>
                                                        <w:left w:val="none" w:sz="0" w:space="0" w:color="auto"/>
                                                        <w:bottom w:val="none" w:sz="0" w:space="0" w:color="auto"/>
                                                        <w:right w:val="none" w:sz="0" w:space="0" w:color="auto"/>
                                                      </w:divBdr>
                                                      <w:divsChild>
                                                        <w:div w:id="2097941944">
                                                          <w:marLeft w:val="0"/>
                                                          <w:marRight w:val="0"/>
                                                          <w:marTop w:val="0"/>
                                                          <w:marBottom w:val="0"/>
                                                          <w:divBdr>
                                                            <w:top w:val="none" w:sz="0" w:space="0" w:color="auto"/>
                                                            <w:left w:val="none" w:sz="0" w:space="0" w:color="auto"/>
                                                            <w:bottom w:val="none" w:sz="0" w:space="0" w:color="auto"/>
                                                            <w:right w:val="none" w:sz="0" w:space="0" w:color="auto"/>
                                                          </w:divBdr>
                                                        </w:div>
                                                        <w:div w:id="1339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186">
                                                  <w:marLeft w:val="0"/>
                                                  <w:marRight w:val="0"/>
                                                  <w:marTop w:val="0"/>
                                                  <w:marBottom w:val="0"/>
                                                  <w:divBdr>
                                                    <w:top w:val="none" w:sz="0" w:space="0" w:color="auto"/>
                                                    <w:left w:val="none" w:sz="0" w:space="0" w:color="auto"/>
                                                    <w:bottom w:val="none" w:sz="0" w:space="0" w:color="auto"/>
                                                    <w:right w:val="none" w:sz="0" w:space="0" w:color="auto"/>
                                                  </w:divBdr>
                                                  <w:divsChild>
                                                    <w:div w:id="1392075915">
                                                      <w:marLeft w:val="0"/>
                                                      <w:marRight w:val="0"/>
                                                      <w:marTop w:val="0"/>
                                                      <w:marBottom w:val="0"/>
                                                      <w:divBdr>
                                                        <w:top w:val="none" w:sz="0" w:space="0" w:color="auto"/>
                                                        <w:left w:val="none" w:sz="0" w:space="0" w:color="auto"/>
                                                        <w:bottom w:val="none" w:sz="0" w:space="0" w:color="auto"/>
                                                        <w:right w:val="none" w:sz="0" w:space="0" w:color="auto"/>
                                                      </w:divBdr>
                                                      <w:divsChild>
                                                        <w:div w:id="1816606383">
                                                          <w:marLeft w:val="0"/>
                                                          <w:marRight w:val="0"/>
                                                          <w:marTop w:val="0"/>
                                                          <w:marBottom w:val="0"/>
                                                          <w:divBdr>
                                                            <w:top w:val="none" w:sz="0" w:space="0" w:color="auto"/>
                                                            <w:left w:val="none" w:sz="0" w:space="0" w:color="auto"/>
                                                            <w:bottom w:val="none" w:sz="0" w:space="0" w:color="auto"/>
                                                            <w:right w:val="none" w:sz="0" w:space="0" w:color="auto"/>
                                                          </w:divBdr>
                                                        </w:div>
                                                        <w:div w:id="2088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426">
                                                  <w:marLeft w:val="0"/>
                                                  <w:marRight w:val="0"/>
                                                  <w:marTop w:val="0"/>
                                                  <w:marBottom w:val="0"/>
                                                  <w:divBdr>
                                                    <w:top w:val="none" w:sz="0" w:space="0" w:color="auto"/>
                                                    <w:left w:val="none" w:sz="0" w:space="0" w:color="auto"/>
                                                    <w:bottom w:val="none" w:sz="0" w:space="0" w:color="auto"/>
                                                    <w:right w:val="none" w:sz="0" w:space="0" w:color="auto"/>
                                                  </w:divBdr>
                                                  <w:divsChild>
                                                    <w:div w:id="1444691319">
                                                      <w:marLeft w:val="0"/>
                                                      <w:marRight w:val="0"/>
                                                      <w:marTop w:val="0"/>
                                                      <w:marBottom w:val="0"/>
                                                      <w:divBdr>
                                                        <w:top w:val="none" w:sz="0" w:space="0" w:color="auto"/>
                                                        <w:left w:val="none" w:sz="0" w:space="0" w:color="auto"/>
                                                        <w:bottom w:val="none" w:sz="0" w:space="0" w:color="auto"/>
                                                        <w:right w:val="none" w:sz="0" w:space="0" w:color="auto"/>
                                                      </w:divBdr>
                                                      <w:divsChild>
                                                        <w:div w:id="1783067745">
                                                          <w:marLeft w:val="0"/>
                                                          <w:marRight w:val="0"/>
                                                          <w:marTop w:val="0"/>
                                                          <w:marBottom w:val="0"/>
                                                          <w:divBdr>
                                                            <w:top w:val="none" w:sz="0" w:space="0" w:color="auto"/>
                                                            <w:left w:val="none" w:sz="0" w:space="0" w:color="auto"/>
                                                            <w:bottom w:val="none" w:sz="0" w:space="0" w:color="auto"/>
                                                            <w:right w:val="none" w:sz="0" w:space="0" w:color="auto"/>
                                                          </w:divBdr>
                                                          <w:divsChild>
                                                            <w:div w:id="8618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528658">
      <w:bodyDiv w:val="1"/>
      <w:marLeft w:val="0"/>
      <w:marRight w:val="0"/>
      <w:marTop w:val="0"/>
      <w:marBottom w:val="0"/>
      <w:divBdr>
        <w:top w:val="none" w:sz="0" w:space="0" w:color="auto"/>
        <w:left w:val="none" w:sz="0" w:space="0" w:color="auto"/>
        <w:bottom w:val="none" w:sz="0" w:space="0" w:color="auto"/>
        <w:right w:val="none" w:sz="0" w:space="0" w:color="auto"/>
      </w:divBdr>
      <w:divsChild>
        <w:div w:id="1667781">
          <w:marLeft w:val="0"/>
          <w:marRight w:val="0"/>
          <w:marTop w:val="0"/>
          <w:marBottom w:val="0"/>
          <w:divBdr>
            <w:top w:val="none" w:sz="0" w:space="0" w:color="auto"/>
            <w:left w:val="none" w:sz="0" w:space="0" w:color="auto"/>
            <w:bottom w:val="none" w:sz="0" w:space="0" w:color="auto"/>
            <w:right w:val="none" w:sz="0" w:space="0" w:color="auto"/>
          </w:divBdr>
          <w:divsChild>
            <w:div w:id="986788160">
              <w:marLeft w:val="0"/>
              <w:marRight w:val="0"/>
              <w:marTop w:val="0"/>
              <w:marBottom w:val="0"/>
              <w:divBdr>
                <w:top w:val="none" w:sz="0" w:space="0" w:color="auto"/>
                <w:left w:val="none" w:sz="0" w:space="0" w:color="auto"/>
                <w:bottom w:val="none" w:sz="0" w:space="0" w:color="auto"/>
                <w:right w:val="none" w:sz="0" w:space="0" w:color="auto"/>
              </w:divBdr>
              <w:divsChild>
                <w:div w:id="726492926">
                  <w:marLeft w:val="0"/>
                  <w:marRight w:val="0"/>
                  <w:marTop w:val="0"/>
                  <w:marBottom w:val="0"/>
                  <w:divBdr>
                    <w:top w:val="none" w:sz="0" w:space="0" w:color="auto"/>
                    <w:left w:val="none" w:sz="0" w:space="0" w:color="auto"/>
                    <w:bottom w:val="none" w:sz="0" w:space="0" w:color="auto"/>
                    <w:right w:val="none" w:sz="0" w:space="0" w:color="auto"/>
                  </w:divBdr>
                  <w:divsChild>
                    <w:div w:id="693456709">
                      <w:marLeft w:val="0"/>
                      <w:marRight w:val="0"/>
                      <w:marTop w:val="0"/>
                      <w:marBottom w:val="0"/>
                      <w:divBdr>
                        <w:top w:val="none" w:sz="0" w:space="0" w:color="auto"/>
                        <w:left w:val="none" w:sz="0" w:space="0" w:color="auto"/>
                        <w:bottom w:val="none" w:sz="0" w:space="0" w:color="auto"/>
                        <w:right w:val="none" w:sz="0" w:space="0" w:color="auto"/>
                      </w:divBdr>
                      <w:divsChild>
                        <w:div w:id="2048211289">
                          <w:marLeft w:val="0"/>
                          <w:marRight w:val="0"/>
                          <w:marTop w:val="0"/>
                          <w:marBottom w:val="0"/>
                          <w:divBdr>
                            <w:top w:val="none" w:sz="0" w:space="0" w:color="auto"/>
                            <w:left w:val="none" w:sz="0" w:space="0" w:color="auto"/>
                            <w:bottom w:val="none" w:sz="0" w:space="0" w:color="auto"/>
                            <w:right w:val="none" w:sz="0" w:space="0" w:color="auto"/>
                          </w:divBdr>
                          <w:divsChild>
                            <w:div w:id="346561444">
                              <w:marLeft w:val="0"/>
                              <w:marRight w:val="0"/>
                              <w:marTop w:val="0"/>
                              <w:marBottom w:val="0"/>
                              <w:divBdr>
                                <w:top w:val="none" w:sz="0" w:space="0" w:color="auto"/>
                                <w:left w:val="none" w:sz="0" w:space="0" w:color="auto"/>
                                <w:bottom w:val="none" w:sz="0" w:space="0" w:color="auto"/>
                                <w:right w:val="none" w:sz="0" w:space="0" w:color="auto"/>
                              </w:divBdr>
                              <w:divsChild>
                                <w:div w:id="1946882160">
                                  <w:marLeft w:val="0"/>
                                  <w:marRight w:val="0"/>
                                  <w:marTop w:val="0"/>
                                  <w:marBottom w:val="0"/>
                                  <w:divBdr>
                                    <w:top w:val="none" w:sz="0" w:space="0" w:color="auto"/>
                                    <w:left w:val="none" w:sz="0" w:space="0" w:color="auto"/>
                                    <w:bottom w:val="none" w:sz="0" w:space="0" w:color="auto"/>
                                    <w:right w:val="none" w:sz="0" w:space="0" w:color="auto"/>
                                  </w:divBdr>
                                  <w:divsChild>
                                    <w:div w:id="1123772650">
                                      <w:marLeft w:val="0"/>
                                      <w:marRight w:val="0"/>
                                      <w:marTop w:val="0"/>
                                      <w:marBottom w:val="0"/>
                                      <w:divBdr>
                                        <w:top w:val="none" w:sz="0" w:space="0" w:color="auto"/>
                                        <w:left w:val="none" w:sz="0" w:space="0" w:color="auto"/>
                                        <w:bottom w:val="none" w:sz="0" w:space="0" w:color="auto"/>
                                        <w:right w:val="none" w:sz="0" w:space="0" w:color="auto"/>
                                      </w:divBdr>
                                      <w:divsChild>
                                        <w:div w:id="722291445">
                                          <w:marLeft w:val="0"/>
                                          <w:marRight w:val="0"/>
                                          <w:marTop w:val="0"/>
                                          <w:marBottom w:val="0"/>
                                          <w:divBdr>
                                            <w:top w:val="none" w:sz="0" w:space="0" w:color="auto"/>
                                            <w:left w:val="none" w:sz="0" w:space="0" w:color="auto"/>
                                            <w:bottom w:val="none" w:sz="0" w:space="0" w:color="auto"/>
                                            <w:right w:val="none" w:sz="0" w:space="0" w:color="auto"/>
                                          </w:divBdr>
                                          <w:divsChild>
                                            <w:div w:id="540485570">
                                              <w:marLeft w:val="0"/>
                                              <w:marRight w:val="0"/>
                                              <w:marTop w:val="0"/>
                                              <w:marBottom w:val="0"/>
                                              <w:divBdr>
                                                <w:top w:val="none" w:sz="0" w:space="0" w:color="auto"/>
                                                <w:left w:val="none" w:sz="0" w:space="0" w:color="auto"/>
                                                <w:bottom w:val="none" w:sz="0" w:space="0" w:color="auto"/>
                                                <w:right w:val="none" w:sz="0" w:space="0" w:color="auto"/>
                                              </w:divBdr>
                                              <w:divsChild>
                                                <w:div w:id="1368137915">
                                                  <w:marLeft w:val="0"/>
                                                  <w:marRight w:val="0"/>
                                                  <w:marTop w:val="0"/>
                                                  <w:marBottom w:val="0"/>
                                                  <w:divBdr>
                                                    <w:top w:val="none" w:sz="0" w:space="0" w:color="auto"/>
                                                    <w:left w:val="none" w:sz="0" w:space="0" w:color="auto"/>
                                                    <w:bottom w:val="single" w:sz="6" w:space="0" w:color="DADCE0"/>
                                                    <w:right w:val="none" w:sz="0" w:space="0" w:color="auto"/>
                                                  </w:divBdr>
                                                  <w:divsChild>
                                                    <w:div w:id="565646856">
                                                      <w:marLeft w:val="0"/>
                                                      <w:marRight w:val="0"/>
                                                      <w:marTop w:val="0"/>
                                                      <w:marBottom w:val="0"/>
                                                      <w:divBdr>
                                                        <w:top w:val="none" w:sz="0" w:space="0" w:color="auto"/>
                                                        <w:left w:val="none" w:sz="0" w:space="0" w:color="auto"/>
                                                        <w:bottom w:val="none" w:sz="0" w:space="0" w:color="auto"/>
                                                        <w:right w:val="none" w:sz="0" w:space="0" w:color="auto"/>
                                                      </w:divBdr>
                                                      <w:divsChild>
                                                        <w:div w:id="2027899747">
                                                          <w:marLeft w:val="0"/>
                                                          <w:marRight w:val="0"/>
                                                          <w:marTop w:val="0"/>
                                                          <w:marBottom w:val="0"/>
                                                          <w:divBdr>
                                                            <w:top w:val="none" w:sz="0" w:space="0" w:color="auto"/>
                                                            <w:left w:val="none" w:sz="0" w:space="0" w:color="auto"/>
                                                            <w:bottom w:val="none" w:sz="0" w:space="0" w:color="auto"/>
                                                            <w:right w:val="none" w:sz="0" w:space="0" w:color="auto"/>
                                                          </w:divBdr>
                                                        </w:div>
                                                        <w:div w:id="10891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602">
                                                  <w:marLeft w:val="0"/>
                                                  <w:marRight w:val="0"/>
                                                  <w:marTop w:val="0"/>
                                                  <w:marBottom w:val="0"/>
                                                  <w:divBdr>
                                                    <w:top w:val="none" w:sz="0" w:space="0" w:color="auto"/>
                                                    <w:left w:val="none" w:sz="0" w:space="0" w:color="auto"/>
                                                    <w:bottom w:val="single" w:sz="6" w:space="0" w:color="DADCE0"/>
                                                    <w:right w:val="none" w:sz="0" w:space="0" w:color="auto"/>
                                                  </w:divBdr>
                                                  <w:divsChild>
                                                    <w:div w:id="1970240834">
                                                      <w:marLeft w:val="0"/>
                                                      <w:marRight w:val="0"/>
                                                      <w:marTop w:val="0"/>
                                                      <w:marBottom w:val="0"/>
                                                      <w:divBdr>
                                                        <w:top w:val="none" w:sz="0" w:space="0" w:color="auto"/>
                                                        <w:left w:val="none" w:sz="0" w:space="0" w:color="auto"/>
                                                        <w:bottom w:val="none" w:sz="0" w:space="0" w:color="auto"/>
                                                        <w:right w:val="none" w:sz="0" w:space="0" w:color="auto"/>
                                                      </w:divBdr>
                                                      <w:divsChild>
                                                        <w:div w:id="686061327">
                                                          <w:marLeft w:val="0"/>
                                                          <w:marRight w:val="0"/>
                                                          <w:marTop w:val="0"/>
                                                          <w:marBottom w:val="0"/>
                                                          <w:divBdr>
                                                            <w:top w:val="none" w:sz="0" w:space="0" w:color="auto"/>
                                                            <w:left w:val="none" w:sz="0" w:space="0" w:color="auto"/>
                                                            <w:bottom w:val="none" w:sz="0" w:space="0" w:color="auto"/>
                                                            <w:right w:val="none" w:sz="0" w:space="0" w:color="auto"/>
                                                          </w:divBdr>
                                                        </w:div>
                                                        <w:div w:id="6497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6741">
                                                  <w:marLeft w:val="0"/>
                                                  <w:marRight w:val="0"/>
                                                  <w:marTop w:val="0"/>
                                                  <w:marBottom w:val="0"/>
                                                  <w:divBdr>
                                                    <w:top w:val="none" w:sz="0" w:space="0" w:color="auto"/>
                                                    <w:left w:val="none" w:sz="0" w:space="0" w:color="auto"/>
                                                    <w:bottom w:val="none" w:sz="0" w:space="0" w:color="auto"/>
                                                    <w:right w:val="none" w:sz="0" w:space="0" w:color="auto"/>
                                                  </w:divBdr>
                                                  <w:divsChild>
                                                    <w:div w:id="351802271">
                                                      <w:marLeft w:val="0"/>
                                                      <w:marRight w:val="0"/>
                                                      <w:marTop w:val="0"/>
                                                      <w:marBottom w:val="0"/>
                                                      <w:divBdr>
                                                        <w:top w:val="none" w:sz="0" w:space="0" w:color="auto"/>
                                                        <w:left w:val="none" w:sz="0" w:space="0" w:color="auto"/>
                                                        <w:bottom w:val="none" w:sz="0" w:space="0" w:color="auto"/>
                                                        <w:right w:val="none" w:sz="0" w:space="0" w:color="auto"/>
                                                      </w:divBdr>
                                                      <w:divsChild>
                                                        <w:div w:id="879828676">
                                                          <w:marLeft w:val="0"/>
                                                          <w:marRight w:val="0"/>
                                                          <w:marTop w:val="0"/>
                                                          <w:marBottom w:val="0"/>
                                                          <w:divBdr>
                                                            <w:top w:val="none" w:sz="0" w:space="0" w:color="auto"/>
                                                            <w:left w:val="none" w:sz="0" w:space="0" w:color="auto"/>
                                                            <w:bottom w:val="none" w:sz="0" w:space="0" w:color="auto"/>
                                                            <w:right w:val="none" w:sz="0" w:space="0" w:color="auto"/>
                                                          </w:divBdr>
                                                        </w:div>
                                                        <w:div w:id="16171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2831">
                                                  <w:marLeft w:val="0"/>
                                                  <w:marRight w:val="0"/>
                                                  <w:marTop w:val="0"/>
                                                  <w:marBottom w:val="0"/>
                                                  <w:divBdr>
                                                    <w:top w:val="none" w:sz="0" w:space="0" w:color="auto"/>
                                                    <w:left w:val="none" w:sz="0" w:space="0" w:color="auto"/>
                                                    <w:bottom w:val="none" w:sz="0" w:space="0" w:color="auto"/>
                                                    <w:right w:val="none" w:sz="0" w:space="0" w:color="auto"/>
                                                  </w:divBdr>
                                                  <w:divsChild>
                                                    <w:div w:id="1764571744">
                                                      <w:marLeft w:val="0"/>
                                                      <w:marRight w:val="0"/>
                                                      <w:marTop w:val="0"/>
                                                      <w:marBottom w:val="0"/>
                                                      <w:divBdr>
                                                        <w:top w:val="none" w:sz="0" w:space="0" w:color="auto"/>
                                                        <w:left w:val="none" w:sz="0" w:space="0" w:color="auto"/>
                                                        <w:bottom w:val="none" w:sz="0" w:space="0" w:color="auto"/>
                                                        <w:right w:val="none" w:sz="0" w:space="0" w:color="auto"/>
                                                      </w:divBdr>
                                                      <w:divsChild>
                                                        <w:div w:id="760414958">
                                                          <w:marLeft w:val="0"/>
                                                          <w:marRight w:val="0"/>
                                                          <w:marTop w:val="0"/>
                                                          <w:marBottom w:val="0"/>
                                                          <w:divBdr>
                                                            <w:top w:val="none" w:sz="0" w:space="0" w:color="auto"/>
                                                            <w:left w:val="none" w:sz="0" w:space="0" w:color="auto"/>
                                                            <w:bottom w:val="none" w:sz="0" w:space="0" w:color="auto"/>
                                                            <w:right w:val="none" w:sz="0" w:space="0" w:color="auto"/>
                                                          </w:divBdr>
                                                          <w:divsChild>
                                                            <w:div w:id="130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4178">
                                              <w:marLeft w:val="0"/>
                                              <w:marRight w:val="0"/>
                                              <w:marTop w:val="0"/>
                                              <w:marBottom w:val="0"/>
                                              <w:divBdr>
                                                <w:top w:val="none" w:sz="0" w:space="0" w:color="auto"/>
                                                <w:left w:val="none" w:sz="0" w:space="0" w:color="auto"/>
                                                <w:bottom w:val="none" w:sz="0" w:space="0" w:color="auto"/>
                                                <w:right w:val="none" w:sz="0" w:space="0" w:color="auto"/>
                                              </w:divBdr>
                                              <w:divsChild>
                                                <w:div w:id="1510634115">
                                                  <w:marLeft w:val="0"/>
                                                  <w:marRight w:val="0"/>
                                                  <w:marTop w:val="0"/>
                                                  <w:marBottom w:val="0"/>
                                                  <w:divBdr>
                                                    <w:top w:val="none" w:sz="0" w:space="0" w:color="auto"/>
                                                    <w:left w:val="none" w:sz="0" w:space="0" w:color="auto"/>
                                                    <w:bottom w:val="single" w:sz="6" w:space="0" w:color="DADCE0"/>
                                                    <w:right w:val="none" w:sz="0" w:space="0" w:color="auto"/>
                                                  </w:divBdr>
                                                  <w:divsChild>
                                                    <w:div w:id="1879201640">
                                                      <w:marLeft w:val="0"/>
                                                      <w:marRight w:val="0"/>
                                                      <w:marTop w:val="0"/>
                                                      <w:marBottom w:val="0"/>
                                                      <w:divBdr>
                                                        <w:top w:val="none" w:sz="0" w:space="0" w:color="auto"/>
                                                        <w:left w:val="none" w:sz="0" w:space="0" w:color="auto"/>
                                                        <w:bottom w:val="none" w:sz="0" w:space="0" w:color="auto"/>
                                                        <w:right w:val="none" w:sz="0" w:space="0" w:color="auto"/>
                                                      </w:divBdr>
                                                      <w:divsChild>
                                                        <w:div w:id="1364864554">
                                                          <w:marLeft w:val="0"/>
                                                          <w:marRight w:val="0"/>
                                                          <w:marTop w:val="0"/>
                                                          <w:marBottom w:val="0"/>
                                                          <w:divBdr>
                                                            <w:top w:val="none" w:sz="0" w:space="0" w:color="auto"/>
                                                            <w:left w:val="none" w:sz="0" w:space="0" w:color="auto"/>
                                                            <w:bottom w:val="none" w:sz="0" w:space="0" w:color="auto"/>
                                                            <w:right w:val="none" w:sz="0" w:space="0" w:color="auto"/>
                                                          </w:divBdr>
                                                        </w:div>
                                                        <w:div w:id="171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8131">
                                                  <w:marLeft w:val="0"/>
                                                  <w:marRight w:val="0"/>
                                                  <w:marTop w:val="0"/>
                                                  <w:marBottom w:val="0"/>
                                                  <w:divBdr>
                                                    <w:top w:val="none" w:sz="0" w:space="0" w:color="auto"/>
                                                    <w:left w:val="none" w:sz="0" w:space="0" w:color="auto"/>
                                                    <w:bottom w:val="single" w:sz="6" w:space="0" w:color="DADCE0"/>
                                                    <w:right w:val="none" w:sz="0" w:space="0" w:color="auto"/>
                                                  </w:divBdr>
                                                  <w:divsChild>
                                                    <w:div w:id="1107895842">
                                                      <w:marLeft w:val="0"/>
                                                      <w:marRight w:val="0"/>
                                                      <w:marTop w:val="0"/>
                                                      <w:marBottom w:val="0"/>
                                                      <w:divBdr>
                                                        <w:top w:val="none" w:sz="0" w:space="0" w:color="auto"/>
                                                        <w:left w:val="none" w:sz="0" w:space="0" w:color="auto"/>
                                                        <w:bottom w:val="none" w:sz="0" w:space="0" w:color="auto"/>
                                                        <w:right w:val="none" w:sz="0" w:space="0" w:color="auto"/>
                                                      </w:divBdr>
                                                      <w:divsChild>
                                                        <w:div w:id="1109005792">
                                                          <w:marLeft w:val="0"/>
                                                          <w:marRight w:val="0"/>
                                                          <w:marTop w:val="0"/>
                                                          <w:marBottom w:val="0"/>
                                                          <w:divBdr>
                                                            <w:top w:val="none" w:sz="0" w:space="0" w:color="auto"/>
                                                            <w:left w:val="none" w:sz="0" w:space="0" w:color="auto"/>
                                                            <w:bottom w:val="none" w:sz="0" w:space="0" w:color="auto"/>
                                                            <w:right w:val="none" w:sz="0" w:space="0" w:color="auto"/>
                                                          </w:divBdr>
                                                        </w:div>
                                                        <w:div w:id="10636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1842425513">
                                                      <w:marLeft w:val="0"/>
                                                      <w:marRight w:val="0"/>
                                                      <w:marTop w:val="0"/>
                                                      <w:marBottom w:val="0"/>
                                                      <w:divBdr>
                                                        <w:top w:val="none" w:sz="0" w:space="0" w:color="auto"/>
                                                        <w:left w:val="none" w:sz="0" w:space="0" w:color="auto"/>
                                                        <w:bottom w:val="none" w:sz="0" w:space="0" w:color="auto"/>
                                                        <w:right w:val="none" w:sz="0" w:space="0" w:color="auto"/>
                                                      </w:divBdr>
                                                      <w:divsChild>
                                                        <w:div w:id="1557399601">
                                                          <w:marLeft w:val="0"/>
                                                          <w:marRight w:val="0"/>
                                                          <w:marTop w:val="0"/>
                                                          <w:marBottom w:val="0"/>
                                                          <w:divBdr>
                                                            <w:top w:val="none" w:sz="0" w:space="0" w:color="auto"/>
                                                            <w:left w:val="none" w:sz="0" w:space="0" w:color="auto"/>
                                                            <w:bottom w:val="none" w:sz="0" w:space="0" w:color="auto"/>
                                                            <w:right w:val="none" w:sz="0" w:space="0" w:color="auto"/>
                                                          </w:divBdr>
                                                        </w:div>
                                                        <w:div w:id="14011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4501">
                                                  <w:marLeft w:val="0"/>
                                                  <w:marRight w:val="0"/>
                                                  <w:marTop w:val="0"/>
                                                  <w:marBottom w:val="0"/>
                                                  <w:divBdr>
                                                    <w:top w:val="none" w:sz="0" w:space="0" w:color="auto"/>
                                                    <w:left w:val="none" w:sz="0" w:space="0" w:color="auto"/>
                                                    <w:bottom w:val="none" w:sz="0" w:space="0" w:color="auto"/>
                                                    <w:right w:val="none" w:sz="0" w:space="0" w:color="auto"/>
                                                  </w:divBdr>
                                                  <w:divsChild>
                                                    <w:div w:id="2037076606">
                                                      <w:marLeft w:val="0"/>
                                                      <w:marRight w:val="0"/>
                                                      <w:marTop w:val="0"/>
                                                      <w:marBottom w:val="0"/>
                                                      <w:divBdr>
                                                        <w:top w:val="none" w:sz="0" w:space="0" w:color="auto"/>
                                                        <w:left w:val="none" w:sz="0" w:space="0" w:color="auto"/>
                                                        <w:bottom w:val="none" w:sz="0" w:space="0" w:color="auto"/>
                                                        <w:right w:val="none" w:sz="0" w:space="0" w:color="auto"/>
                                                      </w:divBdr>
                                                      <w:divsChild>
                                                        <w:div w:id="670136482">
                                                          <w:marLeft w:val="0"/>
                                                          <w:marRight w:val="0"/>
                                                          <w:marTop w:val="0"/>
                                                          <w:marBottom w:val="0"/>
                                                          <w:divBdr>
                                                            <w:top w:val="none" w:sz="0" w:space="0" w:color="auto"/>
                                                            <w:left w:val="none" w:sz="0" w:space="0" w:color="auto"/>
                                                            <w:bottom w:val="none" w:sz="0" w:space="0" w:color="auto"/>
                                                            <w:right w:val="none" w:sz="0" w:space="0" w:color="auto"/>
                                                          </w:divBdr>
                                                          <w:divsChild>
                                                            <w:div w:id="12257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556590">
      <w:bodyDiv w:val="1"/>
      <w:marLeft w:val="0"/>
      <w:marRight w:val="0"/>
      <w:marTop w:val="0"/>
      <w:marBottom w:val="0"/>
      <w:divBdr>
        <w:top w:val="none" w:sz="0" w:space="0" w:color="auto"/>
        <w:left w:val="none" w:sz="0" w:space="0" w:color="auto"/>
        <w:bottom w:val="none" w:sz="0" w:space="0" w:color="auto"/>
        <w:right w:val="none" w:sz="0" w:space="0" w:color="auto"/>
      </w:divBdr>
      <w:divsChild>
        <w:div w:id="375660069">
          <w:marLeft w:val="0"/>
          <w:marRight w:val="0"/>
          <w:marTop w:val="0"/>
          <w:marBottom w:val="0"/>
          <w:divBdr>
            <w:top w:val="none" w:sz="0" w:space="0" w:color="auto"/>
            <w:left w:val="none" w:sz="0" w:space="0" w:color="auto"/>
            <w:bottom w:val="none" w:sz="0" w:space="0" w:color="auto"/>
            <w:right w:val="none" w:sz="0" w:space="0" w:color="auto"/>
          </w:divBdr>
          <w:divsChild>
            <w:div w:id="1378359288">
              <w:marLeft w:val="0"/>
              <w:marRight w:val="0"/>
              <w:marTop w:val="0"/>
              <w:marBottom w:val="0"/>
              <w:divBdr>
                <w:top w:val="none" w:sz="0" w:space="0" w:color="auto"/>
                <w:left w:val="none" w:sz="0" w:space="0" w:color="auto"/>
                <w:bottom w:val="none" w:sz="0" w:space="0" w:color="auto"/>
                <w:right w:val="none" w:sz="0" w:space="0" w:color="auto"/>
              </w:divBdr>
              <w:divsChild>
                <w:div w:id="1531214418">
                  <w:marLeft w:val="0"/>
                  <w:marRight w:val="0"/>
                  <w:marTop w:val="0"/>
                  <w:marBottom w:val="0"/>
                  <w:divBdr>
                    <w:top w:val="none" w:sz="0" w:space="0" w:color="auto"/>
                    <w:left w:val="none" w:sz="0" w:space="0" w:color="auto"/>
                    <w:bottom w:val="none" w:sz="0" w:space="0" w:color="auto"/>
                    <w:right w:val="none" w:sz="0" w:space="0" w:color="auto"/>
                  </w:divBdr>
                  <w:divsChild>
                    <w:div w:id="1669672639">
                      <w:marLeft w:val="0"/>
                      <w:marRight w:val="0"/>
                      <w:marTop w:val="0"/>
                      <w:marBottom w:val="0"/>
                      <w:divBdr>
                        <w:top w:val="none" w:sz="0" w:space="0" w:color="auto"/>
                        <w:left w:val="none" w:sz="0" w:space="0" w:color="auto"/>
                        <w:bottom w:val="none" w:sz="0" w:space="0" w:color="auto"/>
                        <w:right w:val="none" w:sz="0" w:space="0" w:color="auto"/>
                      </w:divBdr>
                      <w:divsChild>
                        <w:div w:id="1873111880">
                          <w:marLeft w:val="0"/>
                          <w:marRight w:val="0"/>
                          <w:marTop w:val="0"/>
                          <w:marBottom w:val="0"/>
                          <w:divBdr>
                            <w:top w:val="none" w:sz="0" w:space="0" w:color="auto"/>
                            <w:left w:val="none" w:sz="0" w:space="0" w:color="auto"/>
                            <w:bottom w:val="none" w:sz="0" w:space="0" w:color="auto"/>
                            <w:right w:val="none" w:sz="0" w:space="0" w:color="auto"/>
                          </w:divBdr>
                          <w:divsChild>
                            <w:div w:id="1220441976">
                              <w:marLeft w:val="0"/>
                              <w:marRight w:val="0"/>
                              <w:marTop w:val="0"/>
                              <w:marBottom w:val="0"/>
                              <w:divBdr>
                                <w:top w:val="none" w:sz="0" w:space="0" w:color="auto"/>
                                <w:left w:val="none" w:sz="0" w:space="0" w:color="auto"/>
                                <w:bottom w:val="none" w:sz="0" w:space="0" w:color="auto"/>
                                <w:right w:val="none" w:sz="0" w:space="0" w:color="auto"/>
                              </w:divBdr>
                              <w:divsChild>
                                <w:div w:id="41253375">
                                  <w:marLeft w:val="0"/>
                                  <w:marRight w:val="0"/>
                                  <w:marTop w:val="0"/>
                                  <w:marBottom w:val="0"/>
                                  <w:divBdr>
                                    <w:top w:val="none" w:sz="0" w:space="0" w:color="auto"/>
                                    <w:left w:val="none" w:sz="0" w:space="0" w:color="auto"/>
                                    <w:bottom w:val="none" w:sz="0" w:space="0" w:color="auto"/>
                                    <w:right w:val="none" w:sz="0" w:space="0" w:color="auto"/>
                                  </w:divBdr>
                                  <w:divsChild>
                                    <w:div w:id="600798073">
                                      <w:marLeft w:val="0"/>
                                      <w:marRight w:val="0"/>
                                      <w:marTop w:val="0"/>
                                      <w:marBottom w:val="0"/>
                                      <w:divBdr>
                                        <w:top w:val="none" w:sz="0" w:space="0" w:color="auto"/>
                                        <w:left w:val="none" w:sz="0" w:space="0" w:color="auto"/>
                                        <w:bottom w:val="none" w:sz="0" w:space="0" w:color="auto"/>
                                        <w:right w:val="none" w:sz="0" w:space="0" w:color="auto"/>
                                      </w:divBdr>
                                      <w:divsChild>
                                        <w:div w:id="1809400854">
                                          <w:marLeft w:val="0"/>
                                          <w:marRight w:val="0"/>
                                          <w:marTop w:val="0"/>
                                          <w:marBottom w:val="0"/>
                                          <w:divBdr>
                                            <w:top w:val="none" w:sz="0" w:space="0" w:color="auto"/>
                                            <w:left w:val="none" w:sz="0" w:space="0" w:color="auto"/>
                                            <w:bottom w:val="none" w:sz="0" w:space="0" w:color="auto"/>
                                            <w:right w:val="none" w:sz="0" w:space="0" w:color="auto"/>
                                          </w:divBdr>
                                          <w:divsChild>
                                            <w:div w:id="611278722">
                                              <w:marLeft w:val="0"/>
                                              <w:marRight w:val="0"/>
                                              <w:marTop w:val="0"/>
                                              <w:marBottom w:val="0"/>
                                              <w:divBdr>
                                                <w:top w:val="none" w:sz="0" w:space="0" w:color="auto"/>
                                                <w:left w:val="none" w:sz="0" w:space="0" w:color="auto"/>
                                                <w:bottom w:val="none" w:sz="0" w:space="0" w:color="auto"/>
                                                <w:right w:val="none" w:sz="0" w:space="0" w:color="auto"/>
                                              </w:divBdr>
                                              <w:divsChild>
                                                <w:div w:id="1966231863">
                                                  <w:marLeft w:val="0"/>
                                                  <w:marRight w:val="0"/>
                                                  <w:marTop w:val="0"/>
                                                  <w:marBottom w:val="0"/>
                                                  <w:divBdr>
                                                    <w:top w:val="none" w:sz="0" w:space="0" w:color="auto"/>
                                                    <w:left w:val="none" w:sz="0" w:space="0" w:color="auto"/>
                                                    <w:bottom w:val="single" w:sz="6" w:space="0" w:color="DADCE0"/>
                                                    <w:right w:val="none" w:sz="0" w:space="0" w:color="auto"/>
                                                  </w:divBdr>
                                                  <w:divsChild>
                                                    <w:div w:id="527525948">
                                                      <w:marLeft w:val="0"/>
                                                      <w:marRight w:val="0"/>
                                                      <w:marTop w:val="0"/>
                                                      <w:marBottom w:val="0"/>
                                                      <w:divBdr>
                                                        <w:top w:val="none" w:sz="0" w:space="0" w:color="auto"/>
                                                        <w:left w:val="none" w:sz="0" w:space="0" w:color="auto"/>
                                                        <w:bottom w:val="none" w:sz="0" w:space="0" w:color="auto"/>
                                                        <w:right w:val="none" w:sz="0" w:space="0" w:color="auto"/>
                                                      </w:divBdr>
                                                      <w:divsChild>
                                                        <w:div w:id="881409210">
                                                          <w:marLeft w:val="0"/>
                                                          <w:marRight w:val="0"/>
                                                          <w:marTop w:val="0"/>
                                                          <w:marBottom w:val="0"/>
                                                          <w:divBdr>
                                                            <w:top w:val="none" w:sz="0" w:space="0" w:color="auto"/>
                                                            <w:left w:val="none" w:sz="0" w:space="0" w:color="auto"/>
                                                            <w:bottom w:val="none" w:sz="0" w:space="0" w:color="auto"/>
                                                            <w:right w:val="none" w:sz="0" w:space="0" w:color="auto"/>
                                                          </w:divBdr>
                                                        </w:div>
                                                        <w:div w:id="8558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277">
                                                  <w:marLeft w:val="0"/>
                                                  <w:marRight w:val="0"/>
                                                  <w:marTop w:val="0"/>
                                                  <w:marBottom w:val="0"/>
                                                  <w:divBdr>
                                                    <w:top w:val="none" w:sz="0" w:space="0" w:color="auto"/>
                                                    <w:left w:val="none" w:sz="0" w:space="0" w:color="auto"/>
                                                    <w:bottom w:val="single" w:sz="6" w:space="0" w:color="DADCE0"/>
                                                    <w:right w:val="none" w:sz="0" w:space="0" w:color="auto"/>
                                                  </w:divBdr>
                                                  <w:divsChild>
                                                    <w:div w:id="1990592109">
                                                      <w:marLeft w:val="0"/>
                                                      <w:marRight w:val="0"/>
                                                      <w:marTop w:val="0"/>
                                                      <w:marBottom w:val="0"/>
                                                      <w:divBdr>
                                                        <w:top w:val="none" w:sz="0" w:space="0" w:color="auto"/>
                                                        <w:left w:val="none" w:sz="0" w:space="0" w:color="auto"/>
                                                        <w:bottom w:val="none" w:sz="0" w:space="0" w:color="auto"/>
                                                        <w:right w:val="none" w:sz="0" w:space="0" w:color="auto"/>
                                                      </w:divBdr>
                                                      <w:divsChild>
                                                        <w:div w:id="1531257701">
                                                          <w:marLeft w:val="0"/>
                                                          <w:marRight w:val="0"/>
                                                          <w:marTop w:val="0"/>
                                                          <w:marBottom w:val="0"/>
                                                          <w:divBdr>
                                                            <w:top w:val="none" w:sz="0" w:space="0" w:color="auto"/>
                                                            <w:left w:val="none" w:sz="0" w:space="0" w:color="auto"/>
                                                            <w:bottom w:val="none" w:sz="0" w:space="0" w:color="auto"/>
                                                            <w:right w:val="none" w:sz="0" w:space="0" w:color="auto"/>
                                                          </w:divBdr>
                                                        </w:div>
                                                        <w:div w:id="1690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4825">
                                                  <w:marLeft w:val="0"/>
                                                  <w:marRight w:val="0"/>
                                                  <w:marTop w:val="0"/>
                                                  <w:marBottom w:val="0"/>
                                                  <w:divBdr>
                                                    <w:top w:val="none" w:sz="0" w:space="0" w:color="auto"/>
                                                    <w:left w:val="none" w:sz="0" w:space="0" w:color="auto"/>
                                                    <w:bottom w:val="none" w:sz="0" w:space="0" w:color="auto"/>
                                                    <w:right w:val="none" w:sz="0" w:space="0" w:color="auto"/>
                                                  </w:divBdr>
                                                  <w:divsChild>
                                                    <w:div w:id="2114128033">
                                                      <w:marLeft w:val="0"/>
                                                      <w:marRight w:val="0"/>
                                                      <w:marTop w:val="0"/>
                                                      <w:marBottom w:val="0"/>
                                                      <w:divBdr>
                                                        <w:top w:val="none" w:sz="0" w:space="0" w:color="auto"/>
                                                        <w:left w:val="none" w:sz="0" w:space="0" w:color="auto"/>
                                                        <w:bottom w:val="none" w:sz="0" w:space="0" w:color="auto"/>
                                                        <w:right w:val="none" w:sz="0" w:space="0" w:color="auto"/>
                                                      </w:divBdr>
                                                      <w:divsChild>
                                                        <w:div w:id="1140803495">
                                                          <w:marLeft w:val="0"/>
                                                          <w:marRight w:val="0"/>
                                                          <w:marTop w:val="0"/>
                                                          <w:marBottom w:val="0"/>
                                                          <w:divBdr>
                                                            <w:top w:val="none" w:sz="0" w:space="0" w:color="auto"/>
                                                            <w:left w:val="none" w:sz="0" w:space="0" w:color="auto"/>
                                                            <w:bottom w:val="none" w:sz="0" w:space="0" w:color="auto"/>
                                                            <w:right w:val="none" w:sz="0" w:space="0" w:color="auto"/>
                                                          </w:divBdr>
                                                        </w:div>
                                                        <w:div w:id="19129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987">
                                                  <w:marLeft w:val="0"/>
                                                  <w:marRight w:val="0"/>
                                                  <w:marTop w:val="0"/>
                                                  <w:marBottom w:val="0"/>
                                                  <w:divBdr>
                                                    <w:top w:val="none" w:sz="0" w:space="0" w:color="auto"/>
                                                    <w:left w:val="none" w:sz="0" w:space="0" w:color="auto"/>
                                                    <w:bottom w:val="none" w:sz="0" w:space="0" w:color="auto"/>
                                                    <w:right w:val="none" w:sz="0" w:space="0" w:color="auto"/>
                                                  </w:divBdr>
                                                  <w:divsChild>
                                                    <w:div w:id="338431601">
                                                      <w:marLeft w:val="0"/>
                                                      <w:marRight w:val="0"/>
                                                      <w:marTop w:val="0"/>
                                                      <w:marBottom w:val="0"/>
                                                      <w:divBdr>
                                                        <w:top w:val="none" w:sz="0" w:space="0" w:color="auto"/>
                                                        <w:left w:val="none" w:sz="0" w:space="0" w:color="auto"/>
                                                        <w:bottom w:val="none" w:sz="0" w:space="0" w:color="auto"/>
                                                        <w:right w:val="none" w:sz="0" w:space="0" w:color="auto"/>
                                                      </w:divBdr>
                                                      <w:divsChild>
                                                        <w:div w:id="2004241931">
                                                          <w:marLeft w:val="0"/>
                                                          <w:marRight w:val="0"/>
                                                          <w:marTop w:val="0"/>
                                                          <w:marBottom w:val="0"/>
                                                          <w:divBdr>
                                                            <w:top w:val="none" w:sz="0" w:space="0" w:color="auto"/>
                                                            <w:left w:val="none" w:sz="0" w:space="0" w:color="auto"/>
                                                            <w:bottom w:val="none" w:sz="0" w:space="0" w:color="auto"/>
                                                            <w:right w:val="none" w:sz="0" w:space="0" w:color="auto"/>
                                                          </w:divBdr>
                                                          <w:divsChild>
                                                            <w:div w:id="1738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140">
                                              <w:marLeft w:val="0"/>
                                              <w:marRight w:val="0"/>
                                              <w:marTop w:val="0"/>
                                              <w:marBottom w:val="0"/>
                                              <w:divBdr>
                                                <w:top w:val="none" w:sz="0" w:space="0" w:color="auto"/>
                                                <w:left w:val="none" w:sz="0" w:space="0" w:color="auto"/>
                                                <w:bottom w:val="none" w:sz="0" w:space="0" w:color="auto"/>
                                                <w:right w:val="none" w:sz="0" w:space="0" w:color="auto"/>
                                              </w:divBdr>
                                              <w:divsChild>
                                                <w:div w:id="2099599300">
                                                  <w:marLeft w:val="0"/>
                                                  <w:marRight w:val="0"/>
                                                  <w:marTop w:val="0"/>
                                                  <w:marBottom w:val="0"/>
                                                  <w:divBdr>
                                                    <w:top w:val="none" w:sz="0" w:space="0" w:color="auto"/>
                                                    <w:left w:val="none" w:sz="0" w:space="0" w:color="auto"/>
                                                    <w:bottom w:val="single" w:sz="6" w:space="0" w:color="DADCE0"/>
                                                    <w:right w:val="none" w:sz="0" w:space="0" w:color="auto"/>
                                                  </w:divBdr>
                                                  <w:divsChild>
                                                    <w:div w:id="1596789641">
                                                      <w:marLeft w:val="0"/>
                                                      <w:marRight w:val="0"/>
                                                      <w:marTop w:val="0"/>
                                                      <w:marBottom w:val="0"/>
                                                      <w:divBdr>
                                                        <w:top w:val="none" w:sz="0" w:space="0" w:color="auto"/>
                                                        <w:left w:val="none" w:sz="0" w:space="0" w:color="auto"/>
                                                        <w:bottom w:val="none" w:sz="0" w:space="0" w:color="auto"/>
                                                        <w:right w:val="none" w:sz="0" w:space="0" w:color="auto"/>
                                                      </w:divBdr>
                                                      <w:divsChild>
                                                        <w:div w:id="573198610">
                                                          <w:marLeft w:val="0"/>
                                                          <w:marRight w:val="0"/>
                                                          <w:marTop w:val="0"/>
                                                          <w:marBottom w:val="0"/>
                                                          <w:divBdr>
                                                            <w:top w:val="none" w:sz="0" w:space="0" w:color="auto"/>
                                                            <w:left w:val="none" w:sz="0" w:space="0" w:color="auto"/>
                                                            <w:bottom w:val="none" w:sz="0" w:space="0" w:color="auto"/>
                                                            <w:right w:val="none" w:sz="0" w:space="0" w:color="auto"/>
                                                          </w:divBdr>
                                                        </w:div>
                                                        <w:div w:id="11241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3620">
                                                  <w:marLeft w:val="0"/>
                                                  <w:marRight w:val="0"/>
                                                  <w:marTop w:val="0"/>
                                                  <w:marBottom w:val="0"/>
                                                  <w:divBdr>
                                                    <w:top w:val="none" w:sz="0" w:space="0" w:color="auto"/>
                                                    <w:left w:val="none" w:sz="0" w:space="0" w:color="auto"/>
                                                    <w:bottom w:val="single" w:sz="6" w:space="0" w:color="DADCE0"/>
                                                    <w:right w:val="none" w:sz="0" w:space="0" w:color="auto"/>
                                                  </w:divBdr>
                                                  <w:divsChild>
                                                    <w:div w:id="591932735">
                                                      <w:marLeft w:val="0"/>
                                                      <w:marRight w:val="0"/>
                                                      <w:marTop w:val="0"/>
                                                      <w:marBottom w:val="0"/>
                                                      <w:divBdr>
                                                        <w:top w:val="none" w:sz="0" w:space="0" w:color="auto"/>
                                                        <w:left w:val="none" w:sz="0" w:space="0" w:color="auto"/>
                                                        <w:bottom w:val="none" w:sz="0" w:space="0" w:color="auto"/>
                                                        <w:right w:val="none" w:sz="0" w:space="0" w:color="auto"/>
                                                      </w:divBdr>
                                                      <w:divsChild>
                                                        <w:div w:id="656491584">
                                                          <w:marLeft w:val="0"/>
                                                          <w:marRight w:val="0"/>
                                                          <w:marTop w:val="0"/>
                                                          <w:marBottom w:val="0"/>
                                                          <w:divBdr>
                                                            <w:top w:val="none" w:sz="0" w:space="0" w:color="auto"/>
                                                            <w:left w:val="none" w:sz="0" w:space="0" w:color="auto"/>
                                                            <w:bottom w:val="none" w:sz="0" w:space="0" w:color="auto"/>
                                                            <w:right w:val="none" w:sz="0" w:space="0" w:color="auto"/>
                                                          </w:divBdr>
                                                        </w:div>
                                                        <w:div w:id="1657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860">
                                                  <w:marLeft w:val="0"/>
                                                  <w:marRight w:val="0"/>
                                                  <w:marTop w:val="0"/>
                                                  <w:marBottom w:val="0"/>
                                                  <w:divBdr>
                                                    <w:top w:val="none" w:sz="0" w:space="0" w:color="auto"/>
                                                    <w:left w:val="none" w:sz="0" w:space="0" w:color="auto"/>
                                                    <w:bottom w:val="none" w:sz="0" w:space="0" w:color="auto"/>
                                                    <w:right w:val="none" w:sz="0" w:space="0" w:color="auto"/>
                                                  </w:divBdr>
                                                  <w:divsChild>
                                                    <w:div w:id="2048986467">
                                                      <w:marLeft w:val="0"/>
                                                      <w:marRight w:val="0"/>
                                                      <w:marTop w:val="0"/>
                                                      <w:marBottom w:val="0"/>
                                                      <w:divBdr>
                                                        <w:top w:val="none" w:sz="0" w:space="0" w:color="auto"/>
                                                        <w:left w:val="none" w:sz="0" w:space="0" w:color="auto"/>
                                                        <w:bottom w:val="none" w:sz="0" w:space="0" w:color="auto"/>
                                                        <w:right w:val="none" w:sz="0" w:space="0" w:color="auto"/>
                                                      </w:divBdr>
                                                      <w:divsChild>
                                                        <w:div w:id="402682036">
                                                          <w:marLeft w:val="0"/>
                                                          <w:marRight w:val="0"/>
                                                          <w:marTop w:val="0"/>
                                                          <w:marBottom w:val="0"/>
                                                          <w:divBdr>
                                                            <w:top w:val="none" w:sz="0" w:space="0" w:color="auto"/>
                                                            <w:left w:val="none" w:sz="0" w:space="0" w:color="auto"/>
                                                            <w:bottom w:val="none" w:sz="0" w:space="0" w:color="auto"/>
                                                            <w:right w:val="none" w:sz="0" w:space="0" w:color="auto"/>
                                                          </w:divBdr>
                                                        </w:div>
                                                        <w:div w:id="1202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67">
                                                  <w:marLeft w:val="0"/>
                                                  <w:marRight w:val="0"/>
                                                  <w:marTop w:val="0"/>
                                                  <w:marBottom w:val="0"/>
                                                  <w:divBdr>
                                                    <w:top w:val="none" w:sz="0" w:space="0" w:color="auto"/>
                                                    <w:left w:val="none" w:sz="0" w:space="0" w:color="auto"/>
                                                    <w:bottom w:val="none" w:sz="0" w:space="0" w:color="auto"/>
                                                    <w:right w:val="none" w:sz="0" w:space="0" w:color="auto"/>
                                                  </w:divBdr>
                                                  <w:divsChild>
                                                    <w:div w:id="1174953637">
                                                      <w:marLeft w:val="0"/>
                                                      <w:marRight w:val="0"/>
                                                      <w:marTop w:val="0"/>
                                                      <w:marBottom w:val="0"/>
                                                      <w:divBdr>
                                                        <w:top w:val="none" w:sz="0" w:space="0" w:color="auto"/>
                                                        <w:left w:val="none" w:sz="0" w:space="0" w:color="auto"/>
                                                        <w:bottom w:val="none" w:sz="0" w:space="0" w:color="auto"/>
                                                        <w:right w:val="none" w:sz="0" w:space="0" w:color="auto"/>
                                                      </w:divBdr>
                                                      <w:divsChild>
                                                        <w:div w:id="538856008">
                                                          <w:marLeft w:val="0"/>
                                                          <w:marRight w:val="0"/>
                                                          <w:marTop w:val="0"/>
                                                          <w:marBottom w:val="0"/>
                                                          <w:divBdr>
                                                            <w:top w:val="none" w:sz="0" w:space="0" w:color="auto"/>
                                                            <w:left w:val="none" w:sz="0" w:space="0" w:color="auto"/>
                                                            <w:bottom w:val="none" w:sz="0" w:space="0" w:color="auto"/>
                                                            <w:right w:val="none" w:sz="0" w:space="0" w:color="auto"/>
                                                          </w:divBdr>
                                                          <w:divsChild>
                                                            <w:div w:id="7124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078">
                                              <w:marLeft w:val="0"/>
                                              <w:marRight w:val="0"/>
                                              <w:marTop w:val="0"/>
                                              <w:marBottom w:val="0"/>
                                              <w:divBdr>
                                                <w:top w:val="none" w:sz="0" w:space="0" w:color="auto"/>
                                                <w:left w:val="none" w:sz="0" w:space="0" w:color="auto"/>
                                                <w:bottom w:val="none" w:sz="0" w:space="0" w:color="auto"/>
                                                <w:right w:val="none" w:sz="0" w:space="0" w:color="auto"/>
                                              </w:divBdr>
                                              <w:divsChild>
                                                <w:div w:id="2049060616">
                                                  <w:marLeft w:val="0"/>
                                                  <w:marRight w:val="0"/>
                                                  <w:marTop w:val="0"/>
                                                  <w:marBottom w:val="0"/>
                                                  <w:divBdr>
                                                    <w:top w:val="none" w:sz="0" w:space="0" w:color="auto"/>
                                                    <w:left w:val="none" w:sz="0" w:space="0" w:color="auto"/>
                                                    <w:bottom w:val="single" w:sz="6" w:space="0" w:color="DADCE0"/>
                                                    <w:right w:val="none" w:sz="0" w:space="0" w:color="auto"/>
                                                  </w:divBdr>
                                                  <w:divsChild>
                                                    <w:div w:id="1048380489">
                                                      <w:marLeft w:val="0"/>
                                                      <w:marRight w:val="0"/>
                                                      <w:marTop w:val="0"/>
                                                      <w:marBottom w:val="0"/>
                                                      <w:divBdr>
                                                        <w:top w:val="none" w:sz="0" w:space="0" w:color="auto"/>
                                                        <w:left w:val="none" w:sz="0" w:space="0" w:color="auto"/>
                                                        <w:bottom w:val="none" w:sz="0" w:space="0" w:color="auto"/>
                                                        <w:right w:val="none" w:sz="0" w:space="0" w:color="auto"/>
                                                      </w:divBdr>
                                                      <w:divsChild>
                                                        <w:div w:id="502551885">
                                                          <w:marLeft w:val="0"/>
                                                          <w:marRight w:val="0"/>
                                                          <w:marTop w:val="0"/>
                                                          <w:marBottom w:val="0"/>
                                                          <w:divBdr>
                                                            <w:top w:val="none" w:sz="0" w:space="0" w:color="auto"/>
                                                            <w:left w:val="none" w:sz="0" w:space="0" w:color="auto"/>
                                                            <w:bottom w:val="none" w:sz="0" w:space="0" w:color="auto"/>
                                                            <w:right w:val="none" w:sz="0" w:space="0" w:color="auto"/>
                                                          </w:divBdr>
                                                        </w:div>
                                                        <w:div w:id="2074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306">
                                                  <w:marLeft w:val="0"/>
                                                  <w:marRight w:val="0"/>
                                                  <w:marTop w:val="0"/>
                                                  <w:marBottom w:val="0"/>
                                                  <w:divBdr>
                                                    <w:top w:val="none" w:sz="0" w:space="0" w:color="auto"/>
                                                    <w:left w:val="none" w:sz="0" w:space="0" w:color="auto"/>
                                                    <w:bottom w:val="single" w:sz="6" w:space="0" w:color="DADCE0"/>
                                                    <w:right w:val="none" w:sz="0" w:space="0" w:color="auto"/>
                                                  </w:divBdr>
                                                  <w:divsChild>
                                                    <w:div w:id="442457627">
                                                      <w:marLeft w:val="0"/>
                                                      <w:marRight w:val="0"/>
                                                      <w:marTop w:val="0"/>
                                                      <w:marBottom w:val="0"/>
                                                      <w:divBdr>
                                                        <w:top w:val="none" w:sz="0" w:space="0" w:color="auto"/>
                                                        <w:left w:val="none" w:sz="0" w:space="0" w:color="auto"/>
                                                        <w:bottom w:val="none" w:sz="0" w:space="0" w:color="auto"/>
                                                        <w:right w:val="none" w:sz="0" w:space="0" w:color="auto"/>
                                                      </w:divBdr>
                                                      <w:divsChild>
                                                        <w:div w:id="1433889807">
                                                          <w:marLeft w:val="0"/>
                                                          <w:marRight w:val="0"/>
                                                          <w:marTop w:val="0"/>
                                                          <w:marBottom w:val="0"/>
                                                          <w:divBdr>
                                                            <w:top w:val="none" w:sz="0" w:space="0" w:color="auto"/>
                                                            <w:left w:val="none" w:sz="0" w:space="0" w:color="auto"/>
                                                            <w:bottom w:val="none" w:sz="0" w:space="0" w:color="auto"/>
                                                            <w:right w:val="none" w:sz="0" w:space="0" w:color="auto"/>
                                                          </w:divBdr>
                                                        </w:div>
                                                        <w:div w:id="561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3817">
                                                  <w:marLeft w:val="0"/>
                                                  <w:marRight w:val="0"/>
                                                  <w:marTop w:val="0"/>
                                                  <w:marBottom w:val="0"/>
                                                  <w:divBdr>
                                                    <w:top w:val="none" w:sz="0" w:space="0" w:color="auto"/>
                                                    <w:left w:val="none" w:sz="0" w:space="0" w:color="auto"/>
                                                    <w:bottom w:val="none" w:sz="0" w:space="0" w:color="auto"/>
                                                    <w:right w:val="none" w:sz="0" w:space="0" w:color="auto"/>
                                                  </w:divBdr>
                                                  <w:divsChild>
                                                    <w:div w:id="558251332">
                                                      <w:marLeft w:val="0"/>
                                                      <w:marRight w:val="0"/>
                                                      <w:marTop w:val="0"/>
                                                      <w:marBottom w:val="0"/>
                                                      <w:divBdr>
                                                        <w:top w:val="none" w:sz="0" w:space="0" w:color="auto"/>
                                                        <w:left w:val="none" w:sz="0" w:space="0" w:color="auto"/>
                                                        <w:bottom w:val="none" w:sz="0" w:space="0" w:color="auto"/>
                                                        <w:right w:val="none" w:sz="0" w:space="0" w:color="auto"/>
                                                      </w:divBdr>
                                                      <w:divsChild>
                                                        <w:div w:id="642853776">
                                                          <w:marLeft w:val="0"/>
                                                          <w:marRight w:val="0"/>
                                                          <w:marTop w:val="0"/>
                                                          <w:marBottom w:val="0"/>
                                                          <w:divBdr>
                                                            <w:top w:val="none" w:sz="0" w:space="0" w:color="auto"/>
                                                            <w:left w:val="none" w:sz="0" w:space="0" w:color="auto"/>
                                                            <w:bottom w:val="none" w:sz="0" w:space="0" w:color="auto"/>
                                                            <w:right w:val="none" w:sz="0" w:space="0" w:color="auto"/>
                                                          </w:divBdr>
                                                        </w:div>
                                                        <w:div w:id="13066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2635">
                                                  <w:marLeft w:val="0"/>
                                                  <w:marRight w:val="0"/>
                                                  <w:marTop w:val="0"/>
                                                  <w:marBottom w:val="0"/>
                                                  <w:divBdr>
                                                    <w:top w:val="none" w:sz="0" w:space="0" w:color="auto"/>
                                                    <w:left w:val="none" w:sz="0" w:space="0" w:color="auto"/>
                                                    <w:bottom w:val="none" w:sz="0" w:space="0" w:color="auto"/>
                                                    <w:right w:val="none" w:sz="0" w:space="0" w:color="auto"/>
                                                  </w:divBdr>
                                                  <w:divsChild>
                                                    <w:div w:id="1489520492">
                                                      <w:marLeft w:val="0"/>
                                                      <w:marRight w:val="0"/>
                                                      <w:marTop w:val="0"/>
                                                      <w:marBottom w:val="0"/>
                                                      <w:divBdr>
                                                        <w:top w:val="none" w:sz="0" w:space="0" w:color="auto"/>
                                                        <w:left w:val="none" w:sz="0" w:space="0" w:color="auto"/>
                                                        <w:bottom w:val="none" w:sz="0" w:space="0" w:color="auto"/>
                                                        <w:right w:val="none" w:sz="0" w:space="0" w:color="auto"/>
                                                      </w:divBdr>
                                                      <w:divsChild>
                                                        <w:div w:id="257641439">
                                                          <w:marLeft w:val="0"/>
                                                          <w:marRight w:val="0"/>
                                                          <w:marTop w:val="0"/>
                                                          <w:marBottom w:val="0"/>
                                                          <w:divBdr>
                                                            <w:top w:val="none" w:sz="0" w:space="0" w:color="auto"/>
                                                            <w:left w:val="none" w:sz="0" w:space="0" w:color="auto"/>
                                                            <w:bottom w:val="none" w:sz="0" w:space="0" w:color="auto"/>
                                                            <w:right w:val="none" w:sz="0" w:space="0" w:color="auto"/>
                                                          </w:divBdr>
                                                          <w:divsChild>
                                                            <w:div w:id="1446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959602">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6">
          <w:marLeft w:val="0"/>
          <w:marRight w:val="0"/>
          <w:marTop w:val="0"/>
          <w:marBottom w:val="0"/>
          <w:divBdr>
            <w:top w:val="none" w:sz="0" w:space="0" w:color="auto"/>
            <w:left w:val="none" w:sz="0" w:space="0" w:color="auto"/>
            <w:bottom w:val="none" w:sz="0" w:space="0" w:color="auto"/>
            <w:right w:val="none" w:sz="0" w:space="0" w:color="auto"/>
          </w:divBdr>
          <w:divsChild>
            <w:div w:id="1488745663">
              <w:marLeft w:val="0"/>
              <w:marRight w:val="0"/>
              <w:marTop w:val="0"/>
              <w:marBottom w:val="0"/>
              <w:divBdr>
                <w:top w:val="none" w:sz="0" w:space="0" w:color="auto"/>
                <w:left w:val="none" w:sz="0" w:space="0" w:color="auto"/>
                <w:bottom w:val="none" w:sz="0" w:space="0" w:color="auto"/>
                <w:right w:val="none" w:sz="0" w:space="0" w:color="auto"/>
              </w:divBdr>
              <w:divsChild>
                <w:div w:id="145128659">
                  <w:marLeft w:val="0"/>
                  <w:marRight w:val="0"/>
                  <w:marTop w:val="0"/>
                  <w:marBottom w:val="0"/>
                  <w:divBdr>
                    <w:top w:val="none" w:sz="0" w:space="0" w:color="auto"/>
                    <w:left w:val="none" w:sz="0" w:space="0" w:color="auto"/>
                    <w:bottom w:val="none" w:sz="0" w:space="0" w:color="auto"/>
                    <w:right w:val="none" w:sz="0" w:space="0" w:color="auto"/>
                  </w:divBdr>
                  <w:divsChild>
                    <w:div w:id="1832602386">
                      <w:marLeft w:val="0"/>
                      <w:marRight w:val="0"/>
                      <w:marTop w:val="0"/>
                      <w:marBottom w:val="0"/>
                      <w:divBdr>
                        <w:top w:val="none" w:sz="0" w:space="0" w:color="auto"/>
                        <w:left w:val="none" w:sz="0" w:space="0" w:color="auto"/>
                        <w:bottom w:val="none" w:sz="0" w:space="0" w:color="auto"/>
                        <w:right w:val="none" w:sz="0" w:space="0" w:color="auto"/>
                      </w:divBdr>
                      <w:divsChild>
                        <w:div w:id="1384716573">
                          <w:marLeft w:val="0"/>
                          <w:marRight w:val="0"/>
                          <w:marTop w:val="0"/>
                          <w:marBottom w:val="0"/>
                          <w:divBdr>
                            <w:top w:val="none" w:sz="0" w:space="0" w:color="auto"/>
                            <w:left w:val="none" w:sz="0" w:space="0" w:color="auto"/>
                            <w:bottom w:val="none" w:sz="0" w:space="0" w:color="auto"/>
                            <w:right w:val="none" w:sz="0" w:space="0" w:color="auto"/>
                          </w:divBdr>
                          <w:divsChild>
                            <w:div w:id="1630865234">
                              <w:marLeft w:val="0"/>
                              <w:marRight w:val="0"/>
                              <w:marTop w:val="0"/>
                              <w:marBottom w:val="0"/>
                              <w:divBdr>
                                <w:top w:val="none" w:sz="0" w:space="0" w:color="auto"/>
                                <w:left w:val="none" w:sz="0" w:space="0" w:color="auto"/>
                                <w:bottom w:val="none" w:sz="0" w:space="0" w:color="auto"/>
                                <w:right w:val="none" w:sz="0" w:space="0" w:color="auto"/>
                              </w:divBdr>
                              <w:divsChild>
                                <w:div w:id="1824858013">
                                  <w:marLeft w:val="0"/>
                                  <w:marRight w:val="0"/>
                                  <w:marTop w:val="0"/>
                                  <w:marBottom w:val="0"/>
                                  <w:divBdr>
                                    <w:top w:val="none" w:sz="0" w:space="0" w:color="auto"/>
                                    <w:left w:val="none" w:sz="0" w:space="0" w:color="auto"/>
                                    <w:bottom w:val="none" w:sz="0" w:space="0" w:color="auto"/>
                                    <w:right w:val="none" w:sz="0" w:space="0" w:color="auto"/>
                                  </w:divBdr>
                                  <w:divsChild>
                                    <w:div w:id="574971740">
                                      <w:marLeft w:val="0"/>
                                      <w:marRight w:val="0"/>
                                      <w:marTop w:val="0"/>
                                      <w:marBottom w:val="0"/>
                                      <w:divBdr>
                                        <w:top w:val="none" w:sz="0" w:space="0" w:color="auto"/>
                                        <w:left w:val="none" w:sz="0" w:space="0" w:color="auto"/>
                                        <w:bottom w:val="none" w:sz="0" w:space="0" w:color="auto"/>
                                        <w:right w:val="none" w:sz="0" w:space="0" w:color="auto"/>
                                      </w:divBdr>
                                      <w:divsChild>
                                        <w:div w:id="1320230021">
                                          <w:marLeft w:val="0"/>
                                          <w:marRight w:val="0"/>
                                          <w:marTop w:val="0"/>
                                          <w:marBottom w:val="0"/>
                                          <w:divBdr>
                                            <w:top w:val="none" w:sz="0" w:space="0" w:color="auto"/>
                                            <w:left w:val="none" w:sz="0" w:space="0" w:color="auto"/>
                                            <w:bottom w:val="none" w:sz="0" w:space="0" w:color="auto"/>
                                            <w:right w:val="none" w:sz="0" w:space="0" w:color="auto"/>
                                          </w:divBdr>
                                          <w:divsChild>
                                            <w:div w:id="874266881">
                                              <w:marLeft w:val="0"/>
                                              <w:marRight w:val="0"/>
                                              <w:marTop w:val="0"/>
                                              <w:marBottom w:val="0"/>
                                              <w:divBdr>
                                                <w:top w:val="none" w:sz="0" w:space="0" w:color="auto"/>
                                                <w:left w:val="none" w:sz="0" w:space="0" w:color="auto"/>
                                                <w:bottom w:val="none" w:sz="0" w:space="0" w:color="auto"/>
                                                <w:right w:val="none" w:sz="0" w:space="0" w:color="auto"/>
                                              </w:divBdr>
                                              <w:divsChild>
                                                <w:div w:id="640037213">
                                                  <w:marLeft w:val="0"/>
                                                  <w:marRight w:val="0"/>
                                                  <w:marTop w:val="0"/>
                                                  <w:marBottom w:val="0"/>
                                                  <w:divBdr>
                                                    <w:top w:val="none" w:sz="0" w:space="0" w:color="auto"/>
                                                    <w:left w:val="none" w:sz="0" w:space="0" w:color="auto"/>
                                                    <w:bottom w:val="single" w:sz="6" w:space="0" w:color="DADCE0"/>
                                                    <w:right w:val="none" w:sz="0" w:space="0" w:color="auto"/>
                                                  </w:divBdr>
                                                  <w:divsChild>
                                                    <w:div w:id="1399354837">
                                                      <w:marLeft w:val="0"/>
                                                      <w:marRight w:val="0"/>
                                                      <w:marTop w:val="0"/>
                                                      <w:marBottom w:val="0"/>
                                                      <w:divBdr>
                                                        <w:top w:val="none" w:sz="0" w:space="0" w:color="auto"/>
                                                        <w:left w:val="none" w:sz="0" w:space="0" w:color="auto"/>
                                                        <w:bottom w:val="none" w:sz="0" w:space="0" w:color="auto"/>
                                                        <w:right w:val="none" w:sz="0" w:space="0" w:color="auto"/>
                                                      </w:divBdr>
                                                      <w:divsChild>
                                                        <w:div w:id="448621473">
                                                          <w:marLeft w:val="0"/>
                                                          <w:marRight w:val="0"/>
                                                          <w:marTop w:val="0"/>
                                                          <w:marBottom w:val="0"/>
                                                          <w:divBdr>
                                                            <w:top w:val="none" w:sz="0" w:space="0" w:color="auto"/>
                                                            <w:left w:val="none" w:sz="0" w:space="0" w:color="auto"/>
                                                            <w:bottom w:val="none" w:sz="0" w:space="0" w:color="auto"/>
                                                            <w:right w:val="none" w:sz="0" w:space="0" w:color="auto"/>
                                                          </w:divBdr>
                                                        </w:div>
                                                        <w:div w:id="8441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839">
                                                  <w:marLeft w:val="0"/>
                                                  <w:marRight w:val="0"/>
                                                  <w:marTop w:val="0"/>
                                                  <w:marBottom w:val="0"/>
                                                  <w:divBdr>
                                                    <w:top w:val="none" w:sz="0" w:space="0" w:color="auto"/>
                                                    <w:left w:val="none" w:sz="0" w:space="0" w:color="auto"/>
                                                    <w:bottom w:val="single" w:sz="6" w:space="0" w:color="DADCE0"/>
                                                    <w:right w:val="none" w:sz="0" w:space="0" w:color="auto"/>
                                                  </w:divBdr>
                                                  <w:divsChild>
                                                    <w:div w:id="826095454">
                                                      <w:marLeft w:val="0"/>
                                                      <w:marRight w:val="0"/>
                                                      <w:marTop w:val="0"/>
                                                      <w:marBottom w:val="0"/>
                                                      <w:divBdr>
                                                        <w:top w:val="none" w:sz="0" w:space="0" w:color="auto"/>
                                                        <w:left w:val="none" w:sz="0" w:space="0" w:color="auto"/>
                                                        <w:bottom w:val="none" w:sz="0" w:space="0" w:color="auto"/>
                                                        <w:right w:val="none" w:sz="0" w:space="0" w:color="auto"/>
                                                      </w:divBdr>
                                                      <w:divsChild>
                                                        <w:div w:id="1472746084">
                                                          <w:marLeft w:val="0"/>
                                                          <w:marRight w:val="0"/>
                                                          <w:marTop w:val="0"/>
                                                          <w:marBottom w:val="0"/>
                                                          <w:divBdr>
                                                            <w:top w:val="none" w:sz="0" w:space="0" w:color="auto"/>
                                                            <w:left w:val="none" w:sz="0" w:space="0" w:color="auto"/>
                                                            <w:bottom w:val="none" w:sz="0" w:space="0" w:color="auto"/>
                                                            <w:right w:val="none" w:sz="0" w:space="0" w:color="auto"/>
                                                          </w:divBdr>
                                                        </w:div>
                                                        <w:div w:id="18243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451">
                                                  <w:marLeft w:val="0"/>
                                                  <w:marRight w:val="0"/>
                                                  <w:marTop w:val="0"/>
                                                  <w:marBottom w:val="0"/>
                                                  <w:divBdr>
                                                    <w:top w:val="none" w:sz="0" w:space="0" w:color="auto"/>
                                                    <w:left w:val="none" w:sz="0" w:space="0" w:color="auto"/>
                                                    <w:bottom w:val="none" w:sz="0" w:space="0" w:color="auto"/>
                                                    <w:right w:val="none" w:sz="0" w:space="0" w:color="auto"/>
                                                  </w:divBdr>
                                                  <w:divsChild>
                                                    <w:div w:id="109013642">
                                                      <w:marLeft w:val="0"/>
                                                      <w:marRight w:val="0"/>
                                                      <w:marTop w:val="0"/>
                                                      <w:marBottom w:val="0"/>
                                                      <w:divBdr>
                                                        <w:top w:val="none" w:sz="0" w:space="0" w:color="auto"/>
                                                        <w:left w:val="none" w:sz="0" w:space="0" w:color="auto"/>
                                                        <w:bottom w:val="none" w:sz="0" w:space="0" w:color="auto"/>
                                                        <w:right w:val="none" w:sz="0" w:space="0" w:color="auto"/>
                                                      </w:divBdr>
                                                      <w:divsChild>
                                                        <w:div w:id="994995805">
                                                          <w:marLeft w:val="0"/>
                                                          <w:marRight w:val="0"/>
                                                          <w:marTop w:val="0"/>
                                                          <w:marBottom w:val="0"/>
                                                          <w:divBdr>
                                                            <w:top w:val="none" w:sz="0" w:space="0" w:color="auto"/>
                                                            <w:left w:val="none" w:sz="0" w:space="0" w:color="auto"/>
                                                            <w:bottom w:val="none" w:sz="0" w:space="0" w:color="auto"/>
                                                            <w:right w:val="none" w:sz="0" w:space="0" w:color="auto"/>
                                                          </w:divBdr>
                                                        </w:div>
                                                        <w:div w:id="3925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7994">
                                                  <w:marLeft w:val="0"/>
                                                  <w:marRight w:val="0"/>
                                                  <w:marTop w:val="0"/>
                                                  <w:marBottom w:val="0"/>
                                                  <w:divBdr>
                                                    <w:top w:val="none" w:sz="0" w:space="0" w:color="auto"/>
                                                    <w:left w:val="none" w:sz="0" w:space="0" w:color="auto"/>
                                                    <w:bottom w:val="none" w:sz="0" w:space="0" w:color="auto"/>
                                                    <w:right w:val="none" w:sz="0" w:space="0" w:color="auto"/>
                                                  </w:divBdr>
                                                  <w:divsChild>
                                                    <w:div w:id="205066842">
                                                      <w:marLeft w:val="0"/>
                                                      <w:marRight w:val="0"/>
                                                      <w:marTop w:val="0"/>
                                                      <w:marBottom w:val="0"/>
                                                      <w:divBdr>
                                                        <w:top w:val="none" w:sz="0" w:space="0" w:color="auto"/>
                                                        <w:left w:val="none" w:sz="0" w:space="0" w:color="auto"/>
                                                        <w:bottom w:val="none" w:sz="0" w:space="0" w:color="auto"/>
                                                        <w:right w:val="none" w:sz="0" w:space="0" w:color="auto"/>
                                                      </w:divBdr>
                                                      <w:divsChild>
                                                        <w:div w:id="1916013966">
                                                          <w:marLeft w:val="0"/>
                                                          <w:marRight w:val="0"/>
                                                          <w:marTop w:val="0"/>
                                                          <w:marBottom w:val="0"/>
                                                          <w:divBdr>
                                                            <w:top w:val="none" w:sz="0" w:space="0" w:color="auto"/>
                                                            <w:left w:val="none" w:sz="0" w:space="0" w:color="auto"/>
                                                            <w:bottom w:val="none" w:sz="0" w:space="0" w:color="auto"/>
                                                            <w:right w:val="none" w:sz="0" w:space="0" w:color="auto"/>
                                                          </w:divBdr>
                                                          <w:divsChild>
                                                            <w:div w:id="10827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773">
                                              <w:marLeft w:val="0"/>
                                              <w:marRight w:val="0"/>
                                              <w:marTop w:val="0"/>
                                              <w:marBottom w:val="0"/>
                                              <w:divBdr>
                                                <w:top w:val="none" w:sz="0" w:space="0" w:color="auto"/>
                                                <w:left w:val="none" w:sz="0" w:space="0" w:color="auto"/>
                                                <w:bottom w:val="none" w:sz="0" w:space="0" w:color="auto"/>
                                                <w:right w:val="none" w:sz="0" w:space="0" w:color="auto"/>
                                              </w:divBdr>
                                              <w:divsChild>
                                                <w:div w:id="1904951585">
                                                  <w:marLeft w:val="0"/>
                                                  <w:marRight w:val="0"/>
                                                  <w:marTop w:val="0"/>
                                                  <w:marBottom w:val="0"/>
                                                  <w:divBdr>
                                                    <w:top w:val="none" w:sz="0" w:space="0" w:color="auto"/>
                                                    <w:left w:val="none" w:sz="0" w:space="0" w:color="auto"/>
                                                    <w:bottom w:val="single" w:sz="6" w:space="0" w:color="DADCE0"/>
                                                    <w:right w:val="none" w:sz="0" w:space="0" w:color="auto"/>
                                                  </w:divBdr>
                                                  <w:divsChild>
                                                    <w:div w:id="257253889">
                                                      <w:marLeft w:val="0"/>
                                                      <w:marRight w:val="0"/>
                                                      <w:marTop w:val="0"/>
                                                      <w:marBottom w:val="0"/>
                                                      <w:divBdr>
                                                        <w:top w:val="none" w:sz="0" w:space="0" w:color="auto"/>
                                                        <w:left w:val="none" w:sz="0" w:space="0" w:color="auto"/>
                                                        <w:bottom w:val="none" w:sz="0" w:space="0" w:color="auto"/>
                                                        <w:right w:val="none" w:sz="0" w:space="0" w:color="auto"/>
                                                      </w:divBdr>
                                                      <w:divsChild>
                                                        <w:div w:id="1342121443">
                                                          <w:marLeft w:val="0"/>
                                                          <w:marRight w:val="0"/>
                                                          <w:marTop w:val="0"/>
                                                          <w:marBottom w:val="0"/>
                                                          <w:divBdr>
                                                            <w:top w:val="none" w:sz="0" w:space="0" w:color="auto"/>
                                                            <w:left w:val="none" w:sz="0" w:space="0" w:color="auto"/>
                                                            <w:bottom w:val="none" w:sz="0" w:space="0" w:color="auto"/>
                                                            <w:right w:val="none" w:sz="0" w:space="0" w:color="auto"/>
                                                          </w:divBdr>
                                                        </w:div>
                                                        <w:div w:id="2114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97">
                                                  <w:marLeft w:val="0"/>
                                                  <w:marRight w:val="0"/>
                                                  <w:marTop w:val="0"/>
                                                  <w:marBottom w:val="0"/>
                                                  <w:divBdr>
                                                    <w:top w:val="none" w:sz="0" w:space="0" w:color="auto"/>
                                                    <w:left w:val="none" w:sz="0" w:space="0" w:color="auto"/>
                                                    <w:bottom w:val="single" w:sz="6" w:space="0" w:color="DADCE0"/>
                                                    <w:right w:val="none" w:sz="0" w:space="0" w:color="auto"/>
                                                  </w:divBdr>
                                                  <w:divsChild>
                                                    <w:div w:id="798962716">
                                                      <w:marLeft w:val="0"/>
                                                      <w:marRight w:val="0"/>
                                                      <w:marTop w:val="0"/>
                                                      <w:marBottom w:val="0"/>
                                                      <w:divBdr>
                                                        <w:top w:val="none" w:sz="0" w:space="0" w:color="auto"/>
                                                        <w:left w:val="none" w:sz="0" w:space="0" w:color="auto"/>
                                                        <w:bottom w:val="none" w:sz="0" w:space="0" w:color="auto"/>
                                                        <w:right w:val="none" w:sz="0" w:space="0" w:color="auto"/>
                                                      </w:divBdr>
                                                      <w:divsChild>
                                                        <w:div w:id="392431258">
                                                          <w:marLeft w:val="0"/>
                                                          <w:marRight w:val="0"/>
                                                          <w:marTop w:val="0"/>
                                                          <w:marBottom w:val="0"/>
                                                          <w:divBdr>
                                                            <w:top w:val="none" w:sz="0" w:space="0" w:color="auto"/>
                                                            <w:left w:val="none" w:sz="0" w:space="0" w:color="auto"/>
                                                            <w:bottom w:val="none" w:sz="0" w:space="0" w:color="auto"/>
                                                            <w:right w:val="none" w:sz="0" w:space="0" w:color="auto"/>
                                                          </w:divBdr>
                                                        </w:div>
                                                        <w:div w:id="984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72">
                                                  <w:marLeft w:val="0"/>
                                                  <w:marRight w:val="0"/>
                                                  <w:marTop w:val="0"/>
                                                  <w:marBottom w:val="0"/>
                                                  <w:divBdr>
                                                    <w:top w:val="none" w:sz="0" w:space="0" w:color="auto"/>
                                                    <w:left w:val="none" w:sz="0" w:space="0" w:color="auto"/>
                                                    <w:bottom w:val="none" w:sz="0" w:space="0" w:color="auto"/>
                                                    <w:right w:val="none" w:sz="0" w:space="0" w:color="auto"/>
                                                  </w:divBdr>
                                                  <w:divsChild>
                                                    <w:div w:id="1540897625">
                                                      <w:marLeft w:val="0"/>
                                                      <w:marRight w:val="0"/>
                                                      <w:marTop w:val="0"/>
                                                      <w:marBottom w:val="0"/>
                                                      <w:divBdr>
                                                        <w:top w:val="none" w:sz="0" w:space="0" w:color="auto"/>
                                                        <w:left w:val="none" w:sz="0" w:space="0" w:color="auto"/>
                                                        <w:bottom w:val="none" w:sz="0" w:space="0" w:color="auto"/>
                                                        <w:right w:val="none" w:sz="0" w:space="0" w:color="auto"/>
                                                      </w:divBdr>
                                                      <w:divsChild>
                                                        <w:div w:id="1616600324">
                                                          <w:marLeft w:val="0"/>
                                                          <w:marRight w:val="0"/>
                                                          <w:marTop w:val="0"/>
                                                          <w:marBottom w:val="0"/>
                                                          <w:divBdr>
                                                            <w:top w:val="none" w:sz="0" w:space="0" w:color="auto"/>
                                                            <w:left w:val="none" w:sz="0" w:space="0" w:color="auto"/>
                                                            <w:bottom w:val="none" w:sz="0" w:space="0" w:color="auto"/>
                                                            <w:right w:val="none" w:sz="0" w:space="0" w:color="auto"/>
                                                          </w:divBdr>
                                                        </w:div>
                                                        <w:div w:id="219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8338">
                                                  <w:marLeft w:val="0"/>
                                                  <w:marRight w:val="0"/>
                                                  <w:marTop w:val="0"/>
                                                  <w:marBottom w:val="0"/>
                                                  <w:divBdr>
                                                    <w:top w:val="none" w:sz="0" w:space="0" w:color="auto"/>
                                                    <w:left w:val="none" w:sz="0" w:space="0" w:color="auto"/>
                                                    <w:bottom w:val="none" w:sz="0" w:space="0" w:color="auto"/>
                                                    <w:right w:val="none" w:sz="0" w:space="0" w:color="auto"/>
                                                  </w:divBdr>
                                                  <w:divsChild>
                                                    <w:div w:id="631902531">
                                                      <w:marLeft w:val="0"/>
                                                      <w:marRight w:val="0"/>
                                                      <w:marTop w:val="0"/>
                                                      <w:marBottom w:val="0"/>
                                                      <w:divBdr>
                                                        <w:top w:val="none" w:sz="0" w:space="0" w:color="auto"/>
                                                        <w:left w:val="none" w:sz="0" w:space="0" w:color="auto"/>
                                                        <w:bottom w:val="none" w:sz="0" w:space="0" w:color="auto"/>
                                                        <w:right w:val="none" w:sz="0" w:space="0" w:color="auto"/>
                                                      </w:divBdr>
                                                      <w:divsChild>
                                                        <w:div w:id="2134517280">
                                                          <w:marLeft w:val="0"/>
                                                          <w:marRight w:val="0"/>
                                                          <w:marTop w:val="0"/>
                                                          <w:marBottom w:val="0"/>
                                                          <w:divBdr>
                                                            <w:top w:val="none" w:sz="0" w:space="0" w:color="auto"/>
                                                            <w:left w:val="none" w:sz="0" w:space="0" w:color="auto"/>
                                                            <w:bottom w:val="none" w:sz="0" w:space="0" w:color="auto"/>
                                                            <w:right w:val="none" w:sz="0" w:space="0" w:color="auto"/>
                                                          </w:divBdr>
                                                          <w:divsChild>
                                                            <w:div w:id="6431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311988">
      <w:bodyDiv w:val="1"/>
      <w:marLeft w:val="0"/>
      <w:marRight w:val="0"/>
      <w:marTop w:val="0"/>
      <w:marBottom w:val="0"/>
      <w:divBdr>
        <w:top w:val="none" w:sz="0" w:space="0" w:color="auto"/>
        <w:left w:val="none" w:sz="0" w:space="0" w:color="auto"/>
        <w:bottom w:val="none" w:sz="0" w:space="0" w:color="auto"/>
        <w:right w:val="none" w:sz="0" w:space="0" w:color="auto"/>
      </w:divBdr>
      <w:divsChild>
        <w:div w:id="278487101">
          <w:marLeft w:val="0"/>
          <w:marRight w:val="0"/>
          <w:marTop w:val="0"/>
          <w:marBottom w:val="0"/>
          <w:divBdr>
            <w:top w:val="none" w:sz="0" w:space="0" w:color="auto"/>
            <w:left w:val="none" w:sz="0" w:space="0" w:color="auto"/>
            <w:bottom w:val="none" w:sz="0" w:space="0" w:color="auto"/>
            <w:right w:val="none" w:sz="0" w:space="0" w:color="auto"/>
          </w:divBdr>
          <w:divsChild>
            <w:div w:id="2067100730">
              <w:marLeft w:val="0"/>
              <w:marRight w:val="0"/>
              <w:marTop w:val="0"/>
              <w:marBottom w:val="0"/>
              <w:divBdr>
                <w:top w:val="none" w:sz="0" w:space="0" w:color="auto"/>
                <w:left w:val="none" w:sz="0" w:space="0" w:color="auto"/>
                <w:bottom w:val="none" w:sz="0" w:space="0" w:color="auto"/>
                <w:right w:val="none" w:sz="0" w:space="0" w:color="auto"/>
              </w:divBdr>
              <w:divsChild>
                <w:div w:id="973289806">
                  <w:marLeft w:val="0"/>
                  <w:marRight w:val="0"/>
                  <w:marTop w:val="0"/>
                  <w:marBottom w:val="0"/>
                  <w:divBdr>
                    <w:top w:val="none" w:sz="0" w:space="0" w:color="auto"/>
                    <w:left w:val="none" w:sz="0" w:space="0" w:color="auto"/>
                    <w:bottom w:val="none" w:sz="0" w:space="0" w:color="auto"/>
                    <w:right w:val="none" w:sz="0" w:space="0" w:color="auto"/>
                  </w:divBdr>
                  <w:divsChild>
                    <w:div w:id="608125768">
                      <w:marLeft w:val="0"/>
                      <w:marRight w:val="0"/>
                      <w:marTop w:val="0"/>
                      <w:marBottom w:val="0"/>
                      <w:divBdr>
                        <w:top w:val="none" w:sz="0" w:space="0" w:color="auto"/>
                        <w:left w:val="none" w:sz="0" w:space="0" w:color="auto"/>
                        <w:bottom w:val="none" w:sz="0" w:space="0" w:color="auto"/>
                        <w:right w:val="none" w:sz="0" w:space="0" w:color="auto"/>
                      </w:divBdr>
                      <w:divsChild>
                        <w:div w:id="1093672469">
                          <w:marLeft w:val="0"/>
                          <w:marRight w:val="0"/>
                          <w:marTop w:val="0"/>
                          <w:marBottom w:val="0"/>
                          <w:divBdr>
                            <w:top w:val="none" w:sz="0" w:space="0" w:color="auto"/>
                            <w:left w:val="none" w:sz="0" w:space="0" w:color="auto"/>
                            <w:bottom w:val="none" w:sz="0" w:space="0" w:color="auto"/>
                            <w:right w:val="none" w:sz="0" w:space="0" w:color="auto"/>
                          </w:divBdr>
                          <w:divsChild>
                            <w:div w:id="629022363">
                              <w:marLeft w:val="0"/>
                              <w:marRight w:val="0"/>
                              <w:marTop w:val="0"/>
                              <w:marBottom w:val="0"/>
                              <w:divBdr>
                                <w:top w:val="none" w:sz="0" w:space="0" w:color="auto"/>
                                <w:left w:val="none" w:sz="0" w:space="0" w:color="auto"/>
                                <w:bottom w:val="none" w:sz="0" w:space="0" w:color="auto"/>
                                <w:right w:val="none" w:sz="0" w:space="0" w:color="auto"/>
                              </w:divBdr>
                              <w:divsChild>
                                <w:div w:id="899244366">
                                  <w:marLeft w:val="0"/>
                                  <w:marRight w:val="0"/>
                                  <w:marTop w:val="0"/>
                                  <w:marBottom w:val="0"/>
                                  <w:divBdr>
                                    <w:top w:val="none" w:sz="0" w:space="0" w:color="auto"/>
                                    <w:left w:val="none" w:sz="0" w:space="0" w:color="auto"/>
                                    <w:bottom w:val="none" w:sz="0" w:space="0" w:color="auto"/>
                                    <w:right w:val="none" w:sz="0" w:space="0" w:color="auto"/>
                                  </w:divBdr>
                                  <w:divsChild>
                                    <w:div w:id="632447838">
                                      <w:marLeft w:val="0"/>
                                      <w:marRight w:val="0"/>
                                      <w:marTop w:val="0"/>
                                      <w:marBottom w:val="0"/>
                                      <w:divBdr>
                                        <w:top w:val="none" w:sz="0" w:space="0" w:color="auto"/>
                                        <w:left w:val="none" w:sz="0" w:space="0" w:color="auto"/>
                                        <w:bottom w:val="none" w:sz="0" w:space="0" w:color="auto"/>
                                        <w:right w:val="none" w:sz="0" w:space="0" w:color="auto"/>
                                      </w:divBdr>
                                      <w:divsChild>
                                        <w:div w:id="845901245">
                                          <w:marLeft w:val="0"/>
                                          <w:marRight w:val="0"/>
                                          <w:marTop w:val="0"/>
                                          <w:marBottom w:val="0"/>
                                          <w:divBdr>
                                            <w:top w:val="none" w:sz="0" w:space="0" w:color="auto"/>
                                            <w:left w:val="none" w:sz="0" w:space="0" w:color="auto"/>
                                            <w:bottom w:val="none" w:sz="0" w:space="0" w:color="auto"/>
                                            <w:right w:val="none" w:sz="0" w:space="0" w:color="auto"/>
                                          </w:divBdr>
                                          <w:divsChild>
                                            <w:div w:id="379475951">
                                              <w:marLeft w:val="0"/>
                                              <w:marRight w:val="0"/>
                                              <w:marTop w:val="0"/>
                                              <w:marBottom w:val="0"/>
                                              <w:divBdr>
                                                <w:top w:val="none" w:sz="0" w:space="0" w:color="auto"/>
                                                <w:left w:val="none" w:sz="0" w:space="0" w:color="auto"/>
                                                <w:bottom w:val="none" w:sz="0" w:space="0" w:color="auto"/>
                                                <w:right w:val="none" w:sz="0" w:space="0" w:color="auto"/>
                                              </w:divBdr>
                                              <w:divsChild>
                                                <w:div w:id="1259678615">
                                                  <w:marLeft w:val="0"/>
                                                  <w:marRight w:val="0"/>
                                                  <w:marTop w:val="0"/>
                                                  <w:marBottom w:val="0"/>
                                                  <w:divBdr>
                                                    <w:top w:val="none" w:sz="0" w:space="0" w:color="auto"/>
                                                    <w:left w:val="none" w:sz="0" w:space="0" w:color="auto"/>
                                                    <w:bottom w:val="single" w:sz="6" w:space="0" w:color="DADCE0"/>
                                                    <w:right w:val="none" w:sz="0" w:space="0" w:color="auto"/>
                                                  </w:divBdr>
                                                  <w:divsChild>
                                                    <w:div w:id="501168821">
                                                      <w:marLeft w:val="0"/>
                                                      <w:marRight w:val="0"/>
                                                      <w:marTop w:val="0"/>
                                                      <w:marBottom w:val="0"/>
                                                      <w:divBdr>
                                                        <w:top w:val="none" w:sz="0" w:space="0" w:color="auto"/>
                                                        <w:left w:val="none" w:sz="0" w:space="0" w:color="auto"/>
                                                        <w:bottom w:val="none" w:sz="0" w:space="0" w:color="auto"/>
                                                        <w:right w:val="none" w:sz="0" w:space="0" w:color="auto"/>
                                                      </w:divBdr>
                                                      <w:divsChild>
                                                        <w:div w:id="936327415">
                                                          <w:marLeft w:val="0"/>
                                                          <w:marRight w:val="0"/>
                                                          <w:marTop w:val="0"/>
                                                          <w:marBottom w:val="0"/>
                                                          <w:divBdr>
                                                            <w:top w:val="none" w:sz="0" w:space="0" w:color="auto"/>
                                                            <w:left w:val="none" w:sz="0" w:space="0" w:color="auto"/>
                                                            <w:bottom w:val="none" w:sz="0" w:space="0" w:color="auto"/>
                                                            <w:right w:val="none" w:sz="0" w:space="0" w:color="auto"/>
                                                          </w:divBdr>
                                                        </w:div>
                                                        <w:div w:id="20780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551">
                                                  <w:marLeft w:val="0"/>
                                                  <w:marRight w:val="0"/>
                                                  <w:marTop w:val="0"/>
                                                  <w:marBottom w:val="0"/>
                                                  <w:divBdr>
                                                    <w:top w:val="none" w:sz="0" w:space="0" w:color="auto"/>
                                                    <w:left w:val="none" w:sz="0" w:space="0" w:color="auto"/>
                                                    <w:bottom w:val="single" w:sz="6" w:space="0" w:color="DADCE0"/>
                                                    <w:right w:val="none" w:sz="0" w:space="0" w:color="auto"/>
                                                  </w:divBdr>
                                                  <w:divsChild>
                                                    <w:div w:id="311063329">
                                                      <w:marLeft w:val="0"/>
                                                      <w:marRight w:val="0"/>
                                                      <w:marTop w:val="0"/>
                                                      <w:marBottom w:val="0"/>
                                                      <w:divBdr>
                                                        <w:top w:val="none" w:sz="0" w:space="0" w:color="auto"/>
                                                        <w:left w:val="none" w:sz="0" w:space="0" w:color="auto"/>
                                                        <w:bottom w:val="none" w:sz="0" w:space="0" w:color="auto"/>
                                                        <w:right w:val="none" w:sz="0" w:space="0" w:color="auto"/>
                                                      </w:divBdr>
                                                      <w:divsChild>
                                                        <w:div w:id="1155880824">
                                                          <w:marLeft w:val="0"/>
                                                          <w:marRight w:val="0"/>
                                                          <w:marTop w:val="0"/>
                                                          <w:marBottom w:val="0"/>
                                                          <w:divBdr>
                                                            <w:top w:val="none" w:sz="0" w:space="0" w:color="auto"/>
                                                            <w:left w:val="none" w:sz="0" w:space="0" w:color="auto"/>
                                                            <w:bottom w:val="none" w:sz="0" w:space="0" w:color="auto"/>
                                                            <w:right w:val="none" w:sz="0" w:space="0" w:color="auto"/>
                                                          </w:divBdr>
                                                        </w:div>
                                                        <w:div w:id="1146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687">
                                                  <w:marLeft w:val="0"/>
                                                  <w:marRight w:val="0"/>
                                                  <w:marTop w:val="0"/>
                                                  <w:marBottom w:val="0"/>
                                                  <w:divBdr>
                                                    <w:top w:val="none" w:sz="0" w:space="0" w:color="auto"/>
                                                    <w:left w:val="none" w:sz="0" w:space="0" w:color="auto"/>
                                                    <w:bottom w:val="none" w:sz="0" w:space="0" w:color="auto"/>
                                                    <w:right w:val="none" w:sz="0" w:space="0" w:color="auto"/>
                                                  </w:divBdr>
                                                  <w:divsChild>
                                                    <w:div w:id="232660701">
                                                      <w:marLeft w:val="0"/>
                                                      <w:marRight w:val="0"/>
                                                      <w:marTop w:val="0"/>
                                                      <w:marBottom w:val="0"/>
                                                      <w:divBdr>
                                                        <w:top w:val="none" w:sz="0" w:space="0" w:color="auto"/>
                                                        <w:left w:val="none" w:sz="0" w:space="0" w:color="auto"/>
                                                        <w:bottom w:val="none" w:sz="0" w:space="0" w:color="auto"/>
                                                        <w:right w:val="none" w:sz="0" w:space="0" w:color="auto"/>
                                                      </w:divBdr>
                                                      <w:divsChild>
                                                        <w:div w:id="296617319">
                                                          <w:marLeft w:val="0"/>
                                                          <w:marRight w:val="0"/>
                                                          <w:marTop w:val="0"/>
                                                          <w:marBottom w:val="0"/>
                                                          <w:divBdr>
                                                            <w:top w:val="none" w:sz="0" w:space="0" w:color="auto"/>
                                                            <w:left w:val="none" w:sz="0" w:space="0" w:color="auto"/>
                                                            <w:bottom w:val="none" w:sz="0" w:space="0" w:color="auto"/>
                                                            <w:right w:val="none" w:sz="0" w:space="0" w:color="auto"/>
                                                          </w:divBdr>
                                                        </w:div>
                                                        <w:div w:id="15407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511">
                                                  <w:marLeft w:val="0"/>
                                                  <w:marRight w:val="0"/>
                                                  <w:marTop w:val="0"/>
                                                  <w:marBottom w:val="0"/>
                                                  <w:divBdr>
                                                    <w:top w:val="none" w:sz="0" w:space="0" w:color="auto"/>
                                                    <w:left w:val="none" w:sz="0" w:space="0" w:color="auto"/>
                                                    <w:bottom w:val="none" w:sz="0" w:space="0" w:color="auto"/>
                                                    <w:right w:val="none" w:sz="0" w:space="0" w:color="auto"/>
                                                  </w:divBdr>
                                                  <w:divsChild>
                                                    <w:div w:id="1575774685">
                                                      <w:marLeft w:val="0"/>
                                                      <w:marRight w:val="0"/>
                                                      <w:marTop w:val="0"/>
                                                      <w:marBottom w:val="0"/>
                                                      <w:divBdr>
                                                        <w:top w:val="none" w:sz="0" w:space="0" w:color="auto"/>
                                                        <w:left w:val="none" w:sz="0" w:space="0" w:color="auto"/>
                                                        <w:bottom w:val="none" w:sz="0" w:space="0" w:color="auto"/>
                                                        <w:right w:val="none" w:sz="0" w:space="0" w:color="auto"/>
                                                      </w:divBdr>
                                                      <w:divsChild>
                                                        <w:div w:id="1015495133">
                                                          <w:marLeft w:val="0"/>
                                                          <w:marRight w:val="0"/>
                                                          <w:marTop w:val="0"/>
                                                          <w:marBottom w:val="0"/>
                                                          <w:divBdr>
                                                            <w:top w:val="none" w:sz="0" w:space="0" w:color="auto"/>
                                                            <w:left w:val="none" w:sz="0" w:space="0" w:color="auto"/>
                                                            <w:bottom w:val="none" w:sz="0" w:space="0" w:color="auto"/>
                                                            <w:right w:val="none" w:sz="0" w:space="0" w:color="auto"/>
                                                          </w:divBdr>
                                                          <w:divsChild>
                                                            <w:div w:id="609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314">
                                              <w:marLeft w:val="0"/>
                                              <w:marRight w:val="0"/>
                                              <w:marTop w:val="0"/>
                                              <w:marBottom w:val="0"/>
                                              <w:divBdr>
                                                <w:top w:val="none" w:sz="0" w:space="0" w:color="auto"/>
                                                <w:left w:val="none" w:sz="0" w:space="0" w:color="auto"/>
                                                <w:bottom w:val="none" w:sz="0" w:space="0" w:color="auto"/>
                                                <w:right w:val="none" w:sz="0" w:space="0" w:color="auto"/>
                                              </w:divBdr>
                                              <w:divsChild>
                                                <w:div w:id="1724676111">
                                                  <w:marLeft w:val="0"/>
                                                  <w:marRight w:val="0"/>
                                                  <w:marTop w:val="0"/>
                                                  <w:marBottom w:val="0"/>
                                                  <w:divBdr>
                                                    <w:top w:val="none" w:sz="0" w:space="0" w:color="auto"/>
                                                    <w:left w:val="none" w:sz="0" w:space="0" w:color="auto"/>
                                                    <w:bottom w:val="single" w:sz="6" w:space="0" w:color="DADCE0"/>
                                                    <w:right w:val="none" w:sz="0" w:space="0" w:color="auto"/>
                                                  </w:divBdr>
                                                  <w:divsChild>
                                                    <w:div w:id="1454785176">
                                                      <w:marLeft w:val="0"/>
                                                      <w:marRight w:val="0"/>
                                                      <w:marTop w:val="0"/>
                                                      <w:marBottom w:val="0"/>
                                                      <w:divBdr>
                                                        <w:top w:val="none" w:sz="0" w:space="0" w:color="auto"/>
                                                        <w:left w:val="none" w:sz="0" w:space="0" w:color="auto"/>
                                                        <w:bottom w:val="none" w:sz="0" w:space="0" w:color="auto"/>
                                                        <w:right w:val="none" w:sz="0" w:space="0" w:color="auto"/>
                                                      </w:divBdr>
                                                      <w:divsChild>
                                                        <w:div w:id="201869730">
                                                          <w:marLeft w:val="0"/>
                                                          <w:marRight w:val="0"/>
                                                          <w:marTop w:val="0"/>
                                                          <w:marBottom w:val="0"/>
                                                          <w:divBdr>
                                                            <w:top w:val="none" w:sz="0" w:space="0" w:color="auto"/>
                                                            <w:left w:val="none" w:sz="0" w:space="0" w:color="auto"/>
                                                            <w:bottom w:val="none" w:sz="0" w:space="0" w:color="auto"/>
                                                            <w:right w:val="none" w:sz="0" w:space="0" w:color="auto"/>
                                                          </w:divBdr>
                                                        </w:div>
                                                        <w:div w:id="20474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4593">
                                                  <w:marLeft w:val="0"/>
                                                  <w:marRight w:val="0"/>
                                                  <w:marTop w:val="0"/>
                                                  <w:marBottom w:val="0"/>
                                                  <w:divBdr>
                                                    <w:top w:val="none" w:sz="0" w:space="0" w:color="auto"/>
                                                    <w:left w:val="none" w:sz="0" w:space="0" w:color="auto"/>
                                                    <w:bottom w:val="single" w:sz="6" w:space="0" w:color="DADCE0"/>
                                                    <w:right w:val="none" w:sz="0" w:space="0" w:color="auto"/>
                                                  </w:divBdr>
                                                  <w:divsChild>
                                                    <w:div w:id="1848443142">
                                                      <w:marLeft w:val="0"/>
                                                      <w:marRight w:val="0"/>
                                                      <w:marTop w:val="0"/>
                                                      <w:marBottom w:val="0"/>
                                                      <w:divBdr>
                                                        <w:top w:val="none" w:sz="0" w:space="0" w:color="auto"/>
                                                        <w:left w:val="none" w:sz="0" w:space="0" w:color="auto"/>
                                                        <w:bottom w:val="none" w:sz="0" w:space="0" w:color="auto"/>
                                                        <w:right w:val="none" w:sz="0" w:space="0" w:color="auto"/>
                                                      </w:divBdr>
                                                      <w:divsChild>
                                                        <w:div w:id="57023273">
                                                          <w:marLeft w:val="0"/>
                                                          <w:marRight w:val="0"/>
                                                          <w:marTop w:val="0"/>
                                                          <w:marBottom w:val="0"/>
                                                          <w:divBdr>
                                                            <w:top w:val="none" w:sz="0" w:space="0" w:color="auto"/>
                                                            <w:left w:val="none" w:sz="0" w:space="0" w:color="auto"/>
                                                            <w:bottom w:val="none" w:sz="0" w:space="0" w:color="auto"/>
                                                            <w:right w:val="none" w:sz="0" w:space="0" w:color="auto"/>
                                                          </w:divBdr>
                                                        </w:div>
                                                        <w:div w:id="2005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3746">
                                                  <w:marLeft w:val="0"/>
                                                  <w:marRight w:val="0"/>
                                                  <w:marTop w:val="0"/>
                                                  <w:marBottom w:val="0"/>
                                                  <w:divBdr>
                                                    <w:top w:val="none" w:sz="0" w:space="0" w:color="auto"/>
                                                    <w:left w:val="none" w:sz="0" w:space="0" w:color="auto"/>
                                                    <w:bottom w:val="none" w:sz="0" w:space="0" w:color="auto"/>
                                                    <w:right w:val="none" w:sz="0" w:space="0" w:color="auto"/>
                                                  </w:divBdr>
                                                  <w:divsChild>
                                                    <w:div w:id="304088170">
                                                      <w:marLeft w:val="0"/>
                                                      <w:marRight w:val="0"/>
                                                      <w:marTop w:val="0"/>
                                                      <w:marBottom w:val="0"/>
                                                      <w:divBdr>
                                                        <w:top w:val="none" w:sz="0" w:space="0" w:color="auto"/>
                                                        <w:left w:val="none" w:sz="0" w:space="0" w:color="auto"/>
                                                        <w:bottom w:val="none" w:sz="0" w:space="0" w:color="auto"/>
                                                        <w:right w:val="none" w:sz="0" w:space="0" w:color="auto"/>
                                                      </w:divBdr>
                                                      <w:divsChild>
                                                        <w:div w:id="1095247639">
                                                          <w:marLeft w:val="0"/>
                                                          <w:marRight w:val="0"/>
                                                          <w:marTop w:val="0"/>
                                                          <w:marBottom w:val="0"/>
                                                          <w:divBdr>
                                                            <w:top w:val="none" w:sz="0" w:space="0" w:color="auto"/>
                                                            <w:left w:val="none" w:sz="0" w:space="0" w:color="auto"/>
                                                            <w:bottom w:val="none" w:sz="0" w:space="0" w:color="auto"/>
                                                            <w:right w:val="none" w:sz="0" w:space="0" w:color="auto"/>
                                                          </w:divBdr>
                                                        </w:div>
                                                        <w:div w:id="6268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6152">
                                                  <w:marLeft w:val="0"/>
                                                  <w:marRight w:val="0"/>
                                                  <w:marTop w:val="0"/>
                                                  <w:marBottom w:val="0"/>
                                                  <w:divBdr>
                                                    <w:top w:val="none" w:sz="0" w:space="0" w:color="auto"/>
                                                    <w:left w:val="none" w:sz="0" w:space="0" w:color="auto"/>
                                                    <w:bottom w:val="none" w:sz="0" w:space="0" w:color="auto"/>
                                                    <w:right w:val="none" w:sz="0" w:space="0" w:color="auto"/>
                                                  </w:divBdr>
                                                  <w:divsChild>
                                                    <w:div w:id="1373843037">
                                                      <w:marLeft w:val="0"/>
                                                      <w:marRight w:val="0"/>
                                                      <w:marTop w:val="0"/>
                                                      <w:marBottom w:val="0"/>
                                                      <w:divBdr>
                                                        <w:top w:val="none" w:sz="0" w:space="0" w:color="auto"/>
                                                        <w:left w:val="none" w:sz="0" w:space="0" w:color="auto"/>
                                                        <w:bottom w:val="none" w:sz="0" w:space="0" w:color="auto"/>
                                                        <w:right w:val="none" w:sz="0" w:space="0" w:color="auto"/>
                                                      </w:divBdr>
                                                      <w:divsChild>
                                                        <w:div w:id="723262878">
                                                          <w:marLeft w:val="0"/>
                                                          <w:marRight w:val="0"/>
                                                          <w:marTop w:val="0"/>
                                                          <w:marBottom w:val="0"/>
                                                          <w:divBdr>
                                                            <w:top w:val="none" w:sz="0" w:space="0" w:color="auto"/>
                                                            <w:left w:val="none" w:sz="0" w:space="0" w:color="auto"/>
                                                            <w:bottom w:val="none" w:sz="0" w:space="0" w:color="auto"/>
                                                            <w:right w:val="none" w:sz="0" w:space="0" w:color="auto"/>
                                                          </w:divBdr>
                                                          <w:divsChild>
                                                            <w:div w:id="783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480">
                                              <w:marLeft w:val="0"/>
                                              <w:marRight w:val="0"/>
                                              <w:marTop w:val="0"/>
                                              <w:marBottom w:val="0"/>
                                              <w:divBdr>
                                                <w:top w:val="none" w:sz="0" w:space="0" w:color="auto"/>
                                                <w:left w:val="none" w:sz="0" w:space="0" w:color="auto"/>
                                                <w:bottom w:val="none" w:sz="0" w:space="0" w:color="auto"/>
                                                <w:right w:val="none" w:sz="0" w:space="0" w:color="auto"/>
                                              </w:divBdr>
                                              <w:divsChild>
                                                <w:div w:id="462039484">
                                                  <w:marLeft w:val="0"/>
                                                  <w:marRight w:val="0"/>
                                                  <w:marTop w:val="0"/>
                                                  <w:marBottom w:val="0"/>
                                                  <w:divBdr>
                                                    <w:top w:val="none" w:sz="0" w:space="0" w:color="auto"/>
                                                    <w:left w:val="none" w:sz="0" w:space="0" w:color="auto"/>
                                                    <w:bottom w:val="single" w:sz="6" w:space="0" w:color="DADCE0"/>
                                                    <w:right w:val="none" w:sz="0" w:space="0" w:color="auto"/>
                                                  </w:divBdr>
                                                  <w:divsChild>
                                                    <w:div w:id="86122322">
                                                      <w:marLeft w:val="0"/>
                                                      <w:marRight w:val="0"/>
                                                      <w:marTop w:val="0"/>
                                                      <w:marBottom w:val="0"/>
                                                      <w:divBdr>
                                                        <w:top w:val="none" w:sz="0" w:space="0" w:color="auto"/>
                                                        <w:left w:val="none" w:sz="0" w:space="0" w:color="auto"/>
                                                        <w:bottom w:val="none" w:sz="0" w:space="0" w:color="auto"/>
                                                        <w:right w:val="none" w:sz="0" w:space="0" w:color="auto"/>
                                                      </w:divBdr>
                                                      <w:divsChild>
                                                        <w:div w:id="1718970989">
                                                          <w:marLeft w:val="0"/>
                                                          <w:marRight w:val="0"/>
                                                          <w:marTop w:val="0"/>
                                                          <w:marBottom w:val="0"/>
                                                          <w:divBdr>
                                                            <w:top w:val="none" w:sz="0" w:space="0" w:color="auto"/>
                                                            <w:left w:val="none" w:sz="0" w:space="0" w:color="auto"/>
                                                            <w:bottom w:val="none" w:sz="0" w:space="0" w:color="auto"/>
                                                            <w:right w:val="none" w:sz="0" w:space="0" w:color="auto"/>
                                                          </w:divBdr>
                                                        </w:div>
                                                        <w:div w:id="19889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314">
                                                  <w:marLeft w:val="0"/>
                                                  <w:marRight w:val="0"/>
                                                  <w:marTop w:val="0"/>
                                                  <w:marBottom w:val="0"/>
                                                  <w:divBdr>
                                                    <w:top w:val="none" w:sz="0" w:space="0" w:color="auto"/>
                                                    <w:left w:val="none" w:sz="0" w:space="0" w:color="auto"/>
                                                    <w:bottom w:val="single" w:sz="6" w:space="0" w:color="DADCE0"/>
                                                    <w:right w:val="none" w:sz="0" w:space="0" w:color="auto"/>
                                                  </w:divBdr>
                                                  <w:divsChild>
                                                    <w:div w:id="15468558">
                                                      <w:marLeft w:val="0"/>
                                                      <w:marRight w:val="0"/>
                                                      <w:marTop w:val="0"/>
                                                      <w:marBottom w:val="0"/>
                                                      <w:divBdr>
                                                        <w:top w:val="none" w:sz="0" w:space="0" w:color="auto"/>
                                                        <w:left w:val="none" w:sz="0" w:space="0" w:color="auto"/>
                                                        <w:bottom w:val="none" w:sz="0" w:space="0" w:color="auto"/>
                                                        <w:right w:val="none" w:sz="0" w:space="0" w:color="auto"/>
                                                      </w:divBdr>
                                                      <w:divsChild>
                                                        <w:div w:id="893588488">
                                                          <w:marLeft w:val="0"/>
                                                          <w:marRight w:val="0"/>
                                                          <w:marTop w:val="0"/>
                                                          <w:marBottom w:val="0"/>
                                                          <w:divBdr>
                                                            <w:top w:val="none" w:sz="0" w:space="0" w:color="auto"/>
                                                            <w:left w:val="none" w:sz="0" w:space="0" w:color="auto"/>
                                                            <w:bottom w:val="none" w:sz="0" w:space="0" w:color="auto"/>
                                                            <w:right w:val="none" w:sz="0" w:space="0" w:color="auto"/>
                                                          </w:divBdr>
                                                        </w:div>
                                                        <w:div w:id="1970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9028">
                                                  <w:marLeft w:val="0"/>
                                                  <w:marRight w:val="0"/>
                                                  <w:marTop w:val="0"/>
                                                  <w:marBottom w:val="0"/>
                                                  <w:divBdr>
                                                    <w:top w:val="none" w:sz="0" w:space="0" w:color="auto"/>
                                                    <w:left w:val="none" w:sz="0" w:space="0" w:color="auto"/>
                                                    <w:bottom w:val="none" w:sz="0" w:space="0" w:color="auto"/>
                                                    <w:right w:val="none" w:sz="0" w:space="0" w:color="auto"/>
                                                  </w:divBdr>
                                                  <w:divsChild>
                                                    <w:div w:id="137307881">
                                                      <w:marLeft w:val="0"/>
                                                      <w:marRight w:val="0"/>
                                                      <w:marTop w:val="0"/>
                                                      <w:marBottom w:val="0"/>
                                                      <w:divBdr>
                                                        <w:top w:val="none" w:sz="0" w:space="0" w:color="auto"/>
                                                        <w:left w:val="none" w:sz="0" w:space="0" w:color="auto"/>
                                                        <w:bottom w:val="none" w:sz="0" w:space="0" w:color="auto"/>
                                                        <w:right w:val="none" w:sz="0" w:space="0" w:color="auto"/>
                                                      </w:divBdr>
                                                      <w:divsChild>
                                                        <w:div w:id="590160271">
                                                          <w:marLeft w:val="0"/>
                                                          <w:marRight w:val="0"/>
                                                          <w:marTop w:val="0"/>
                                                          <w:marBottom w:val="0"/>
                                                          <w:divBdr>
                                                            <w:top w:val="none" w:sz="0" w:space="0" w:color="auto"/>
                                                            <w:left w:val="none" w:sz="0" w:space="0" w:color="auto"/>
                                                            <w:bottom w:val="none" w:sz="0" w:space="0" w:color="auto"/>
                                                            <w:right w:val="none" w:sz="0" w:space="0" w:color="auto"/>
                                                          </w:divBdr>
                                                        </w:div>
                                                        <w:div w:id="2406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736">
                                                  <w:marLeft w:val="0"/>
                                                  <w:marRight w:val="0"/>
                                                  <w:marTop w:val="0"/>
                                                  <w:marBottom w:val="0"/>
                                                  <w:divBdr>
                                                    <w:top w:val="none" w:sz="0" w:space="0" w:color="auto"/>
                                                    <w:left w:val="none" w:sz="0" w:space="0" w:color="auto"/>
                                                    <w:bottom w:val="none" w:sz="0" w:space="0" w:color="auto"/>
                                                    <w:right w:val="none" w:sz="0" w:space="0" w:color="auto"/>
                                                  </w:divBdr>
                                                  <w:divsChild>
                                                    <w:div w:id="1189486444">
                                                      <w:marLeft w:val="0"/>
                                                      <w:marRight w:val="0"/>
                                                      <w:marTop w:val="0"/>
                                                      <w:marBottom w:val="0"/>
                                                      <w:divBdr>
                                                        <w:top w:val="none" w:sz="0" w:space="0" w:color="auto"/>
                                                        <w:left w:val="none" w:sz="0" w:space="0" w:color="auto"/>
                                                        <w:bottom w:val="none" w:sz="0" w:space="0" w:color="auto"/>
                                                        <w:right w:val="none" w:sz="0" w:space="0" w:color="auto"/>
                                                      </w:divBdr>
                                                      <w:divsChild>
                                                        <w:div w:id="853424060">
                                                          <w:marLeft w:val="0"/>
                                                          <w:marRight w:val="0"/>
                                                          <w:marTop w:val="0"/>
                                                          <w:marBottom w:val="0"/>
                                                          <w:divBdr>
                                                            <w:top w:val="none" w:sz="0" w:space="0" w:color="auto"/>
                                                            <w:left w:val="none" w:sz="0" w:space="0" w:color="auto"/>
                                                            <w:bottom w:val="none" w:sz="0" w:space="0" w:color="auto"/>
                                                            <w:right w:val="none" w:sz="0" w:space="0" w:color="auto"/>
                                                          </w:divBdr>
                                                          <w:divsChild>
                                                            <w:div w:id="48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467">
                                              <w:marLeft w:val="0"/>
                                              <w:marRight w:val="0"/>
                                              <w:marTop w:val="0"/>
                                              <w:marBottom w:val="0"/>
                                              <w:divBdr>
                                                <w:top w:val="none" w:sz="0" w:space="0" w:color="auto"/>
                                                <w:left w:val="none" w:sz="0" w:space="0" w:color="auto"/>
                                                <w:bottom w:val="none" w:sz="0" w:space="0" w:color="auto"/>
                                                <w:right w:val="none" w:sz="0" w:space="0" w:color="auto"/>
                                              </w:divBdr>
                                              <w:divsChild>
                                                <w:div w:id="1220822862">
                                                  <w:marLeft w:val="0"/>
                                                  <w:marRight w:val="0"/>
                                                  <w:marTop w:val="0"/>
                                                  <w:marBottom w:val="0"/>
                                                  <w:divBdr>
                                                    <w:top w:val="none" w:sz="0" w:space="0" w:color="auto"/>
                                                    <w:left w:val="none" w:sz="0" w:space="0" w:color="auto"/>
                                                    <w:bottom w:val="single" w:sz="6" w:space="0" w:color="DADCE0"/>
                                                    <w:right w:val="none" w:sz="0" w:space="0" w:color="auto"/>
                                                  </w:divBdr>
                                                  <w:divsChild>
                                                    <w:div w:id="578173431">
                                                      <w:marLeft w:val="0"/>
                                                      <w:marRight w:val="0"/>
                                                      <w:marTop w:val="0"/>
                                                      <w:marBottom w:val="0"/>
                                                      <w:divBdr>
                                                        <w:top w:val="none" w:sz="0" w:space="0" w:color="auto"/>
                                                        <w:left w:val="none" w:sz="0" w:space="0" w:color="auto"/>
                                                        <w:bottom w:val="none" w:sz="0" w:space="0" w:color="auto"/>
                                                        <w:right w:val="none" w:sz="0" w:space="0" w:color="auto"/>
                                                      </w:divBdr>
                                                      <w:divsChild>
                                                        <w:div w:id="118227215">
                                                          <w:marLeft w:val="0"/>
                                                          <w:marRight w:val="0"/>
                                                          <w:marTop w:val="0"/>
                                                          <w:marBottom w:val="0"/>
                                                          <w:divBdr>
                                                            <w:top w:val="none" w:sz="0" w:space="0" w:color="auto"/>
                                                            <w:left w:val="none" w:sz="0" w:space="0" w:color="auto"/>
                                                            <w:bottom w:val="none" w:sz="0" w:space="0" w:color="auto"/>
                                                            <w:right w:val="none" w:sz="0" w:space="0" w:color="auto"/>
                                                          </w:divBdr>
                                                        </w:div>
                                                        <w:div w:id="3562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004">
                                                  <w:marLeft w:val="0"/>
                                                  <w:marRight w:val="0"/>
                                                  <w:marTop w:val="0"/>
                                                  <w:marBottom w:val="0"/>
                                                  <w:divBdr>
                                                    <w:top w:val="none" w:sz="0" w:space="0" w:color="auto"/>
                                                    <w:left w:val="none" w:sz="0" w:space="0" w:color="auto"/>
                                                    <w:bottom w:val="single" w:sz="6" w:space="0" w:color="DADCE0"/>
                                                    <w:right w:val="none" w:sz="0" w:space="0" w:color="auto"/>
                                                  </w:divBdr>
                                                  <w:divsChild>
                                                    <w:div w:id="1397779219">
                                                      <w:marLeft w:val="0"/>
                                                      <w:marRight w:val="0"/>
                                                      <w:marTop w:val="0"/>
                                                      <w:marBottom w:val="0"/>
                                                      <w:divBdr>
                                                        <w:top w:val="none" w:sz="0" w:space="0" w:color="auto"/>
                                                        <w:left w:val="none" w:sz="0" w:space="0" w:color="auto"/>
                                                        <w:bottom w:val="none" w:sz="0" w:space="0" w:color="auto"/>
                                                        <w:right w:val="none" w:sz="0" w:space="0" w:color="auto"/>
                                                      </w:divBdr>
                                                      <w:divsChild>
                                                        <w:div w:id="216406213">
                                                          <w:marLeft w:val="0"/>
                                                          <w:marRight w:val="0"/>
                                                          <w:marTop w:val="0"/>
                                                          <w:marBottom w:val="0"/>
                                                          <w:divBdr>
                                                            <w:top w:val="none" w:sz="0" w:space="0" w:color="auto"/>
                                                            <w:left w:val="none" w:sz="0" w:space="0" w:color="auto"/>
                                                            <w:bottom w:val="none" w:sz="0" w:space="0" w:color="auto"/>
                                                            <w:right w:val="none" w:sz="0" w:space="0" w:color="auto"/>
                                                          </w:divBdr>
                                                        </w:div>
                                                        <w:div w:id="1106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4771">
                                                  <w:marLeft w:val="0"/>
                                                  <w:marRight w:val="0"/>
                                                  <w:marTop w:val="0"/>
                                                  <w:marBottom w:val="0"/>
                                                  <w:divBdr>
                                                    <w:top w:val="none" w:sz="0" w:space="0" w:color="auto"/>
                                                    <w:left w:val="none" w:sz="0" w:space="0" w:color="auto"/>
                                                    <w:bottom w:val="none" w:sz="0" w:space="0" w:color="auto"/>
                                                    <w:right w:val="none" w:sz="0" w:space="0" w:color="auto"/>
                                                  </w:divBdr>
                                                  <w:divsChild>
                                                    <w:div w:id="1705328246">
                                                      <w:marLeft w:val="0"/>
                                                      <w:marRight w:val="0"/>
                                                      <w:marTop w:val="0"/>
                                                      <w:marBottom w:val="0"/>
                                                      <w:divBdr>
                                                        <w:top w:val="none" w:sz="0" w:space="0" w:color="auto"/>
                                                        <w:left w:val="none" w:sz="0" w:space="0" w:color="auto"/>
                                                        <w:bottom w:val="none" w:sz="0" w:space="0" w:color="auto"/>
                                                        <w:right w:val="none" w:sz="0" w:space="0" w:color="auto"/>
                                                      </w:divBdr>
                                                      <w:divsChild>
                                                        <w:div w:id="1163619854">
                                                          <w:marLeft w:val="0"/>
                                                          <w:marRight w:val="0"/>
                                                          <w:marTop w:val="0"/>
                                                          <w:marBottom w:val="0"/>
                                                          <w:divBdr>
                                                            <w:top w:val="none" w:sz="0" w:space="0" w:color="auto"/>
                                                            <w:left w:val="none" w:sz="0" w:space="0" w:color="auto"/>
                                                            <w:bottom w:val="none" w:sz="0" w:space="0" w:color="auto"/>
                                                            <w:right w:val="none" w:sz="0" w:space="0" w:color="auto"/>
                                                          </w:divBdr>
                                                        </w:div>
                                                        <w:div w:id="962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4182">
                                                  <w:marLeft w:val="0"/>
                                                  <w:marRight w:val="0"/>
                                                  <w:marTop w:val="0"/>
                                                  <w:marBottom w:val="0"/>
                                                  <w:divBdr>
                                                    <w:top w:val="none" w:sz="0" w:space="0" w:color="auto"/>
                                                    <w:left w:val="none" w:sz="0" w:space="0" w:color="auto"/>
                                                    <w:bottom w:val="none" w:sz="0" w:space="0" w:color="auto"/>
                                                    <w:right w:val="none" w:sz="0" w:space="0" w:color="auto"/>
                                                  </w:divBdr>
                                                  <w:divsChild>
                                                    <w:div w:id="78140286">
                                                      <w:marLeft w:val="0"/>
                                                      <w:marRight w:val="0"/>
                                                      <w:marTop w:val="0"/>
                                                      <w:marBottom w:val="0"/>
                                                      <w:divBdr>
                                                        <w:top w:val="none" w:sz="0" w:space="0" w:color="auto"/>
                                                        <w:left w:val="none" w:sz="0" w:space="0" w:color="auto"/>
                                                        <w:bottom w:val="none" w:sz="0" w:space="0" w:color="auto"/>
                                                        <w:right w:val="none" w:sz="0" w:space="0" w:color="auto"/>
                                                      </w:divBdr>
                                                      <w:divsChild>
                                                        <w:div w:id="468209049">
                                                          <w:marLeft w:val="0"/>
                                                          <w:marRight w:val="0"/>
                                                          <w:marTop w:val="0"/>
                                                          <w:marBottom w:val="0"/>
                                                          <w:divBdr>
                                                            <w:top w:val="none" w:sz="0" w:space="0" w:color="auto"/>
                                                            <w:left w:val="none" w:sz="0" w:space="0" w:color="auto"/>
                                                            <w:bottom w:val="none" w:sz="0" w:space="0" w:color="auto"/>
                                                            <w:right w:val="none" w:sz="0" w:space="0" w:color="auto"/>
                                                          </w:divBdr>
                                                          <w:divsChild>
                                                            <w:div w:id="11818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499303">
      <w:bodyDiv w:val="1"/>
      <w:marLeft w:val="0"/>
      <w:marRight w:val="0"/>
      <w:marTop w:val="0"/>
      <w:marBottom w:val="0"/>
      <w:divBdr>
        <w:top w:val="none" w:sz="0" w:space="0" w:color="auto"/>
        <w:left w:val="none" w:sz="0" w:space="0" w:color="auto"/>
        <w:bottom w:val="none" w:sz="0" w:space="0" w:color="auto"/>
        <w:right w:val="none" w:sz="0" w:space="0" w:color="auto"/>
      </w:divBdr>
      <w:divsChild>
        <w:div w:id="738748487">
          <w:marLeft w:val="0"/>
          <w:marRight w:val="0"/>
          <w:marTop w:val="0"/>
          <w:marBottom w:val="0"/>
          <w:divBdr>
            <w:top w:val="none" w:sz="0" w:space="0" w:color="auto"/>
            <w:left w:val="none" w:sz="0" w:space="0" w:color="auto"/>
            <w:bottom w:val="none" w:sz="0" w:space="0" w:color="auto"/>
            <w:right w:val="none" w:sz="0" w:space="0" w:color="auto"/>
          </w:divBdr>
          <w:divsChild>
            <w:div w:id="1195382273">
              <w:marLeft w:val="0"/>
              <w:marRight w:val="0"/>
              <w:marTop w:val="0"/>
              <w:marBottom w:val="0"/>
              <w:divBdr>
                <w:top w:val="none" w:sz="0" w:space="0" w:color="auto"/>
                <w:left w:val="none" w:sz="0" w:space="0" w:color="auto"/>
                <w:bottom w:val="none" w:sz="0" w:space="0" w:color="auto"/>
                <w:right w:val="none" w:sz="0" w:space="0" w:color="auto"/>
              </w:divBdr>
              <w:divsChild>
                <w:div w:id="180776402">
                  <w:marLeft w:val="0"/>
                  <w:marRight w:val="0"/>
                  <w:marTop w:val="0"/>
                  <w:marBottom w:val="0"/>
                  <w:divBdr>
                    <w:top w:val="none" w:sz="0" w:space="0" w:color="auto"/>
                    <w:left w:val="none" w:sz="0" w:space="0" w:color="auto"/>
                    <w:bottom w:val="none" w:sz="0" w:space="0" w:color="auto"/>
                    <w:right w:val="none" w:sz="0" w:space="0" w:color="auto"/>
                  </w:divBdr>
                  <w:divsChild>
                    <w:div w:id="851264784">
                      <w:marLeft w:val="0"/>
                      <w:marRight w:val="0"/>
                      <w:marTop w:val="0"/>
                      <w:marBottom w:val="0"/>
                      <w:divBdr>
                        <w:top w:val="none" w:sz="0" w:space="0" w:color="auto"/>
                        <w:left w:val="none" w:sz="0" w:space="0" w:color="auto"/>
                        <w:bottom w:val="none" w:sz="0" w:space="0" w:color="auto"/>
                        <w:right w:val="none" w:sz="0" w:space="0" w:color="auto"/>
                      </w:divBdr>
                      <w:divsChild>
                        <w:div w:id="1893495530">
                          <w:marLeft w:val="0"/>
                          <w:marRight w:val="0"/>
                          <w:marTop w:val="0"/>
                          <w:marBottom w:val="0"/>
                          <w:divBdr>
                            <w:top w:val="none" w:sz="0" w:space="0" w:color="auto"/>
                            <w:left w:val="none" w:sz="0" w:space="0" w:color="auto"/>
                            <w:bottom w:val="none" w:sz="0" w:space="0" w:color="auto"/>
                            <w:right w:val="none" w:sz="0" w:space="0" w:color="auto"/>
                          </w:divBdr>
                          <w:divsChild>
                            <w:div w:id="724646225">
                              <w:marLeft w:val="0"/>
                              <w:marRight w:val="0"/>
                              <w:marTop w:val="0"/>
                              <w:marBottom w:val="0"/>
                              <w:divBdr>
                                <w:top w:val="none" w:sz="0" w:space="0" w:color="auto"/>
                                <w:left w:val="none" w:sz="0" w:space="0" w:color="auto"/>
                                <w:bottom w:val="none" w:sz="0" w:space="0" w:color="auto"/>
                                <w:right w:val="none" w:sz="0" w:space="0" w:color="auto"/>
                              </w:divBdr>
                              <w:divsChild>
                                <w:div w:id="611017823">
                                  <w:marLeft w:val="0"/>
                                  <w:marRight w:val="0"/>
                                  <w:marTop w:val="0"/>
                                  <w:marBottom w:val="0"/>
                                  <w:divBdr>
                                    <w:top w:val="none" w:sz="0" w:space="0" w:color="auto"/>
                                    <w:left w:val="none" w:sz="0" w:space="0" w:color="auto"/>
                                    <w:bottom w:val="none" w:sz="0" w:space="0" w:color="auto"/>
                                    <w:right w:val="none" w:sz="0" w:space="0" w:color="auto"/>
                                  </w:divBdr>
                                  <w:divsChild>
                                    <w:div w:id="2038000678">
                                      <w:marLeft w:val="0"/>
                                      <w:marRight w:val="0"/>
                                      <w:marTop w:val="0"/>
                                      <w:marBottom w:val="0"/>
                                      <w:divBdr>
                                        <w:top w:val="none" w:sz="0" w:space="0" w:color="auto"/>
                                        <w:left w:val="none" w:sz="0" w:space="0" w:color="auto"/>
                                        <w:bottom w:val="none" w:sz="0" w:space="0" w:color="auto"/>
                                        <w:right w:val="none" w:sz="0" w:space="0" w:color="auto"/>
                                      </w:divBdr>
                                      <w:divsChild>
                                        <w:div w:id="16086658">
                                          <w:marLeft w:val="0"/>
                                          <w:marRight w:val="0"/>
                                          <w:marTop w:val="0"/>
                                          <w:marBottom w:val="0"/>
                                          <w:divBdr>
                                            <w:top w:val="none" w:sz="0" w:space="0" w:color="auto"/>
                                            <w:left w:val="none" w:sz="0" w:space="0" w:color="auto"/>
                                            <w:bottom w:val="none" w:sz="0" w:space="0" w:color="auto"/>
                                            <w:right w:val="none" w:sz="0" w:space="0" w:color="auto"/>
                                          </w:divBdr>
                                          <w:divsChild>
                                            <w:div w:id="513424224">
                                              <w:marLeft w:val="0"/>
                                              <w:marRight w:val="0"/>
                                              <w:marTop w:val="0"/>
                                              <w:marBottom w:val="0"/>
                                              <w:divBdr>
                                                <w:top w:val="none" w:sz="0" w:space="0" w:color="auto"/>
                                                <w:left w:val="none" w:sz="0" w:space="0" w:color="auto"/>
                                                <w:bottom w:val="none" w:sz="0" w:space="0" w:color="auto"/>
                                                <w:right w:val="none" w:sz="0" w:space="0" w:color="auto"/>
                                              </w:divBdr>
                                              <w:divsChild>
                                                <w:div w:id="1228413603">
                                                  <w:marLeft w:val="0"/>
                                                  <w:marRight w:val="0"/>
                                                  <w:marTop w:val="0"/>
                                                  <w:marBottom w:val="0"/>
                                                  <w:divBdr>
                                                    <w:top w:val="none" w:sz="0" w:space="0" w:color="auto"/>
                                                    <w:left w:val="none" w:sz="0" w:space="0" w:color="auto"/>
                                                    <w:bottom w:val="single" w:sz="6" w:space="0" w:color="DADCE0"/>
                                                    <w:right w:val="none" w:sz="0" w:space="0" w:color="auto"/>
                                                  </w:divBdr>
                                                  <w:divsChild>
                                                    <w:div w:id="392697856">
                                                      <w:marLeft w:val="0"/>
                                                      <w:marRight w:val="0"/>
                                                      <w:marTop w:val="0"/>
                                                      <w:marBottom w:val="0"/>
                                                      <w:divBdr>
                                                        <w:top w:val="none" w:sz="0" w:space="0" w:color="auto"/>
                                                        <w:left w:val="none" w:sz="0" w:space="0" w:color="auto"/>
                                                        <w:bottom w:val="none" w:sz="0" w:space="0" w:color="auto"/>
                                                        <w:right w:val="none" w:sz="0" w:space="0" w:color="auto"/>
                                                      </w:divBdr>
                                                      <w:divsChild>
                                                        <w:div w:id="1774864793">
                                                          <w:marLeft w:val="0"/>
                                                          <w:marRight w:val="0"/>
                                                          <w:marTop w:val="0"/>
                                                          <w:marBottom w:val="0"/>
                                                          <w:divBdr>
                                                            <w:top w:val="none" w:sz="0" w:space="0" w:color="auto"/>
                                                            <w:left w:val="none" w:sz="0" w:space="0" w:color="auto"/>
                                                            <w:bottom w:val="none" w:sz="0" w:space="0" w:color="auto"/>
                                                            <w:right w:val="none" w:sz="0" w:space="0" w:color="auto"/>
                                                          </w:divBdr>
                                                        </w:div>
                                                        <w:div w:id="3931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4605">
                                                  <w:marLeft w:val="0"/>
                                                  <w:marRight w:val="0"/>
                                                  <w:marTop w:val="0"/>
                                                  <w:marBottom w:val="0"/>
                                                  <w:divBdr>
                                                    <w:top w:val="none" w:sz="0" w:space="0" w:color="auto"/>
                                                    <w:left w:val="none" w:sz="0" w:space="0" w:color="auto"/>
                                                    <w:bottom w:val="single" w:sz="6" w:space="0" w:color="DADCE0"/>
                                                    <w:right w:val="none" w:sz="0" w:space="0" w:color="auto"/>
                                                  </w:divBdr>
                                                  <w:divsChild>
                                                    <w:div w:id="466751625">
                                                      <w:marLeft w:val="0"/>
                                                      <w:marRight w:val="0"/>
                                                      <w:marTop w:val="0"/>
                                                      <w:marBottom w:val="0"/>
                                                      <w:divBdr>
                                                        <w:top w:val="none" w:sz="0" w:space="0" w:color="auto"/>
                                                        <w:left w:val="none" w:sz="0" w:space="0" w:color="auto"/>
                                                        <w:bottom w:val="none" w:sz="0" w:space="0" w:color="auto"/>
                                                        <w:right w:val="none" w:sz="0" w:space="0" w:color="auto"/>
                                                      </w:divBdr>
                                                      <w:divsChild>
                                                        <w:div w:id="1772818878">
                                                          <w:marLeft w:val="0"/>
                                                          <w:marRight w:val="0"/>
                                                          <w:marTop w:val="0"/>
                                                          <w:marBottom w:val="0"/>
                                                          <w:divBdr>
                                                            <w:top w:val="none" w:sz="0" w:space="0" w:color="auto"/>
                                                            <w:left w:val="none" w:sz="0" w:space="0" w:color="auto"/>
                                                            <w:bottom w:val="none" w:sz="0" w:space="0" w:color="auto"/>
                                                            <w:right w:val="none" w:sz="0" w:space="0" w:color="auto"/>
                                                          </w:divBdr>
                                                        </w:div>
                                                        <w:div w:id="777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1495">
                                                  <w:marLeft w:val="0"/>
                                                  <w:marRight w:val="0"/>
                                                  <w:marTop w:val="0"/>
                                                  <w:marBottom w:val="0"/>
                                                  <w:divBdr>
                                                    <w:top w:val="none" w:sz="0" w:space="0" w:color="auto"/>
                                                    <w:left w:val="none" w:sz="0" w:space="0" w:color="auto"/>
                                                    <w:bottom w:val="none" w:sz="0" w:space="0" w:color="auto"/>
                                                    <w:right w:val="none" w:sz="0" w:space="0" w:color="auto"/>
                                                  </w:divBdr>
                                                  <w:divsChild>
                                                    <w:div w:id="1717505433">
                                                      <w:marLeft w:val="0"/>
                                                      <w:marRight w:val="0"/>
                                                      <w:marTop w:val="0"/>
                                                      <w:marBottom w:val="0"/>
                                                      <w:divBdr>
                                                        <w:top w:val="none" w:sz="0" w:space="0" w:color="auto"/>
                                                        <w:left w:val="none" w:sz="0" w:space="0" w:color="auto"/>
                                                        <w:bottom w:val="none" w:sz="0" w:space="0" w:color="auto"/>
                                                        <w:right w:val="none" w:sz="0" w:space="0" w:color="auto"/>
                                                      </w:divBdr>
                                                      <w:divsChild>
                                                        <w:div w:id="1799911499">
                                                          <w:marLeft w:val="0"/>
                                                          <w:marRight w:val="0"/>
                                                          <w:marTop w:val="0"/>
                                                          <w:marBottom w:val="0"/>
                                                          <w:divBdr>
                                                            <w:top w:val="none" w:sz="0" w:space="0" w:color="auto"/>
                                                            <w:left w:val="none" w:sz="0" w:space="0" w:color="auto"/>
                                                            <w:bottom w:val="none" w:sz="0" w:space="0" w:color="auto"/>
                                                            <w:right w:val="none" w:sz="0" w:space="0" w:color="auto"/>
                                                          </w:divBdr>
                                                        </w:div>
                                                        <w:div w:id="18782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6981">
                                                  <w:marLeft w:val="0"/>
                                                  <w:marRight w:val="0"/>
                                                  <w:marTop w:val="0"/>
                                                  <w:marBottom w:val="0"/>
                                                  <w:divBdr>
                                                    <w:top w:val="none" w:sz="0" w:space="0" w:color="auto"/>
                                                    <w:left w:val="none" w:sz="0" w:space="0" w:color="auto"/>
                                                    <w:bottom w:val="none" w:sz="0" w:space="0" w:color="auto"/>
                                                    <w:right w:val="none" w:sz="0" w:space="0" w:color="auto"/>
                                                  </w:divBdr>
                                                  <w:divsChild>
                                                    <w:div w:id="234821388">
                                                      <w:marLeft w:val="0"/>
                                                      <w:marRight w:val="0"/>
                                                      <w:marTop w:val="0"/>
                                                      <w:marBottom w:val="0"/>
                                                      <w:divBdr>
                                                        <w:top w:val="none" w:sz="0" w:space="0" w:color="auto"/>
                                                        <w:left w:val="none" w:sz="0" w:space="0" w:color="auto"/>
                                                        <w:bottom w:val="none" w:sz="0" w:space="0" w:color="auto"/>
                                                        <w:right w:val="none" w:sz="0" w:space="0" w:color="auto"/>
                                                      </w:divBdr>
                                                      <w:divsChild>
                                                        <w:div w:id="1301308323">
                                                          <w:marLeft w:val="0"/>
                                                          <w:marRight w:val="0"/>
                                                          <w:marTop w:val="0"/>
                                                          <w:marBottom w:val="0"/>
                                                          <w:divBdr>
                                                            <w:top w:val="none" w:sz="0" w:space="0" w:color="auto"/>
                                                            <w:left w:val="none" w:sz="0" w:space="0" w:color="auto"/>
                                                            <w:bottom w:val="none" w:sz="0" w:space="0" w:color="auto"/>
                                                            <w:right w:val="none" w:sz="0" w:space="0" w:color="auto"/>
                                                          </w:divBdr>
                                                          <w:divsChild>
                                                            <w:div w:id="19855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129">
                                              <w:marLeft w:val="0"/>
                                              <w:marRight w:val="0"/>
                                              <w:marTop w:val="0"/>
                                              <w:marBottom w:val="0"/>
                                              <w:divBdr>
                                                <w:top w:val="none" w:sz="0" w:space="0" w:color="auto"/>
                                                <w:left w:val="none" w:sz="0" w:space="0" w:color="auto"/>
                                                <w:bottom w:val="none" w:sz="0" w:space="0" w:color="auto"/>
                                                <w:right w:val="none" w:sz="0" w:space="0" w:color="auto"/>
                                              </w:divBdr>
                                              <w:divsChild>
                                                <w:div w:id="104544674">
                                                  <w:marLeft w:val="0"/>
                                                  <w:marRight w:val="0"/>
                                                  <w:marTop w:val="0"/>
                                                  <w:marBottom w:val="0"/>
                                                  <w:divBdr>
                                                    <w:top w:val="none" w:sz="0" w:space="0" w:color="auto"/>
                                                    <w:left w:val="none" w:sz="0" w:space="0" w:color="auto"/>
                                                    <w:bottom w:val="single" w:sz="6" w:space="0" w:color="DADCE0"/>
                                                    <w:right w:val="none" w:sz="0" w:space="0" w:color="auto"/>
                                                  </w:divBdr>
                                                  <w:divsChild>
                                                    <w:div w:id="607087173">
                                                      <w:marLeft w:val="0"/>
                                                      <w:marRight w:val="0"/>
                                                      <w:marTop w:val="0"/>
                                                      <w:marBottom w:val="0"/>
                                                      <w:divBdr>
                                                        <w:top w:val="none" w:sz="0" w:space="0" w:color="auto"/>
                                                        <w:left w:val="none" w:sz="0" w:space="0" w:color="auto"/>
                                                        <w:bottom w:val="none" w:sz="0" w:space="0" w:color="auto"/>
                                                        <w:right w:val="none" w:sz="0" w:space="0" w:color="auto"/>
                                                      </w:divBdr>
                                                      <w:divsChild>
                                                        <w:div w:id="1492137151">
                                                          <w:marLeft w:val="0"/>
                                                          <w:marRight w:val="0"/>
                                                          <w:marTop w:val="0"/>
                                                          <w:marBottom w:val="0"/>
                                                          <w:divBdr>
                                                            <w:top w:val="none" w:sz="0" w:space="0" w:color="auto"/>
                                                            <w:left w:val="none" w:sz="0" w:space="0" w:color="auto"/>
                                                            <w:bottom w:val="none" w:sz="0" w:space="0" w:color="auto"/>
                                                            <w:right w:val="none" w:sz="0" w:space="0" w:color="auto"/>
                                                          </w:divBdr>
                                                        </w:div>
                                                        <w:div w:id="345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3346">
                                                  <w:marLeft w:val="0"/>
                                                  <w:marRight w:val="0"/>
                                                  <w:marTop w:val="0"/>
                                                  <w:marBottom w:val="0"/>
                                                  <w:divBdr>
                                                    <w:top w:val="none" w:sz="0" w:space="0" w:color="auto"/>
                                                    <w:left w:val="none" w:sz="0" w:space="0" w:color="auto"/>
                                                    <w:bottom w:val="single" w:sz="6" w:space="0" w:color="DADCE0"/>
                                                    <w:right w:val="none" w:sz="0" w:space="0" w:color="auto"/>
                                                  </w:divBdr>
                                                  <w:divsChild>
                                                    <w:div w:id="47917773">
                                                      <w:marLeft w:val="0"/>
                                                      <w:marRight w:val="0"/>
                                                      <w:marTop w:val="0"/>
                                                      <w:marBottom w:val="0"/>
                                                      <w:divBdr>
                                                        <w:top w:val="none" w:sz="0" w:space="0" w:color="auto"/>
                                                        <w:left w:val="none" w:sz="0" w:space="0" w:color="auto"/>
                                                        <w:bottom w:val="none" w:sz="0" w:space="0" w:color="auto"/>
                                                        <w:right w:val="none" w:sz="0" w:space="0" w:color="auto"/>
                                                      </w:divBdr>
                                                      <w:divsChild>
                                                        <w:div w:id="652023833">
                                                          <w:marLeft w:val="0"/>
                                                          <w:marRight w:val="0"/>
                                                          <w:marTop w:val="0"/>
                                                          <w:marBottom w:val="0"/>
                                                          <w:divBdr>
                                                            <w:top w:val="none" w:sz="0" w:space="0" w:color="auto"/>
                                                            <w:left w:val="none" w:sz="0" w:space="0" w:color="auto"/>
                                                            <w:bottom w:val="none" w:sz="0" w:space="0" w:color="auto"/>
                                                            <w:right w:val="none" w:sz="0" w:space="0" w:color="auto"/>
                                                          </w:divBdr>
                                                        </w:div>
                                                        <w:div w:id="255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168">
                                                  <w:marLeft w:val="0"/>
                                                  <w:marRight w:val="0"/>
                                                  <w:marTop w:val="0"/>
                                                  <w:marBottom w:val="0"/>
                                                  <w:divBdr>
                                                    <w:top w:val="none" w:sz="0" w:space="0" w:color="auto"/>
                                                    <w:left w:val="none" w:sz="0" w:space="0" w:color="auto"/>
                                                    <w:bottom w:val="none" w:sz="0" w:space="0" w:color="auto"/>
                                                    <w:right w:val="none" w:sz="0" w:space="0" w:color="auto"/>
                                                  </w:divBdr>
                                                  <w:divsChild>
                                                    <w:div w:id="1437335554">
                                                      <w:marLeft w:val="0"/>
                                                      <w:marRight w:val="0"/>
                                                      <w:marTop w:val="0"/>
                                                      <w:marBottom w:val="0"/>
                                                      <w:divBdr>
                                                        <w:top w:val="none" w:sz="0" w:space="0" w:color="auto"/>
                                                        <w:left w:val="none" w:sz="0" w:space="0" w:color="auto"/>
                                                        <w:bottom w:val="none" w:sz="0" w:space="0" w:color="auto"/>
                                                        <w:right w:val="none" w:sz="0" w:space="0" w:color="auto"/>
                                                      </w:divBdr>
                                                      <w:divsChild>
                                                        <w:div w:id="328364540">
                                                          <w:marLeft w:val="0"/>
                                                          <w:marRight w:val="0"/>
                                                          <w:marTop w:val="0"/>
                                                          <w:marBottom w:val="0"/>
                                                          <w:divBdr>
                                                            <w:top w:val="none" w:sz="0" w:space="0" w:color="auto"/>
                                                            <w:left w:val="none" w:sz="0" w:space="0" w:color="auto"/>
                                                            <w:bottom w:val="none" w:sz="0" w:space="0" w:color="auto"/>
                                                            <w:right w:val="none" w:sz="0" w:space="0" w:color="auto"/>
                                                          </w:divBdr>
                                                        </w:div>
                                                        <w:div w:id="991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545">
                                                  <w:marLeft w:val="0"/>
                                                  <w:marRight w:val="0"/>
                                                  <w:marTop w:val="0"/>
                                                  <w:marBottom w:val="0"/>
                                                  <w:divBdr>
                                                    <w:top w:val="none" w:sz="0" w:space="0" w:color="auto"/>
                                                    <w:left w:val="none" w:sz="0" w:space="0" w:color="auto"/>
                                                    <w:bottom w:val="none" w:sz="0" w:space="0" w:color="auto"/>
                                                    <w:right w:val="none" w:sz="0" w:space="0" w:color="auto"/>
                                                  </w:divBdr>
                                                  <w:divsChild>
                                                    <w:div w:id="478038605">
                                                      <w:marLeft w:val="0"/>
                                                      <w:marRight w:val="0"/>
                                                      <w:marTop w:val="0"/>
                                                      <w:marBottom w:val="0"/>
                                                      <w:divBdr>
                                                        <w:top w:val="none" w:sz="0" w:space="0" w:color="auto"/>
                                                        <w:left w:val="none" w:sz="0" w:space="0" w:color="auto"/>
                                                        <w:bottom w:val="none" w:sz="0" w:space="0" w:color="auto"/>
                                                        <w:right w:val="none" w:sz="0" w:space="0" w:color="auto"/>
                                                      </w:divBdr>
                                                      <w:divsChild>
                                                        <w:div w:id="428233091">
                                                          <w:marLeft w:val="0"/>
                                                          <w:marRight w:val="0"/>
                                                          <w:marTop w:val="0"/>
                                                          <w:marBottom w:val="0"/>
                                                          <w:divBdr>
                                                            <w:top w:val="none" w:sz="0" w:space="0" w:color="auto"/>
                                                            <w:left w:val="none" w:sz="0" w:space="0" w:color="auto"/>
                                                            <w:bottom w:val="none" w:sz="0" w:space="0" w:color="auto"/>
                                                            <w:right w:val="none" w:sz="0" w:space="0" w:color="auto"/>
                                                          </w:divBdr>
                                                          <w:divsChild>
                                                            <w:div w:id="19368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163">
                                              <w:marLeft w:val="0"/>
                                              <w:marRight w:val="0"/>
                                              <w:marTop w:val="0"/>
                                              <w:marBottom w:val="0"/>
                                              <w:divBdr>
                                                <w:top w:val="none" w:sz="0" w:space="0" w:color="auto"/>
                                                <w:left w:val="none" w:sz="0" w:space="0" w:color="auto"/>
                                                <w:bottom w:val="none" w:sz="0" w:space="0" w:color="auto"/>
                                                <w:right w:val="none" w:sz="0" w:space="0" w:color="auto"/>
                                              </w:divBdr>
                                              <w:divsChild>
                                                <w:div w:id="777797079">
                                                  <w:marLeft w:val="0"/>
                                                  <w:marRight w:val="0"/>
                                                  <w:marTop w:val="0"/>
                                                  <w:marBottom w:val="0"/>
                                                  <w:divBdr>
                                                    <w:top w:val="none" w:sz="0" w:space="0" w:color="auto"/>
                                                    <w:left w:val="none" w:sz="0" w:space="0" w:color="auto"/>
                                                    <w:bottom w:val="single" w:sz="6" w:space="0" w:color="DADCE0"/>
                                                    <w:right w:val="none" w:sz="0" w:space="0" w:color="auto"/>
                                                  </w:divBdr>
                                                  <w:divsChild>
                                                    <w:div w:id="847715154">
                                                      <w:marLeft w:val="0"/>
                                                      <w:marRight w:val="0"/>
                                                      <w:marTop w:val="0"/>
                                                      <w:marBottom w:val="0"/>
                                                      <w:divBdr>
                                                        <w:top w:val="none" w:sz="0" w:space="0" w:color="auto"/>
                                                        <w:left w:val="none" w:sz="0" w:space="0" w:color="auto"/>
                                                        <w:bottom w:val="none" w:sz="0" w:space="0" w:color="auto"/>
                                                        <w:right w:val="none" w:sz="0" w:space="0" w:color="auto"/>
                                                      </w:divBdr>
                                                      <w:divsChild>
                                                        <w:div w:id="812481937">
                                                          <w:marLeft w:val="0"/>
                                                          <w:marRight w:val="0"/>
                                                          <w:marTop w:val="0"/>
                                                          <w:marBottom w:val="0"/>
                                                          <w:divBdr>
                                                            <w:top w:val="none" w:sz="0" w:space="0" w:color="auto"/>
                                                            <w:left w:val="none" w:sz="0" w:space="0" w:color="auto"/>
                                                            <w:bottom w:val="none" w:sz="0" w:space="0" w:color="auto"/>
                                                            <w:right w:val="none" w:sz="0" w:space="0" w:color="auto"/>
                                                          </w:divBdr>
                                                        </w:div>
                                                        <w:div w:id="10930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799">
                                                  <w:marLeft w:val="0"/>
                                                  <w:marRight w:val="0"/>
                                                  <w:marTop w:val="0"/>
                                                  <w:marBottom w:val="0"/>
                                                  <w:divBdr>
                                                    <w:top w:val="none" w:sz="0" w:space="0" w:color="auto"/>
                                                    <w:left w:val="none" w:sz="0" w:space="0" w:color="auto"/>
                                                    <w:bottom w:val="single" w:sz="6" w:space="0" w:color="DADCE0"/>
                                                    <w:right w:val="none" w:sz="0" w:space="0" w:color="auto"/>
                                                  </w:divBdr>
                                                  <w:divsChild>
                                                    <w:div w:id="385108145">
                                                      <w:marLeft w:val="0"/>
                                                      <w:marRight w:val="0"/>
                                                      <w:marTop w:val="0"/>
                                                      <w:marBottom w:val="0"/>
                                                      <w:divBdr>
                                                        <w:top w:val="none" w:sz="0" w:space="0" w:color="auto"/>
                                                        <w:left w:val="none" w:sz="0" w:space="0" w:color="auto"/>
                                                        <w:bottom w:val="none" w:sz="0" w:space="0" w:color="auto"/>
                                                        <w:right w:val="none" w:sz="0" w:space="0" w:color="auto"/>
                                                      </w:divBdr>
                                                      <w:divsChild>
                                                        <w:div w:id="236747752">
                                                          <w:marLeft w:val="0"/>
                                                          <w:marRight w:val="0"/>
                                                          <w:marTop w:val="0"/>
                                                          <w:marBottom w:val="0"/>
                                                          <w:divBdr>
                                                            <w:top w:val="none" w:sz="0" w:space="0" w:color="auto"/>
                                                            <w:left w:val="none" w:sz="0" w:space="0" w:color="auto"/>
                                                            <w:bottom w:val="none" w:sz="0" w:space="0" w:color="auto"/>
                                                            <w:right w:val="none" w:sz="0" w:space="0" w:color="auto"/>
                                                          </w:divBdr>
                                                        </w:div>
                                                        <w:div w:id="5318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4003">
                                                  <w:marLeft w:val="0"/>
                                                  <w:marRight w:val="0"/>
                                                  <w:marTop w:val="0"/>
                                                  <w:marBottom w:val="0"/>
                                                  <w:divBdr>
                                                    <w:top w:val="none" w:sz="0" w:space="0" w:color="auto"/>
                                                    <w:left w:val="none" w:sz="0" w:space="0" w:color="auto"/>
                                                    <w:bottom w:val="none" w:sz="0" w:space="0" w:color="auto"/>
                                                    <w:right w:val="none" w:sz="0" w:space="0" w:color="auto"/>
                                                  </w:divBdr>
                                                  <w:divsChild>
                                                    <w:div w:id="756823713">
                                                      <w:marLeft w:val="0"/>
                                                      <w:marRight w:val="0"/>
                                                      <w:marTop w:val="0"/>
                                                      <w:marBottom w:val="0"/>
                                                      <w:divBdr>
                                                        <w:top w:val="none" w:sz="0" w:space="0" w:color="auto"/>
                                                        <w:left w:val="none" w:sz="0" w:space="0" w:color="auto"/>
                                                        <w:bottom w:val="none" w:sz="0" w:space="0" w:color="auto"/>
                                                        <w:right w:val="none" w:sz="0" w:space="0" w:color="auto"/>
                                                      </w:divBdr>
                                                      <w:divsChild>
                                                        <w:div w:id="1859807098">
                                                          <w:marLeft w:val="0"/>
                                                          <w:marRight w:val="0"/>
                                                          <w:marTop w:val="0"/>
                                                          <w:marBottom w:val="0"/>
                                                          <w:divBdr>
                                                            <w:top w:val="none" w:sz="0" w:space="0" w:color="auto"/>
                                                            <w:left w:val="none" w:sz="0" w:space="0" w:color="auto"/>
                                                            <w:bottom w:val="none" w:sz="0" w:space="0" w:color="auto"/>
                                                            <w:right w:val="none" w:sz="0" w:space="0" w:color="auto"/>
                                                          </w:divBdr>
                                                        </w:div>
                                                        <w:div w:id="1595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2930">
                                                  <w:marLeft w:val="0"/>
                                                  <w:marRight w:val="0"/>
                                                  <w:marTop w:val="0"/>
                                                  <w:marBottom w:val="0"/>
                                                  <w:divBdr>
                                                    <w:top w:val="none" w:sz="0" w:space="0" w:color="auto"/>
                                                    <w:left w:val="none" w:sz="0" w:space="0" w:color="auto"/>
                                                    <w:bottom w:val="none" w:sz="0" w:space="0" w:color="auto"/>
                                                    <w:right w:val="none" w:sz="0" w:space="0" w:color="auto"/>
                                                  </w:divBdr>
                                                  <w:divsChild>
                                                    <w:div w:id="476726195">
                                                      <w:marLeft w:val="0"/>
                                                      <w:marRight w:val="0"/>
                                                      <w:marTop w:val="0"/>
                                                      <w:marBottom w:val="0"/>
                                                      <w:divBdr>
                                                        <w:top w:val="none" w:sz="0" w:space="0" w:color="auto"/>
                                                        <w:left w:val="none" w:sz="0" w:space="0" w:color="auto"/>
                                                        <w:bottom w:val="none" w:sz="0" w:space="0" w:color="auto"/>
                                                        <w:right w:val="none" w:sz="0" w:space="0" w:color="auto"/>
                                                      </w:divBdr>
                                                      <w:divsChild>
                                                        <w:div w:id="417754974">
                                                          <w:marLeft w:val="0"/>
                                                          <w:marRight w:val="0"/>
                                                          <w:marTop w:val="0"/>
                                                          <w:marBottom w:val="0"/>
                                                          <w:divBdr>
                                                            <w:top w:val="none" w:sz="0" w:space="0" w:color="auto"/>
                                                            <w:left w:val="none" w:sz="0" w:space="0" w:color="auto"/>
                                                            <w:bottom w:val="none" w:sz="0" w:space="0" w:color="auto"/>
                                                            <w:right w:val="none" w:sz="0" w:space="0" w:color="auto"/>
                                                          </w:divBdr>
                                                          <w:divsChild>
                                                            <w:div w:id="15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4060">
                                              <w:marLeft w:val="0"/>
                                              <w:marRight w:val="0"/>
                                              <w:marTop w:val="0"/>
                                              <w:marBottom w:val="0"/>
                                              <w:divBdr>
                                                <w:top w:val="none" w:sz="0" w:space="0" w:color="auto"/>
                                                <w:left w:val="none" w:sz="0" w:space="0" w:color="auto"/>
                                                <w:bottom w:val="none" w:sz="0" w:space="0" w:color="auto"/>
                                                <w:right w:val="none" w:sz="0" w:space="0" w:color="auto"/>
                                              </w:divBdr>
                                              <w:divsChild>
                                                <w:div w:id="1262761461">
                                                  <w:marLeft w:val="0"/>
                                                  <w:marRight w:val="0"/>
                                                  <w:marTop w:val="0"/>
                                                  <w:marBottom w:val="0"/>
                                                  <w:divBdr>
                                                    <w:top w:val="none" w:sz="0" w:space="0" w:color="auto"/>
                                                    <w:left w:val="none" w:sz="0" w:space="0" w:color="auto"/>
                                                    <w:bottom w:val="single" w:sz="6" w:space="0" w:color="DADCE0"/>
                                                    <w:right w:val="none" w:sz="0" w:space="0" w:color="auto"/>
                                                  </w:divBdr>
                                                  <w:divsChild>
                                                    <w:div w:id="1542016354">
                                                      <w:marLeft w:val="0"/>
                                                      <w:marRight w:val="0"/>
                                                      <w:marTop w:val="0"/>
                                                      <w:marBottom w:val="0"/>
                                                      <w:divBdr>
                                                        <w:top w:val="none" w:sz="0" w:space="0" w:color="auto"/>
                                                        <w:left w:val="none" w:sz="0" w:space="0" w:color="auto"/>
                                                        <w:bottom w:val="none" w:sz="0" w:space="0" w:color="auto"/>
                                                        <w:right w:val="none" w:sz="0" w:space="0" w:color="auto"/>
                                                      </w:divBdr>
                                                      <w:divsChild>
                                                        <w:div w:id="331372775">
                                                          <w:marLeft w:val="0"/>
                                                          <w:marRight w:val="0"/>
                                                          <w:marTop w:val="0"/>
                                                          <w:marBottom w:val="0"/>
                                                          <w:divBdr>
                                                            <w:top w:val="none" w:sz="0" w:space="0" w:color="auto"/>
                                                            <w:left w:val="none" w:sz="0" w:space="0" w:color="auto"/>
                                                            <w:bottom w:val="none" w:sz="0" w:space="0" w:color="auto"/>
                                                            <w:right w:val="none" w:sz="0" w:space="0" w:color="auto"/>
                                                          </w:divBdr>
                                                        </w:div>
                                                        <w:div w:id="7353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5545">
                                                  <w:marLeft w:val="0"/>
                                                  <w:marRight w:val="0"/>
                                                  <w:marTop w:val="0"/>
                                                  <w:marBottom w:val="0"/>
                                                  <w:divBdr>
                                                    <w:top w:val="none" w:sz="0" w:space="0" w:color="auto"/>
                                                    <w:left w:val="none" w:sz="0" w:space="0" w:color="auto"/>
                                                    <w:bottom w:val="single" w:sz="6" w:space="0" w:color="DADCE0"/>
                                                    <w:right w:val="none" w:sz="0" w:space="0" w:color="auto"/>
                                                  </w:divBdr>
                                                  <w:divsChild>
                                                    <w:div w:id="1511681413">
                                                      <w:marLeft w:val="0"/>
                                                      <w:marRight w:val="0"/>
                                                      <w:marTop w:val="0"/>
                                                      <w:marBottom w:val="0"/>
                                                      <w:divBdr>
                                                        <w:top w:val="none" w:sz="0" w:space="0" w:color="auto"/>
                                                        <w:left w:val="none" w:sz="0" w:space="0" w:color="auto"/>
                                                        <w:bottom w:val="none" w:sz="0" w:space="0" w:color="auto"/>
                                                        <w:right w:val="none" w:sz="0" w:space="0" w:color="auto"/>
                                                      </w:divBdr>
                                                      <w:divsChild>
                                                        <w:div w:id="209806547">
                                                          <w:marLeft w:val="0"/>
                                                          <w:marRight w:val="0"/>
                                                          <w:marTop w:val="0"/>
                                                          <w:marBottom w:val="0"/>
                                                          <w:divBdr>
                                                            <w:top w:val="none" w:sz="0" w:space="0" w:color="auto"/>
                                                            <w:left w:val="none" w:sz="0" w:space="0" w:color="auto"/>
                                                            <w:bottom w:val="none" w:sz="0" w:space="0" w:color="auto"/>
                                                            <w:right w:val="none" w:sz="0" w:space="0" w:color="auto"/>
                                                          </w:divBdr>
                                                        </w:div>
                                                        <w:div w:id="1406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7698">
                                                  <w:marLeft w:val="0"/>
                                                  <w:marRight w:val="0"/>
                                                  <w:marTop w:val="0"/>
                                                  <w:marBottom w:val="0"/>
                                                  <w:divBdr>
                                                    <w:top w:val="none" w:sz="0" w:space="0" w:color="auto"/>
                                                    <w:left w:val="none" w:sz="0" w:space="0" w:color="auto"/>
                                                    <w:bottom w:val="none" w:sz="0" w:space="0" w:color="auto"/>
                                                    <w:right w:val="none" w:sz="0" w:space="0" w:color="auto"/>
                                                  </w:divBdr>
                                                  <w:divsChild>
                                                    <w:div w:id="752357237">
                                                      <w:marLeft w:val="0"/>
                                                      <w:marRight w:val="0"/>
                                                      <w:marTop w:val="0"/>
                                                      <w:marBottom w:val="0"/>
                                                      <w:divBdr>
                                                        <w:top w:val="none" w:sz="0" w:space="0" w:color="auto"/>
                                                        <w:left w:val="none" w:sz="0" w:space="0" w:color="auto"/>
                                                        <w:bottom w:val="none" w:sz="0" w:space="0" w:color="auto"/>
                                                        <w:right w:val="none" w:sz="0" w:space="0" w:color="auto"/>
                                                      </w:divBdr>
                                                      <w:divsChild>
                                                        <w:div w:id="144788387">
                                                          <w:marLeft w:val="0"/>
                                                          <w:marRight w:val="0"/>
                                                          <w:marTop w:val="0"/>
                                                          <w:marBottom w:val="0"/>
                                                          <w:divBdr>
                                                            <w:top w:val="none" w:sz="0" w:space="0" w:color="auto"/>
                                                            <w:left w:val="none" w:sz="0" w:space="0" w:color="auto"/>
                                                            <w:bottom w:val="none" w:sz="0" w:space="0" w:color="auto"/>
                                                            <w:right w:val="none" w:sz="0" w:space="0" w:color="auto"/>
                                                          </w:divBdr>
                                                        </w:div>
                                                        <w:div w:id="9970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501">
                                                  <w:marLeft w:val="0"/>
                                                  <w:marRight w:val="0"/>
                                                  <w:marTop w:val="0"/>
                                                  <w:marBottom w:val="0"/>
                                                  <w:divBdr>
                                                    <w:top w:val="none" w:sz="0" w:space="0" w:color="auto"/>
                                                    <w:left w:val="none" w:sz="0" w:space="0" w:color="auto"/>
                                                    <w:bottom w:val="none" w:sz="0" w:space="0" w:color="auto"/>
                                                    <w:right w:val="none" w:sz="0" w:space="0" w:color="auto"/>
                                                  </w:divBdr>
                                                  <w:divsChild>
                                                    <w:div w:id="1931574464">
                                                      <w:marLeft w:val="0"/>
                                                      <w:marRight w:val="0"/>
                                                      <w:marTop w:val="0"/>
                                                      <w:marBottom w:val="0"/>
                                                      <w:divBdr>
                                                        <w:top w:val="none" w:sz="0" w:space="0" w:color="auto"/>
                                                        <w:left w:val="none" w:sz="0" w:space="0" w:color="auto"/>
                                                        <w:bottom w:val="none" w:sz="0" w:space="0" w:color="auto"/>
                                                        <w:right w:val="none" w:sz="0" w:space="0" w:color="auto"/>
                                                      </w:divBdr>
                                                      <w:divsChild>
                                                        <w:div w:id="542211851">
                                                          <w:marLeft w:val="0"/>
                                                          <w:marRight w:val="0"/>
                                                          <w:marTop w:val="0"/>
                                                          <w:marBottom w:val="0"/>
                                                          <w:divBdr>
                                                            <w:top w:val="none" w:sz="0" w:space="0" w:color="auto"/>
                                                            <w:left w:val="none" w:sz="0" w:space="0" w:color="auto"/>
                                                            <w:bottom w:val="none" w:sz="0" w:space="0" w:color="auto"/>
                                                            <w:right w:val="none" w:sz="0" w:space="0" w:color="auto"/>
                                                          </w:divBdr>
                                                          <w:divsChild>
                                                            <w:div w:id="6361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7454">
      <w:bodyDiv w:val="1"/>
      <w:marLeft w:val="0"/>
      <w:marRight w:val="0"/>
      <w:marTop w:val="0"/>
      <w:marBottom w:val="0"/>
      <w:divBdr>
        <w:top w:val="none" w:sz="0" w:space="0" w:color="auto"/>
        <w:left w:val="none" w:sz="0" w:space="0" w:color="auto"/>
        <w:bottom w:val="none" w:sz="0" w:space="0" w:color="auto"/>
        <w:right w:val="none" w:sz="0" w:space="0" w:color="auto"/>
      </w:divBdr>
      <w:divsChild>
        <w:div w:id="1141731764">
          <w:marLeft w:val="0"/>
          <w:marRight w:val="0"/>
          <w:marTop w:val="0"/>
          <w:marBottom w:val="0"/>
          <w:divBdr>
            <w:top w:val="none" w:sz="0" w:space="0" w:color="auto"/>
            <w:left w:val="none" w:sz="0" w:space="0" w:color="auto"/>
            <w:bottom w:val="none" w:sz="0" w:space="0" w:color="auto"/>
            <w:right w:val="none" w:sz="0" w:space="0" w:color="auto"/>
          </w:divBdr>
          <w:divsChild>
            <w:div w:id="2079356217">
              <w:marLeft w:val="0"/>
              <w:marRight w:val="0"/>
              <w:marTop w:val="0"/>
              <w:marBottom w:val="0"/>
              <w:divBdr>
                <w:top w:val="none" w:sz="0" w:space="0" w:color="auto"/>
                <w:left w:val="none" w:sz="0" w:space="0" w:color="auto"/>
                <w:bottom w:val="none" w:sz="0" w:space="0" w:color="auto"/>
                <w:right w:val="none" w:sz="0" w:space="0" w:color="auto"/>
              </w:divBdr>
              <w:divsChild>
                <w:div w:id="830632501">
                  <w:marLeft w:val="0"/>
                  <w:marRight w:val="0"/>
                  <w:marTop w:val="0"/>
                  <w:marBottom w:val="0"/>
                  <w:divBdr>
                    <w:top w:val="none" w:sz="0" w:space="0" w:color="auto"/>
                    <w:left w:val="none" w:sz="0" w:space="0" w:color="auto"/>
                    <w:bottom w:val="none" w:sz="0" w:space="0" w:color="auto"/>
                    <w:right w:val="none" w:sz="0" w:space="0" w:color="auto"/>
                  </w:divBdr>
                  <w:divsChild>
                    <w:div w:id="829712432">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0"/>
                          <w:marRight w:val="0"/>
                          <w:marTop w:val="0"/>
                          <w:marBottom w:val="0"/>
                          <w:divBdr>
                            <w:top w:val="none" w:sz="0" w:space="0" w:color="auto"/>
                            <w:left w:val="none" w:sz="0" w:space="0" w:color="auto"/>
                            <w:bottom w:val="none" w:sz="0" w:space="0" w:color="auto"/>
                            <w:right w:val="none" w:sz="0" w:space="0" w:color="auto"/>
                          </w:divBdr>
                          <w:divsChild>
                            <w:div w:id="1079863165">
                              <w:marLeft w:val="0"/>
                              <w:marRight w:val="0"/>
                              <w:marTop w:val="0"/>
                              <w:marBottom w:val="0"/>
                              <w:divBdr>
                                <w:top w:val="none" w:sz="0" w:space="0" w:color="auto"/>
                                <w:left w:val="none" w:sz="0" w:space="0" w:color="auto"/>
                                <w:bottom w:val="none" w:sz="0" w:space="0" w:color="auto"/>
                                <w:right w:val="none" w:sz="0" w:space="0" w:color="auto"/>
                              </w:divBdr>
                              <w:divsChild>
                                <w:div w:id="843278772">
                                  <w:marLeft w:val="0"/>
                                  <w:marRight w:val="0"/>
                                  <w:marTop w:val="0"/>
                                  <w:marBottom w:val="0"/>
                                  <w:divBdr>
                                    <w:top w:val="none" w:sz="0" w:space="0" w:color="auto"/>
                                    <w:left w:val="none" w:sz="0" w:space="0" w:color="auto"/>
                                    <w:bottom w:val="none" w:sz="0" w:space="0" w:color="auto"/>
                                    <w:right w:val="none" w:sz="0" w:space="0" w:color="auto"/>
                                  </w:divBdr>
                                  <w:divsChild>
                                    <w:div w:id="153764279">
                                      <w:marLeft w:val="0"/>
                                      <w:marRight w:val="0"/>
                                      <w:marTop w:val="0"/>
                                      <w:marBottom w:val="0"/>
                                      <w:divBdr>
                                        <w:top w:val="none" w:sz="0" w:space="0" w:color="auto"/>
                                        <w:left w:val="none" w:sz="0" w:space="0" w:color="auto"/>
                                        <w:bottom w:val="none" w:sz="0" w:space="0" w:color="auto"/>
                                        <w:right w:val="none" w:sz="0" w:space="0" w:color="auto"/>
                                      </w:divBdr>
                                      <w:divsChild>
                                        <w:div w:id="232736409">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sChild>
                                                <w:div w:id="1428887153">
                                                  <w:marLeft w:val="0"/>
                                                  <w:marRight w:val="0"/>
                                                  <w:marTop w:val="0"/>
                                                  <w:marBottom w:val="0"/>
                                                  <w:divBdr>
                                                    <w:top w:val="none" w:sz="0" w:space="0" w:color="auto"/>
                                                    <w:left w:val="none" w:sz="0" w:space="0" w:color="auto"/>
                                                    <w:bottom w:val="single" w:sz="6" w:space="0" w:color="DADCE0"/>
                                                    <w:right w:val="none" w:sz="0" w:space="0" w:color="auto"/>
                                                  </w:divBdr>
                                                  <w:divsChild>
                                                    <w:div w:id="801113778">
                                                      <w:marLeft w:val="0"/>
                                                      <w:marRight w:val="0"/>
                                                      <w:marTop w:val="0"/>
                                                      <w:marBottom w:val="0"/>
                                                      <w:divBdr>
                                                        <w:top w:val="none" w:sz="0" w:space="0" w:color="auto"/>
                                                        <w:left w:val="none" w:sz="0" w:space="0" w:color="auto"/>
                                                        <w:bottom w:val="none" w:sz="0" w:space="0" w:color="auto"/>
                                                        <w:right w:val="none" w:sz="0" w:space="0" w:color="auto"/>
                                                      </w:divBdr>
                                                      <w:divsChild>
                                                        <w:div w:id="1158031288">
                                                          <w:marLeft w:val="0"/>
                                                          <w:marRight w:val="0"/>
                                                          <w:marTop w:val="0"/>
                                                          <w:marBottom w:val="0"/>
                                                          <w:divBdr>
                                                            <w:top w:val="none" w:sz="0" w:space="0" w:color="auto"/>
                                                            <w:left w:val="none" w:sz="0" w:space="0" w:color="auto"/>
                                                            <w:bottom w:val="none" w:sz="0" w:space="0" w:color="auto"/>
                                                            <w:right w:val="none" w:sz="0" w:space="0" w:color="auto"/>
                                                          </w:divBdr>
                                                        </w:div>
                                                        <w:div w:id="12463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3532">
                                                  <w:marLeft w:val="0"/>
                                                  <w:marRight w:val="0"/>
                                                  <w:marTop w:val="0"/>
                                                  <w:marBottom w:val="0"/>
                                                  <w:divBdr>
                                                    <w:top w:val="none" w:sz="0" w:space="0" w:color="auto"/>
                                                    <w:left w:val="none" w:sz="0" w:space="0" w:color="auto"/>
                                                    <w:bottom w:val="single" w:sz="6" w:space="0" w:color="DADCE0"/>
                                                    <w:right w:val="none" w:sz="0" w:space="0" w:color="auto"/>
                                                  </w:divBdr>
                                                  <w:divsChild>
                                                    <w:div w:id="1516457428">
                                                      <w:marLeft w:val="0"/>
                                                      <w:marRight w:val="0"/>
                                                      <w:marTop w:val="0"/>
                                                      <w:marBottom w:val="0"/>
                                                      <w:divBdr>
                                                        <w:top w:val="none" w:sz="0" w:space="0" w:color="auto"/>
                                                        <w:left w:val="none" w:sz="0" w:space="0" w:color="auto"/>
                                                        <w:bottom w:val="none" w:sz="0" w:space="0" w:color="auto"/>
                                                        <w:right w:val="none" w:sz="0" w:space="0" w:color="auto"/>
                                                      </w:divBdr>
                                                      <w:divsChild>
                                                        <w:div w:id="1975482580">
                                                          <w:marLeft w:val="0"/>
                                                          <w:marRight w:val="0"/>
                                                          <w:marTop w:val="0"/>
                                                          <w:marBottom w:val="0"/>
                                                          <w:divBdr>
                                                            <w:top w:val="none" w:sz="0" w:space="0" w:color="auto"/>
                                                            <w:left w:val="none" w:sz="0" w:space="0" w:color="auto"/>
                                                            <w:bottom w:val="none" w:sz="0" w:space="0" w:color="auto"/>
                                                            <w:right w:val="none" w:sz="0" w:space="0" w:color="auto"/>
                                                          </w:divBdr>
                                                        </w:div>
                                                        <w:div w:id="3835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7734">
                                                  <w:marLeft w:val="0"/>
                                                  <w:marRight w:val="0"/>
                                                  <w:marTop w:val="0"/>
                                                  <w:marBottom w:val="0"/>
                                                  <w:divBdr>
                                                    <w:top w:val="none" w:sz="0" w:space="0" w:color="auto"/>
                                                    <w:left w:val="none" w:sz="0" w:space="0" w:color="auto"/>
                                                    <w:bottom w:val="none" w:sz="0" w:space="0" w:color="auto"/>
                                                    <w:right w:val="none" w:sz="0" w:space="0" w:color="auto"/>
                                                  </w:divBdr>
                                                  <w:divsChild>
                                                    <w:div w:id="987250032">
                                                      <w:marLeft w:val="0"/>
                                                      <w:marRight w:val="0"/>
                                                      <w:marTop w:val="0"/>
                                                      <w:marBottom w:val="0"/>
                                                      <w:divBdr>
                                                        <w:top w:val="none" w:sz="0" w:space="0" w:color="auto"/>
                                                        <w:left w:val="none" w:sz="0" w:space="0" w:color="auto"/>
                                                        <w:bottom w:val="none" w:sz="0" w:space="0" w:color="auto"/>
                                                        <w:right w:val="none" w:sz="0" w:space="0" w:color="auto"/>
                                                      </w:divBdr>
                                                      <w:divsChild>
                                                        <w:div w:id="1949854096">
                                                          <w:marLeft w:val="0"/>
                                                          <w:marRight w:val="0"/>
                                                          <w:marTop w:val="0"/>
                                                          <w:marBottom w:val="0"/>
                                                          <w:divBdr>
                                                            <w:top w:val="none" w:sz="0" w:space="0" w:color="auto"/>
                                                            <w:left w:val="none" w:sz="0" w:space="0" w:color="auto"/>
                                                            <w:bottom w:val="none" w:sz="0" w:space="0" w:color="auto"/>
                                                            <w:right w:val="none" w:sz="0" w:space="0" w:color="auto"/>
                                                          </w:divBdr>
                                                        </w:div>
                                                        <w:div w:id="1774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5991">
                                                  <w:marLeft w:val="0"/>
                                                  <w:marRight w:val="0"/>
                                                  <w:marTop w:val="0"/>
                                                  <w:marBottom w:val="0"/>
                                                  <w:divBdr>
                                                    <w:top w:val="none" w:sz="0" w:space="0" w:color="auto"/>
                                                    <w:left w:val="none" w:sz="0" w:space="0" w:color="auto"/>
                                                    <w:bottom w:val="none" w:sz="0" w:space="0" w:color="auto"/>
                                                    <w:right w:val="none" w:sz="0" w:space="0" w:color="auto"/>
                                                  </w:divBdr>
                                                  <w:divsChild>
                                                    <w:div w:id="828711813">
                                                      <w:marLeft w:val="0"/>
                                                      <w:marRight w:val="0"/>
                                                      <w:marTop w:val="0"/>
                                                      <w:marBottom w:val="0"/>
                                                      <w:divBdr>
                                                        <w:top w:val="none" w:sz="0" w:space="0" w:color="auto"/>
                                                        <w:left w:val="none" w:sz="0" w:space="0" w:color="auto"/>
                                                        <w:bottom w:val="none" w:sz="0" w:space="0" w:color="auto"/>
                                                        <w:right w:val="none" w:sz="0" w:space="0" w:color="auto"/>
                                                      </w:divBdr>
                                                      <w:divsChild>
                                                        <w:div w:id="114908658">
                                                          <w:marLeft w:val="0"/>
                                                          <w:marRight w:val="0"/>
                                                          <w:marTop w:val="0"/>
                                                          <w:marBottom w:val="0"/>
                                                          <w:divBdr>
                                                            <w:top w:val="none" w:sz="0" w:space="0" w:color="auto"/>
                                                            <w:left w:val="none" w:sz="0" w:space="0" w:color="auto"/>
                                                            <w:bottom w:val="none" w:sz="0" w:space="0" w:color="auto"/>
                                                            <w:right w:val="none" w:sz="0" w:space="0" w:color="auto"/>
                                                          </w:divBdr>
                                                          <w:divsChild>
                                                            <w:div w:id="10684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441423">
      <w:bodyDiv w:val="1"/>
      <w:marLeft w:val="0"/>
      <w:marRight w:val="0"/>
      <w:marTop w:val="0"/>
      <w:marBottom w:val="0"/>
      <w:divBdr>
        <w:top w:val="none" w:sz="0" w:space="0" w:color="auto"/>
        <w:left w:val="none" w:sz="0" w:space="0" w:color="auto"/>
        <w:bottom w:val="none" w:sz="0" w:space="0" w:color="auto"/>
        <w:right w:val="none" w:sz="0" w:space="0" w:color="auto"/>
      </w:divBdr>
      <w:divsChild>
        <w:div w:id="796218051">
          <w:marLeft w:val="0"/>
          <w:marRight w:val="0"/>
          <w:marTop w:val="0"/>
          <w:marBottom w:val="0"/>
          <w:divBdr>
            <w:top w:val="none" w:sz="0" w:space="0" w:color="auto"/>
            <w:left w:val="none" w:sz="0" w:space="0" w:color="auto"/>
            <w:bottom w:val="none" w:sz="0" w:space="0" w:color="auto"/>
            <w:right w:val="none" w:sz="0" w:space="0" w:color="auto"/>
          </w:divBdr>
          <w:divsChild>
            <w:div w:id="414011629">
              <w:marLeft w:val="0"/>
              <w:marRight w:val="0"/>
              <w:marTop w:val="0"/>
              <w:marBottom w:val="0"/>
              <w:divBdr>
                <w:top w:val="none" w:sz="0" w:space="0" w:color="auto"/>
                <w:left w:val="none" w:sz="0" w:space="0" w:color="auto"/>
                <w:bottom w:val="none" w:sz="0" w:space="0" w:color="auto"/>
                <w:right w:val="none" w:sz="0" w:space="0" w:color="auto"/>
              </w:divBdr>
              <w:divsChild>
                <w:div w:id="1319730302">
                  <w:marLeft w:val="0"/>
                  <w:marRight w:val="0"/>
                  <w:marTop w:val="0"/>
                  <w:marBottom w:val="0"/>
                  <w:divBdr>
                    <w:top w:val="none" w:sz="0" w:space="0" w:color="auto"/>
                    <w:left w:val="none" w:sz="0" w:space="0" w:color="auto"/>
                    <w:bottom w:val="none" w:sz="0" w:space="0" w:color="auto"/>
                    <w:right w:val="none" w:sz="0" w:space="0" w:color="auto"/>
                  </w:divBdr>
                  <w:divsChild>
                    <w:div w:id="1696543653">
                      <w:marLeft w:val="0"/>
                      <w:marRight w:val="0"/>
                      <w:marTop w:val="0"/>
                      <w:marBottom w:val="0"/>
                      <w:divBdr>
                        <w:top w:val="none" w:sz="0" w:space="0" w:color="auto"/>
                        <w:left w:val="none" w:sz="0" w:space="0" w:color="auto"/>
                        <w:bottom w:val="none" w:sz="0" w:space="0" w:color="auto"/>
                        <w:right w:val="none" w:sz="0" w:space="0" w:color="auto"/>
                      </w:divBdr>
                      <w:divsChild>
                        <w:div w:id="1759715319">
                          <w:marLeft w:val="0"/>
                          <w:marRight w:val="0"/>
                          <w:marTop w:val="0"/>
                          <w:marBottom w:val="0"/>
                          <w:divBdr>
                            <w:top w:val="none" w:sz="0" w:space="0" w:color="auto"/>
                            <w:left w:val="none" w:sz="0" w:space="0" w:color="auto"/>
                            <w:bottom w:val="none" w:sz="0" w:space="0" w:color="auto"/>
                            <w:right w:val="none" w:sz="0" w:space="0" w:color="auto"/>
                          </w:divBdr>
                          <w:divsChild>
                            <w:div w:id="1126318841">
                              <w:marLeft w:val="0"/>
                              <w:marRight w:val="0"/>
                              <w:marTop w:val="0"/>
                              <w:marBottom w:val="0"/>
                              <w:divBdr>
                                <w:top w:val="none" w:sz="0" w:space="0" w:color="auto"/>
                                <w:left w:val="none" w:sz="0" w:space="0" w:color="auto"/>
                                <w:bottom w:val="none" w:sz="0" w:space="0" w:color="auto"/>
                                <w:right w:val="none" w:sz="0" w:space="0" w:color="auto"/>
                              </w:divBdr>
                              <w:divsChild>
                                <w:div w:id="872695574">
                                  <w:marLeft w:val="0"/>
                                  <w:marRight w:val="0"/>
                                  <w:marTop w:val="0"/>
                                  <w:marBottom w:val="0"/>
                                  <w:divBdr>
                                    <w:top w:val="none" w:sz="0" w:space="0" w:color="auto"/>
                                    <w:left w:val="none" w:sz="0" w:space="0" w:color="auto"/>
                                    <w:bottom w:val="none" w:sz="0" w:space="0" w:color="auto"/>
                                    <w:right w:val="none" w:sz="0" w:space="0" w:color="auto"/>
                                  </w:divBdr>
                                  <w:divsChild>
                                    <w:div w:id="2068605267">
                                      <w:marLeft w:val="0"/>
                                      <w:marRight w:val="0"/>
                                      <w:marTop w:val="0"/>
                                      <w:marBottom w:val="0"/>
                                      <w:divBdr>
                                        <w:top w:val="none" w:sz="0" w:space="0" w:color="auto"/>
                                        <w:left w:val="none" w:sz="0" w:space="0" w:color="auto"/>
                                        <w:bottom w:val="none" w:sz="0" w:space="0" w:color="auto"/>
                                        <w:right w:val="none" w:sz="0" w:space="0" w:color="auto"/>
                                      </w:divBdr>
                                      <w:divsChild>
                                        <w:div w:id="811405316">
                                          <w:marLeft w:val="0"/>
                                          <w:marRight w:val="0"/>
                                          <w:marTop w:val="0"/>
                                          <w:marBottom w:val="0"/>
                                          <w:divBdr>
                                            <w:top w:val="none" w:sz="0" w:space="0" w:color="auto"/>
                                            <w:left w:val="none" w:sz="0" w:space="0" w:color="auto"/>
                                            <w:bottom w:val="none" w:sz="0" w:space="0" w:color="auto"/>
                                            <w:right w:val="none" w:sz="0" w:space="0" w:color="auto"/>
                                          </w:divBdr>
                                          <w:divsChild>
                                            <w:div w:id="776412190">
                                              <w:marLeft w:val="0"/>
                                              <w:marRight w:val="0"/>
                                              <w:marTop w:val="0"/>
                                              <w:marBottom w:val="0"/>
                                              <w:divBdr>
                                                <w:top w:val="none" w:sz="0" w:space="0" w:color="auto"/>
                                                <w:left w:val="none" w:sz="0" w:space="0" w:color="auto"/>
                                                <w:bottom w:val="none" w:sz="0" w:space="0" w:color="auto"/>
                                                <w:right w:val="none" w:sz="0" w:space="0" w:color="auto"/>
                                              </w:divBdr>
                                              <w:divsChild>
                                                <w:div w:id="182138020">
                                                  <w:marLeft w:val="0"/>
                                                  <w:marRight w:val="0"/>
                                                  <w:marTop w:val="0"/>
                                                  <w:marBottom w:val="0"/>
                                                  <w:divBdr>
                                                    <w:top w:val="none" w:sz="0" w:space="0" w:color="auto"/>
                                                    <w:left w:val="none" w:sz="0" w:space="0" w:color="auto"/>
                                                    <w:bottom w:val="single" w:sz="6" w:space="0" w:color="DADCE0"/>
                                                    <w:right w:val="none" w:sz="0" w:space="0" w:color="auto"/>
                                                  </w:divBdr>
                                                  <w:divsChild>
                                                    <w:div w:id="566721305">
                                                      <w:marLeft w:val="0"/>
                                                      <w:marRight w:val="0"/>
                                                      <w:marTop w:val="0"/>
                                                      <w:marBottom w:val="0"/>
                                                      <w:divBdr>
                                                        <w:top w:val="none" w:sz="0" w:space="0" w:color="auto"/>
                                                        <w:left w:val="none" w:sz="0" w:space="0" w:color="auto"/>
                                                        <w:bottom w:val="none" w:sz="0" w:space="0" w:color="auto"/>
                                                        <w:right w:val="none" w:sz="0" w:space="0" w:color="auto"/>
                                                      </w:divBdr>
                                                      <w:divsChild>
                                                        <w:div w:id="1445924030">
                                                          <w:marLeft w:val="0"/>
                                                          <w:marRight w:val="0"/>
                                                          <w:marTop w:val="0"/>
                                                          <w:marBottom w:val="0"/>
                                                          <w:divBdr>
                                                            <w:top w:val="none" w:sz="0" w:space="0" w:color="auto"/>
                                                            <w:left w:val="none" w:sz="0" w:space="0" w:color="auto"/>
                                                            <w:bottom w:val="none" w:sz="0" w:space="0" w:color="auto"/>
                                                            <w:right w:val="none" w:sz="0" w:space="0" w:color="auto"/>
                                                          </w:divBdr>
                                                        </w:div>
                                                        <w:div w:id="14810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176">
                                                  <w:marLeft w:val="0"/>
                                                  <w:marRight w:val="0"/>
                                                  <w:marTop w:val="0"/>
                                                  <w:marBottom w:val="0"/>
                                                  <w:divBdr>
                                                    <w:top w:val="none" w:sz="0" w:space="0" w:color="auto"/>
                                                    <w:left w:val="none" w:sz="0" w:space="0" w:color="auto"/>
                                                    <w:bottom w:val="single" w:sz="6" w:space="0" w:color="DADCE0"/>
                                                    <w:right w:val="none" w:sz="0" w:space="0" w:color="auto"/>
                                                  </w:divBdr>
                                                  <w:divsChild>
                                                    <w:div w:id="586697744">
                                                      <w:marLeft w:val="0"/>
                                                      <w:marRight w:val="0"/>
                                                      <w:marTop w:val="0"/>
                                                      <w:marBottom w:val="0"/>
                                                      <w:divBdr>
                                                        <w:top w:val="none" w:sz="0" w:space="0" w:color="auto"/>
                                                        <w:left w:val="none" w:sz="0" w:space="0" w:color="auto"/>
                                                        <w:bottom w:val="none" w:sz="0" w:space="0" w:color="auto"/>
                                                        <w:right w:val="none" w:sz="0" w:space="0" w:color="auto"/>
                                                      </w:divBdr>
                                                      <w:divsChild>
                                                        <w:div w:id="63384152">
                                                          <w:marLeft w:val="0"/>
                                                          <w:marRight w:val="0"/>
                                                          <w:marTop w:val="0"/>
                                                          <w:marBottom w:val="0"/>
                                                          <w:divBdr>
                                                            <w:top w:val="none" w:sz="0" w:space="0" w:color="auto"/>
                                                            <w:left w:val="none" w:sz="0" w:space="0" w:color="auto"/>
                                                            <w:bottom w:val="none" w:sz="0" w:space="0" w:color="auto"/>
                                                            <w:right w:val="none" w:sz="0" w:space="0" w:color="auto"/>
                                                          </w:divBdr>
                                                        </w:div>
                                                        <w:div w:id="655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088">
                                                  <w:marLeft w:val="0"/>
                                                  <w:marRight w:val="0"/>
                                                  <w:marTop w:val="0"/>
                                                  <w:marBottom w:val="0"/>
                                                  <w:divBdr>
                                                    <w:top w:val="none" w:sz="0" w:space="0" w:color="auto"/>
                                                    <w:left w:val="none" w:sz="0" w:space="0" w:color="auto"/>
                                                    <w:bottom w:val="none" w:sz="0" w:space="0" w:color="auto"/>
                                                    <w:right w:val="none" w:sz="0" w:space="0" w:color="auto"/>
                                                  </w:divBdr>
                                                  <w:divsChild>
                                                    <w:div w:id="190074925">
                                                      <w:marLeft w:val="0"/>
                                                      <w:marRight w:val="0"/>
                                                      <w:marTop w:val="0"/>
                                                      <w:marBottom w:val="0"/>
                                                      <w:divBdr>
                                                        <w:top w:val="none" w:sz="0" w:space="0" w:color="auto"/>
                                                        <w:left w:val="none" w:sz="0" w:space="0" w:color="auto"/>
                                                        <w:bottom w:val="none" w:sz="0" w:space="0" w:color="auto"/>
                                                        <w:right w:val="none" w:sz="0" w:space="0" w:color="auto"/>
                                                      </w:divBdr>
                                                      <w:divsChild>
                                                        <w:div w:id="117572726">
                                                          <w:marLeft w:val="0"/>
                                                          <w:marRight w:val="0"/>
                                                          <w:marTop w:val="0"/>
                                                          <w:marBottom w:val="0"/>
                                                          <w:divBdr>
                                                            <w:top w:val="none" w:sz="0" w:space="0" w:color="auto"/>
                                                            <w:left w:val="none" w:sz="0" w:space="0" w:color="auto"/>
                                                            <w:bottom w:val="none" w:sz="0" w:space="0" w:color="auto"/>
                                                            <w:right w:val="none" w:sz="0" w:space="0" w:color="auto"/>
                                                          </w:divBdr>
                                                        </w:div>
                                                        <w:div w:id="894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8856">
                                                  <w:marLeft w:val="0"/>
                                                  <w:marRight w:val="0"/>
                                                  <w:marTop w:val="0"/>
                                                  <w:marBottom w:val="0"/>
                                                  <w:divBdr>
                                                    <w:top w:val="none" w:sz="0" w:space="0" w:color="auto"/>
                                                    <w:left w:val="none" w:sz="0" w:space="0" w:color="auto"/>
                                                    <w:bottom w:val="none" w:sz="0" w:space="0" w:color="auto"/>
                                                    <w:right w:val="none" w:sz="0" w:space="0" w:color="auto"/>
                                                  </w:divBdr>
                                                  <w:divsChild>
                                                    <w:div w:id="967782182">
                                                      <w:marLeft w:val="0"/>
                                                      <w:marRight w:val="0"/>
                                                      <w:marTop w:val="0"/>
                                                      <w:marBottom w:val="0"/>
                                                      <w:divBdr>
                                                        <w:top w:val="none" w:sz="0" w:space="0" w:color="auto"/>
                                                        <w:left w:val="none" w:sz="0" w:space="0" w:color="auto"/>
                                                        <w:bottom w:val="none" w:sz="0" w:space="0" w:color="auto"/>
                                                        <w:right w:val="none" w:sz="0" w:space="0" w:color="auto"/>
                                                      </w:divBdr>
                                                      <w:divsChild>
                                                        <w:div w:id="293870622">
                                                          <w:marLeft w:val="0"/>
                                                          <w:marRight w:val="0"/>
                                                          <w:marTop w:val="0"/>
                                                          <w:marBottom w:val="0"/>
                                                          <w:divBdr>
                                                            <w:top w:val="none" w:sz="0" w:space="0" w:color="auto"/>
                                                            <w:left w:val="none" w:sz="0" w:space="0" w:color="auto"/>
                                                            <w:bottom w:val="none" w:sz="0" w:space="0" w:color="auto"/>
                                                            <w:right w:val="none" w:sz="0" w:space="0" w:color="auto"/>
                                                          </w:divBdr>
                                                          <w:divsChild>
                                                            <w:div w:id="19452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20730602">
      <w:bodyDiv w:val="1"/>
      <w:marLeft w:val="0"/>
      <w:marRight w:val="0"/>
      <w:marTop w:val="0"/>
      <w:marBottom w:val="0"/>
      <w:divBdr>
        <w:top w:val="none" w:sz="0" w:space="0" w:color="auto"/>
        <w:left w:val="none" w:sz="0" w:space="0" w:color="auto"/>
        <w:bottom w:val="none" w:sz="0" w:space="0" w:color="auto"/>
        <w:right w:val="none" w:sz="0" w:space="0" w:color="auto"/>
      </w:divBdr>
      <w:divsChild>
        <w:div w:id="1774128353">
          <w:marLeft w:val="0"/>
          <w:marRight w:val="0"/>
          <w:marTop w:val="0"/>
          <w:marBottom w:val="0"/>
          <w:divBdr>
            <w:top w:val="none" w:sz="0" w:space="0" w:color="auto"/>
            <w:left w:val="none" w:sz="0" w:space="0" w:color="auto"/>
            <w:bottom w:val="none" w:sz="0" w:space="0" w:color="auto"/>
            <w:right w:val="none" w:sz="0" w:space="0" w:color="auto"/>
          </w:divBdr>
          <w:divsChild>
            <w:div w:id="711075532">
              <w:marLeft w:val="0"/>
              <w:marRight w:val="0"/>
              <w:marTop w:val="0"/>
              <w:marBottom w:val="0"/>
              <w:divBdr>
                <w:top w:val="none" w:sz="0" w:space="0" w:color="auto"/>
                <w:left w:val="none" w:sz="0" w:space="0" w:color="auto"/>
                <w:bottom w:val="none" w:sz="0" w:space="0" w:color="auto"/>
                <w:right w:val="none" w:sz="0" w:space="0" w:color="auto"/>
              </w:divBdr>
              <w:divsChild>
                <w:div w:id="362440462">
                  <w:marLeft w:val="0"/>
                  <w:marRight w:val="0"/>
                  <w:marTop w:val="0"/>
                  <w:marBottom w:val="0"/>
                  <w:divBdr>
                    <w:top w:val="none" w:sz="0" w:space="0" w:color="auto"/>
                    <w:left w:val="none" w:sz="0" w:space="0" w:color="auto"/>
                    <w:bottom w:val="none" w:sz="0" w:space="0" w:color="auto"/>
                    <w:right w:val="none" w:sz="0" w:space="0" w:color="auto"/>
                  </w:divBdr>
                  <w:divsChild>
                    <w:div w:id="2069499105">
                      <w:marLeft w:val="0"/>
                      <w:marRight w:val="0"/>
                      <w:marTop w:val="0"/>
                      <w:marBottom w:val="0"/>
                      <w:divBdr>
                        <w:top w:val="none" w:sz="0" w:space="0" w:color="auto"/>
                        <w:left w:val="none" w:sz="0" w:space="0" w:color="auto"/>
                        <w:bottom w:val="none" w:sz="0" w:space="0" w:color="auto"/>
                        <w:right w:val="none" w:sz="0" w:space="0" w:color="auto"/>
                      </w:divBdr>
                      <w:divsChild>
                        <w:div w:id="1844512171">
                          <w:marLeft w:val="0"/>
                          <w:marRight w:val="0"/>
                          <w:marTop w:val="0"/>
                          <w:marBottom w:val="0"/>
                          <w:divBdr>
                            <w:top w:val="none" w:sz="0" w:space="0" w:color="auto"/>
                            <w:left w:val="none" w:sz="0" w:space="0" w:color="auto"/>
                            <w:bottom w:val="none" w:sz="0" w:space="0" w:color="auto"/>
                            <w:right w:val="none" w:sz="0" w:space="0" w:color="auto"/>
                          </w:divBdr>
                          <w:divsChild>
                            <w:div w:id="812261921">
                              <w:marLeft w:val="0"/>
                              <w:marRight w:val="0"/>
                              <w:marTop w:val="0"/>
                              <w:marBottom w:val="0"/>
                              <w:divBdr>
                                <w:top w:val="none" w:sz="0" w:space="0" w:color="auto"/>
                                <w:left w:val="none" w:sz="0" w:space="0" w:color="auto"/>
                                <w:bottom w:val="none" w:sz="0" w:space="0" w:color="auto"/>
                                <w:right w:val="none" w:sz="0" w:space="0" w:color="auto"/>
                              </w:divBdr>
                              <w:divsChild>
                                <w:div w:id="228687685">
                                  <w:marLeft w:val="0"/>
                                  <w:marRight w:val="0"/>
                                  <w:marTop w:val="0"/>
                                  <w:marBottom w:val="0"/>
                                  <w:divBdr>
                                    <w:top w:val="none" w:sz="0" w:space="0" w:color="auto"/>
                                    <w:left w:val="none" w:sz="0" w:space="0" w:color="auto"/>
                                    <w:bottom w:val="none" w:sz="0" w:space="0" w:color="auto"/>
                                    <w:right w:val="none" w:sz="0" w:space="0" w:color="auto"/>
                                  </w:divBdr>
                                  <w:divsChild>
                                    <w:div w:id="541065506">
                                      <w:marLeft w:val="0"/>
                                      <w:marRight w:val="0"/>
                                      <w:marTop w:val="0"/>
                                      <w:marBottom w:val="0"/>
                                      <w:divBdr>
                                        <w:top w:val="none" w:sz="0" w:space="0" w:color="auto"/>
                                        <w:left w:val="none" w:sz="0" w:space="0" w:color="auto"/>
                                        <w:bottom w:val="none" w:sz="0" w:space="0" w:color="auto"/>
                                        <w:right w:val="none" w:sz="0" w:space="0" w:color="auto"/>
                                      </w:divBdr>
                                      <w:divsChild>
                                        <w:div w:id="1790930916">
                                          <w:marLeft w:val="0"/>
                                          <w:marRight w:val="0"/>
                                          <w:marTop w:val="0"/>
                                          <w:marBottom w:val="0"/>
                                          <w:divBdr>
                                            <w:top w:val="none" w:sz="0" w:space="0" w:color="auto"/>
                                            <w:left w:val="none" w:sz="0" w:space="0" w:color="auto"/>
                                            <w:bottom w:val="none" w:sz="0" w:space="0" w:color="auto"/>
                                            <w:right w:val="none" w:sz="0" w:space="0" w:color="auto"/>
                                          </w:divBdr>
                                          <w:divsChild>
                                            <w:div w:id="941492869">
                                              <w:marLeft w:val="0"/>
                                              <w:marRight w:val="0"/>
                                              <w:marTop w:val="0"/>
                                              <w:marBottom w:val="0"/>
                                              <w:divBdr>
                                                <w:top w:val="none" w:sz="0" w:space="0" w:color="auto"/>
                                                <w:left w:val="none" w:sz="0" w:space="0" w:color="auto"/>
                                                <w:bottom w:val="none" w:sz="0" w:space="0" w:color="auto"/>
                                                <w:right w:val="none" w:sz="0" w:space="0" w:color="auto"/>
                                              </w:divBdr>
                                              <w:divsChild>
                                                <w:div w:id="1234898543">
                                                  <w:marLeft w:val="0"/>
                                                  <w:marRight w:val="0"/>
                                                  <w:marTop w:val="0"/>
                                                  <w:marBottom w:val="0"/>
                                                  <w:divBdr>
                                                    <w:top w:val="none" w:sz="0" w:space="0" w:color="auto"/>
                                                    <w:left w:val="none" w:sz="0" w:space="0" w:color="auto"/>
                                                    <w:bottom w:val="single" w:sz="6" w:space="0" w:color="DADCE0"/>
                                                    <w:right w:val="none" w:sz="0" w:space="0" w:color="auto"/>
                                                  </w:divBdr>
                                                  <w:divsChild>
                                                    <w:div w:id="1975601009">
                                                      <w:marLeft w:val="0"/>
                                                      <w:marRight w:val="0"/>
                                                      <w:marTop w:val="0"/>
                                                      <w:marBottom w:val="0"/>
                                                      <w:divBdr>
                                                        <w:top w:val="none" w:sz="0" w:space="0" w:color="auto"/>
                                                        <w:left w:val="none" w:sz="0" w:space="0" w:color="auto"/>
                                                        <w:bottom w:val="none" w:sz="0" w:space="0" w:color="auto"/>
                                                        <w:right w:val="none" w:sz="0" w:space="0" w:color="auto"/>
                                                      </w:divBdr>
                                                      <w:divsChild>
                                                        <w:div w:id="932713446">
                                                          <w:marLeft w:val="0"/>
                                                          <w:marRight w:val="0"/>
                                                          <w:marTop w:val="0"/>
                                                          <w:marBottom w:val="0"/>
                                                          <w:divBdr>
                                                            <w:top w:val="none" w:sz="0" w:space="0" w:color="auto"/>
                                                            <w:left w:val="none" w:sz="0" w:space="0" w:color="auto"/>
                                                            <w:bottom w:val="none" w:sz="0" w:space="0" w:color="auto"/>
                                                            <w:right w:val="none" w:sz="0" w:space="0" w:color="auto"/>
                                                          </w:divBdr>
                                                        </w:div>
                                                        <w:div w:id="19920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1069">
                                                  <w:marLeft w:val="0"/>
                                                  <w:marRight w:val="0"/>
                                                  <w:marTop w:val="0"/>
                                                  <w:marBottom w:val="0"/>
                                                  <w:divBdr>
                                                    <w:top w:val="none" w:sz="0" w:space="0" w:color="auto"/>
                                                    <w:left w:val="none" w:sz="0" w:space="0" w:color="auto"/>
                                                    <w:bottom w:val="single" w:sz="6" w:space="0" w:color="DADCE0"/>
                                                    <w:right w:val="none" w:sz="0" w:space="0" w:color="auto"/>
                                                  </w:divBdr>
                                                  <w:divsChild>
                                                    <w:div w:id="691296852">
                                                      <w:marLeft w:val="0"/>
                                                      <w:marRight w:val="0"/>
                                                      <w:marTop w:val="0"/>
                                                      <w:marBottom w:val="0"/>
                                                      <w:divBdr>
                                                        <w:top w:val="none" w:sz="0" w:space="0" w:color="auto"/>
                                                        <w:left w:val="none" w:sz="0" w:space="0" w:color="auto"/>
                                                        <w:bottom w:val="none" w:sz="0" w:space="0" w:color="auto"/>
                                                        <w:right w:val="none" w:sz="0" w:space="0" w:color="auto"/>
                                                      </w:divBdr>
                                                      <w:divsChild>
                                                        <w:div w:id="996105367">
                                                          <w:marLeft w:val="0"/>
                                                          <w:marRight w:val="0"/>
                                                          <w:marTop w:val="0"/>
                                                          <w:marBottom w:val="0"/>
                                                          <w:divBdr>
                                                            <w:top w:val="none" w:sz="0" w:space="0" w:color="auto"/>
                                                            <w:left w:val="none" w:sz="0" w:space="0" w:color="auto"/>
                                                            <w:bottom w:val="none" w:sz="0" w:space="0" w:color="auto"/>
                                                            <w:right w:val="none" w:sz="0" w:space="0" w:color="auto"/>
                                                          </w:divBdr>
                                                        </w:div>
                                                        <w:div w:id="7422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783">
                                                  <w:marLeft w:val="0"/>
                                                  <w:marRight w:val="0"/>
                                                  <w:marTop w:val="0"/>
                                                  <w:marBottom w:val="0"/>
                                                  <w:divBdr>
                                                    <w:top w:val="none" w:sz="0" w:space="0" w:color="auto"/>
                                                    <w:left w:val="none" w:sz="0" w:space="0" w:color="auto"/>
                                                    <w:bottom w:val="none" w:sz="0" w:space="0" w:color="auto"/>
                                                    <w:right w:val="none" w:sz="0" w:space="0" w:color="auto"/>
                                                  </w:divBdr>
                                                  <w:divsChild>
                                                    <w:div w:id="1863516187">
                                                      <w:marLeft w:val="0"/>
                                                      <w:marRight w:val="0"/>
                                                      <w:marTop w:val="0"/>
                                                      <w:marBottom w:val="0"/>
                                                      <w:divBdr>
                                                        <w:top w:val="none" w:sz="0" w:space="0" w:color="auto"/>
                                                        <w:left w:val="none" w:sz="0" w:space="0" w:color="auto"/>
                                                        <w:bottom w:val="none" w:sz="0" w:space="0" w:color="auto"/>
                                                        <w:right w:val="none" w:sz="0" w:space="0" w:color="auto"/>
                                                      </w:divBdr>
                                                      <w:divsChild>
                                                        <w:div w:id="181554286">
                                                          <w:marLeft w:val="0"/>
                                                          <w:marRight w:val="0"/>
                                                          <w:marTop w:val="0"/>
                                                          <w:marBottom w:val="0"/>
                                                          <w:divBdr>
                                                            <w:top w:val="none" w:sz="0" w:space="0" w:color="auto"/>
                                                            <w:left w:val="none" w:sz="0" w:space="0" w:color="auto"/>
                                                            <w:bottom w:val="none" w:sz="0" w:space="0" w:color="auto"/>
                                                            <w:right w:val="none" w:sz="0" w:space="0" w:color="auto"/>
                                                          </w:divBdr>
                                                        </w:div>
                                                        <w:div w:id="73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5082">
                                                  <w:marLeft w:val="0"/>
                                                  <w:marRight w:val="0"/>
                                                  <w:marTop w:val="0"/>
                                                  <w:marBottom w:val="0"/>
                                                  <w:divBdr>
                                                    <w:top w:val="none" w:sz="0" w:space="0" w:color="auto"/>
                                                    <w:left w:val="none" w:sz="0" w:space="0" w:color="auto"/>
                                                    <w:bottom w:val="none" w:sz="0" w:space="0" w:color="auto"/>
                                                    <w:right w:val="none" w:sz="0" w:space="0" w:color="auto"/>
                                                  </w:divBdr>
                                                  <w:divsChild>
                                                    <w:div w:id="1763405042">
                                                      <w:marLeft w:val="0"/>
                                                      <w:marRight w:val="0"/>
                                                      <w:marTop w:val="0"/>
                                                      <w:marBottom w:val="0"/>
                                                      <w:divBdr>
                                                        <w:top w:val="none" w:sz="0" w:space="0" w:color="auto"/>
                                                        <w:left w:val="none" w:sz="0" w:space="0" w:color="auto"/>
                                                        <w:bottom w:val="none" w:sz="0" w:space="0" w:color="auto"/>
                                                        <w:right w:val="none" w:sz="0" w:space="0" w:color="auto"/>
                                                      </w:divBdr>
                                                      <w:divsChild>
                                                        <w:div w:id="410082350">
                                                          <w:marLeft w:val="0"/>
                                                          <w:marRight w:val="0"/>
                                                          <w:marTop w:val="0"/>
                                                          <w:marBottom w:val="0"/>
                                                          <w:divBdr>
                                                            <w:top w:val="none" w:sz="0" w:space="0" w:color="auto"/>
                                                            <w:left w:val="none" w:sz="0" w:space="0" w:color="auto"/>
                                                            <w:bottom w:val="none" w:sz="0" w:space="0" w:color="auto"/>
                                                            <w:right w:val="none" w:sz="0" w:space="0" w:color="auto"/>
                                                          </w:divBdr>
                                                          <w:divsChild>
                                                            <w:div w:id="8540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842">
                                              <w:marLeft w:val="0"/>
                                              <w:marRight w:val="0"/>
                                              <w:marTop w:val="0"/>
                                              <w:marBottom w:val="0"/>
                                              <w:divBdr>
                                                <w:top w:val="none" w:sz="0" w:space="0" w:color="auto"/>
                                                <w:left w:val="none" w:sz="0" w:space="0" w:color="auto"/>
                                                <w:bottom w:val="none" w:sz="0" w:space="0" w:color="auto"/>
                                                <w:right w:val="none" w:sz="0" w:space="0" w:color="auto"/>
                                              </w:divBdr>
                                              <w:divsChild>
                                                <w:div w:id="714740094">
                                                  <w:marLeft w:val="0"/>
                                                  <w:marRight w:val="0"/>
                                                  <w:marTop w:val="0"/>
                                                  <w:marBottom w:val="0"/>
                                                  <w:divBdr>
                                                    <w:top w:val="none" w:sz="0" w:space="0" w:color="auto"/>
                                                    <w:left w:val="none" w:sz="0" w:space="0" w:color="auto"/>
                                                    <w:bottom w:val="single" w:sz="6" w:space="0" w:color="DADCE0"/>
                                                    <w:right w:val="none" w:sz="0" w:space="0" w:color="auto"/>
                                                  </w:divBdr>
                                                  <w:divsChild>
                                                    <w:div w:id="790704102">
                                                      <w:marLeft w:val="0"/>
                                                      <w:marRight w:val="0"/>
                                                      <w:marTop w:val="0"/>
                                                      <w:marBottom w:val="0"/>
                                                      <w:divBdr>
                                                        <w:top w:val="none" w:sz="0" w:space="0" w:color="auto"/>
                                                        <w:left w:val="none" w:sz="0" w:space="0" w:color="auto"/>
                                                        <w:bottom w:val="none" w:sz="0" w:space="0" w:color="auto"/>
                                                        <w:right w:val="none" w:sz="0" w:space="0" w:color="auto"/>
                                                      </w:divBdr>
                                                      <w:divsChild>
                                                        <w:div w:id="143665000">
                                                          <w:marLeft w:val="0"/>
                                                          <w:marRight w:val="0"/>
                                                          <w:marTop w:val="0"/>
                                                          <w:marBottom w:val="0"/>
                                                          <w:divBdr>
                                                            <w:top w:val="none" w:sz="0" w:space="0" w:color="auto"/>
                                                            <w:left w:val="none" w:sz="0" w:space="0" w:color="auto"/>
                                                            <w:bottom w:val="none" w:sz="0" w:space="0" w:color="auto"/>
                                                            <w:right w:val="none" w:sz="0" w:space="0" w:color="auto"/>
                                                          </w:divBdr>
                                                        </w:div>
                                                        <w:div w:id="14662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701">
                                                  <w:marLeft w:val="0"/>
                                                  <w:marRight w:val="0"/>
                                                  <w:marTop w:val="0"/>
                                                  <w:marBottom w:val="0"/>
                                                  <w:divBdr>
                                                    <w:top w:val="none" w:sz="0" w:space="0" w:color="auto"/>
                                                    <w:left w:val="none" w:sz="0" w:space="0" w:color="auto"/>
                                                    <w:bottom w:val="single" w:sz="6" w:space="0" w:color="DADCE0"/>
                                                    <w:right w:val="none" w:sz="0" w:space="0" w:color="auto"/>
                                                  </w:divBdr>
                                                  <w:divsChild>
                                                    <w:div w:id="472524892">
                                                      <w:marLeft w:val="0"/>
                                                      <w:marRight w:val="0"/>
                                                      <w:marTop w:val="0"/>
                                                      <w:marBottom w:val="0"/>
                                                      <w:divBdr>
                                                        <w:top w:val="none" w:sz="0" w:space="0" w:color="auto"/>
                                                        <w:left w:val="none" w:sz="0" w:space="0" w:color="auto"/>
                                                        <w:bottom w:val="none" w:sz="0" w:space="0" w:color="auto"/>
                                                        <w:right w:val="none" w:sz="0" w:space="0" w:color="auto"/>
                                                      </w:divBdr>
                                                      <w:divsChild>
                                                        <w:div w:id="204828080">
                                                          <w:marLeft w:val="0"/>
                                                          <w:marRight w:val="0"/>
                                                          <w:marTop w:val="0"/>
                                                          <w:marBottom w:val="0"/>
                                                          <w:divBdr>
                                                            <w:top w:val="none" w:sz="0" w:space="0" w:color="auto"/>
                                                            <w:left w:val="none" w:sz="0" w:space="0" w:color="auto"/>
                                                            <w:bottom w:val="none" w:sz="0" w:space="0" w:color="auto"/>
                                                            <w:right w:val="none" w:sz="0" w:space="0" w:color="auto"/>
                                                          </w:divBdr>
                                                        </w:div>
                                                        <w:div w:id="4912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789">
                                                  <w:marLeft w:val="0"/>
                                                  <w:marRight w:val="0"/>
                                                  <w:marTop w:val="0"/>
                                                  <w:marBottom w:val="0"/>
                                                  <w:divBdr>
                                                    <w:top w:val="none" w:sz="0" w:space="0" w:color="auto"/>
                                                    <w:left w:val="none" w:sz="0" w:space="0" w:color="auto"/>
                                                    <w:bottom w:val="none" w:sz="0" w:space="0" w:color="auto"/>
                                                    <w:right w:val="none" w:sz="0" w:space="0" w:color="auto"/>
                                                  </w:divBdr>
                                                  <w:divsChild>
                                                    <w:div w:id="722339384">
                                                      <w:marLeft w:val="0"/>
                                                      <w:marRight w:val="0"/>
                                                      <w:marTop w:val="0"/>
                                                      <w:marBottom w:val="0"/>
                                                      <w:divBdr>
                                                        <w:top w:val="none" w:sz="0" w:space="0" w:color="auto"/>
                                                        <w:left w:val="none" w:sz="0" w:space="0" w:color="auto"/>
                                                        <w:bottom w:val="none" w:sz="0" w:space="0" w:color="auto"/>
                                                        <w:right w:val="none" w:sz="0" w:space="0" w:color="auto"/>
                                                      </w:divBdr>
                                                      <w:divsChild>
                                                        <w:div w:id="1446080487">
                                                          <w:marLeft w:val="0"/>
                                                          <w:marRight w:val="0"/>
                                                          <w:marTop w:val="0"/>
                                                          <w:marBottom w:val="0"/>
                                                          <w:divBdr>
                                                            <w:top w:val="none" w:sz="0" w:space="0" w:color="auto"/>
                                                            <w:left w:val="none" w:sz="0" w:space="0" w:color="auto"/>
                                                            <w:bottom w:val="none" w:sz="0" w:space="0" w:color="auto"/>
                                                            <w:right w:val="none" w:sz="0" w:space="0" w:color="auto"/>
                                                          </w:divBdr>
                                                        </w:div>
                                                        <w:div w:id="7460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4630">
                                                  <w:marLeft w:val="0"/>
                                                  <w:marRight w:val="0"/>
                                                  <w:marTop w:val="0"/>
                                                  <w:marBottom w:val="0"/>
                                                  <w:divBdr>
                                                    <w:top w:val="none" w:sz="0" w:space="0" w:color="auto"/>
                                                    <w:left w:val="none" w:sz="0" w:space="0" w:color="auto"/>
                                                    <w:bottom w:val="none" w:sz="0" w:space="0" w:color="auto"/>
                                                    <w:right w:val="none" w:sz="0" w:space="0" w:color="auto"/>
                                                  </w:divBdr>
                                                  <w:divsChild>
                                                    <w:div w:id="667371867">
                                                      <w:marLeft w:val="0"/>
                                                      <w:marRight w:val="0"/>
                                                      <w:marTop w:val="0"/>
                                                      <w:marBottom w:val="0"/>
                                                      <w:divBdr>
                                                        <w:top w:val="none" w:sz="0" w:space="0" w:color="auto"/>
                                                        <w:left w:val="none" w:sz="0" w:space="0" w:color="auto"/>
                                                        <w:bottom w:val="none" w:sz="0" w:space="0" w:color="auto"/>
                                                        <w:right w:val="none" w:sz="0" w:space="0" w:color="auto"/>
                                                      </w:divBdr>
                                                      <w:divsChild>
                                                        <w:div w:id="543954833">
                                                          <w:marLeft w:val="0"/>
                                                          <w:marRight w:val="0"/>
                                                          <w:marTop w:val="0"/>
                                                          <w:marBottom w:val="0"/>
                                                          <w:divBdr>
                                                            <w:top w:val="none" w:sz="0" w:space="0" w:color="auto"/>
                                                            <w:left w:val="none" w:sz="0" w:space="0" w:color="auto"/>
                                                            <w:bottom w:val="none" w:sz="0" w:space="0" w:color="auto"/>
                                                            <w:right w:val="none" w:sz="0" w:space="0" w:color="auto"/>
                                                          </w:divBdr>
                                                          <w:divsChild>
                                                            <w:div w:id="744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195314">
      <w:bodyDiv w:val="1"/>
      <w:marLeft w:val="0"/>
      <w:marRight w:val="0"/>
      <w:marTop w:val="0"/>
      <w:marBottom w:val="0"/>
      <w:divBdr>
        <w:top w:val="none" w:sz="0" w:space="0" w:color="auto"/>
        <w:left w:val="none" w:sz="0" w:space="0" w:color="auto"/>
        <w:bottom w:val="none" w:sz="0" w:space="0" w:color="auto"/>
        <w:right w:val="none" w:sz="0" w:space="0" w:color="auto"/>
      </w:divBdr>
      <w:divsChild>
        <w:div w:id="208616100">
          <w:marLeft w:val="0"/>
          <w:marRight w:val="0"/>
          <w:marTop w:val="0"/>
          <w:marBottom w:val="0"/>
          <w:divBdr>
            <w:top w:val="none" w:sz="0" w:space="0" w:color="auto"/>
            <w:left w:val="none" w:sz="0" w:space="0" w:color="auto"/>
            <w:bottom w:val="none" w:sz="0" w:space="0" w:color="auto"/>
            <w:right w:val="none" w:sz="0" w:space="0" w:color="auto"/>
          </w:divBdr>
          <w:divsChild>
            <w:div w:id="1717461146">
              <w:marLeft w:val="0"/>
              <w:marRight w:val="0"/>
              <w:marTop w:val="0"/>
              <w:marBottom w:val="0"/>
              <w:divBdr>
                <w:top w:val="none" w:sz="0" w:space="0" w:color="auto"/>
                <w:left w:val="none" w:sz="0" w:space="0" w:color="auto"/>
                <w:bottom w:val="none" w:sz="0" w:space="0" w:color="auto"/>
                <w:right w:val="none" w:sz="0" w:space="0" w:color="auto"/>
              </w:divBdr>
              <w:divsChild>
                <w:div w:id="1408116324">
                  <w:marLeft w:val="0"/>
                  <w:marRight w:val="0"/>
                  <w:marTop w:val="0"/>
                  <w:marBottom w:val="0"/>
                  <w:divBdr>
                    <w:top w:val="none" w:sz="0" w:space="0" w:color="auto"/>
                    <w:left w:val="none" w:sz="0" w:space="0" w:color="auto"/>
                    <w:bottom w:val="none" w:sz="0" w:space="0" w:color="auto"/>
                    <w:right w:val="none" w:sz="0" w:space="0" w:color="auto"/>
                  </w:divBdr>
                  <w:divsChild>
                    <w:div w:id="660743126">
                      <w:marLeft w:val="0"/>
                      <w:marRight w:val="0"/>
                      <w:marTop w:val="0"/>
                      <w:marBottom w:val="0"/>
                      <w:divBdr>
                        <w:top w:val="none" w:sz="0" w:space="0" w:color="auto"/>
                        <w:left w:val="none" w:sz="0" w:space="0" w:color="auto"/>
                        <w:bottom w:val="none" w:sz="0" w:space="0" w:color="auto"/>
                        <w:right w:val="none" w:sz="0" w:space="0" w:color="auto"/>
                      </w:divBdr>
                      <w:divsChild>
                        <w:div w:id="1952204012">
                          <w:marLeft w:val="0"/>
                          <w:marRight w:val="0"/>
                          <w:marTop w:val="0"/>
                          <w:marBottom w:val="0"/>
                          <w:divBdr>
                            <w:top w:val="none" w:sz="0" w:space="0" w:color="auto"/>
                            <w:left w:val="none" w:sz="0" w:space="0" w:color="auto"/>
                            <w:bottom w:val="none" w:sz="0" w:space="0" w:color="auto"/>
                            <w:right w:val="none" w:sz="0" w:space="0" w:color="auto"/>
                          </w:divBdr>
                          <w:divsChild>
                            <w:div w:id="1941915579">
                              <w:marLeft w:val="0"/>
                              <w:marRight w:val="0"/>
                              <w:marTop w:val="0"/>
                              <w:marBottom w:val="0"/>
                              <w:divBdr>
                                <w:top w:val="none" w:sz="0" w:space="0" w:color="auto"/>
                                <w:left w:val="none" w:sz="0" w:space="0" w:color="auto"/>
                                <w:bottom w:val="none" w:sz="0" w:space="0" w:color="auto"/>
                                <w:right w:val="none" w:sz="0" w:space="0" w:color="auto"/>
                              </w:divBdr>
                              <w:divsChild>
                                <w:div w:id="965040347">
                                  <w:marLeft w:val="0"/>
                                  <w:marRight w:val="0"/>
                                  <w:marTop w:val="0"/>
                                  <w:marBottom w:val="0"/>
                                  <w:divBdr>
                                    <w:top w:val="none" w:sz="0" w:space="0" w:color="auto"/>
                                    <w:left w:val="none" w:sz="0" w:space="0" w:color="auto"/>
                                    <w:bottom w:val="none" w:sz="0" w:space="0" w:color="auto"/>
                                    <w:right w:val="none" w:sz="0" w:space="0" w:color="auto"/>
                                  </w:divBdr>
                                  <w:divsChild>
                                    <w:div w:id="1622882196">
                                      <w:marLeft w:val="0"/>
                                      <w:marRight w:val="0"/>
                                      <w:marTop w:val="0"/>
                                      <w:marBottom w:val="0"/>
                                      <w:divBdr>
                                        <w:top w:val="none" w:sz="0" w:space="0" w:color="auto"/>
                                        <w:left w:val="none" w:sz="0" w:space="0" w:color="auto"/>
                                        <w:bottom w:val="none" w:sz="0" w:space="0" w:color="auto"/>
                                        <w:right w:val="none" w:sz="0" w:space="0" w:color="auto"/>
                                      </w:divBdr>
                                      <w:divsChild>
                                        <w:div w:id="278994985">
                                          <w:marLeft w:val="0"/>
                                          <w:marRight w:val="0"/>
                                          <w:marTop w:val="0"/>
                                          <w:marBottom w:val="0"/>
                                          <w:divBdr>
                                            <w:top w:val="none" w:sz="0" w:space="0" w:color="auto"/>
                                            <w:left w:val="none" w:sz="0" w:space="0" w:color="auto"/>
                                            <w:bottom w:val="none" w:sz="0" w:space="0" w:color="auto"/>
                                            <w:right w:val="none" w:sz="0" w:space="0" w:color="auto"/>
                                          </w:divBdr>
                                          <w:divsChild>
                                            <w:div w:id="243417159">
                                              <w:marLeft w:val="0"/>
                                              <w:marRight w:val="0"/>
                                              <w:marTop w:val="0"/>
                                              <w:marBottom w:val="0"/>
                                              <w:divBdr>
                                                <w:top w:val="none" w:sz="0" w:space="0" w:color="auto"/>
                                                <w:left w:val="none" w:sz="0" w:space="0" w:color="auto"/>
                                                <w:bottom w:val="none" w:sz="0" w:space="0" w:color="auto"/>
                                                <w:right w:val="none" w:sz="0" w:space="0" w:color="auto"/>
                                              </w:divBdr>
                                              <w:divsChild>
                                                <w:div w:id="884562998">
                                                  <w:marLeft w:val="0"/>
                                                  <w:marRight w:val="0"/>
                                                  <w:marTop w:val="0"/>
                                                  <w:marBottom w:val="0"/>
                                                  <w:divBdr>
                                                    <w:top w:val="none" w:sz="0" w:space="0" w:color="auto"/>
                                                    <w:left w:val="none" w:sz="0" w:space="0" w:color="auto"/>
                                                    <w:bottom w:val="single" w:sz="6" w:space="0" w:color="DADCE0"/>
                                                    <w:right w:val="none" w:sz="0" w:space="0" w:color="auto"/>
                                                  </w:divBdr>
                                                  <w:divsChild>
                                                    <w:div w:id="151993703">
                                                      <w:marLeft w:val="0"/>
                                                      <w:marRight w:val="0"/>
                                                      <w:marTop w:val="0"/>
                                                      <w:marBottom w:val="0"/>
                                                      <w:divBdr>
                                                        <w:top w:val="none" w:sz="0" w:space="0" w:color="auto"/>
                                                        <w:left w:val="none" w:sz="0" w:space="0" w:color="auto"/>
                                                        <w:bottom w:val="none" w:sz="0" w:space="0" w:color="auto"/>
                                                        <w:right w:val="none" w:sz="0" w:space="0" w:color="auto"/>
                                                      </w:divBdr>
                                                      <w:divsChild>
                                                        <w:div w:id="1930768792">
                                                          <w:marLeft w:val="0"/>
                                                          <w:marRight w:val="0"/>
                                                          <w:marTop w:val="0"/>
                                                          <w:marBottom w:val="0"/>
                                                          <w:divBdr>
                                                            <w:top w:val="none" w:sz="0" w:space="0" w:color="auto"/>
                                                            <w:left w:val="none" w:sz="0" w:space="0" w:color="auto"/>
                                                            <w:bottom w:val="none" w:sz="0" w:space="0" w:color="auto"/>
                                                            <w:right w:val="none" w:sz="0" w:space="0" w:color="auto"/>
                                                          </w:divBdr>
                                                        </w:div>
                                                        <w:div w:id="5013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014">
                                                  <w:marLeft w:val="0"/>
                                                  <w:marRight w:val="0"/>
                                                  <w:marTop w:val="0"/>
                                                  <w:marBottom w:val="0"/>
                                                  <w:divBdr>
                                                    <w:top w:val="none" w:sz="0" w:space="0" w:color="auto"/>
                                                    <w:left w:val="none" w:sz="0" w:space="0" w:color="auto"/>
                                                    <w:bottom w:val="single" w:sz="6" w:space="0" w:color="DADCE0"/>
                                                    <w:right w:val="none" w:sz="0" w:space="0" w:color="auto"/>
                                                  </w:divBdr>
                                                  <w:divsChild>
                                                    <w:div w:id="178399243">
                                                      <w:marLeft w:val="0"/>
                                                      <w:marRight w:val="0"/>
                                                      <w:marTop w:val="0"/>
                                                      <w:marBottom w:val="0"/>
                                                      <w:divBdr>
                                                        <w:top w:val="none" w:sz="0" w:space="0" w:color="auto"/>
                                                        <w:left w:val="none" w:sz="0" w:space="0" w:color="auto"/>
                                                        <w:bottom w:val="none" w:sz="0" w:space="0" w:color="auto"/>
                                                        <w:right w:val="none" w:sz="0" w:space="0" w:color="auto"/>
                                                      </w:divBdr>
                                                      <w:divsChild>
                                                        <w:div w:id="482888128">
                                                          <w:marLeft w:val="0"/>
                                                          <w:marRight w:val="0"/>
                                                          <w:marTop w:val="0"/>
                                                          <w:marBottom w:val="0"/>
                                                          <w:divBdr>
                                                            <w:top w:val="none" w:sz="0" w:space="0" w:color="auto"/>
                                                            <w:left w:val="none" w:sz="0" w:space="0" w:color="auto"/>
                                                            <w:bottom w:val="none" w:sz="0" w:space="0" w:color="auto"/>
                                                            <w:right w:val="none" w:sz="0" w:space="0" w:color="auto"/>
                                                          </w:divBdr>
                                                        </w:div>
                                                        <w:div w:id="2072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5705">
                                                  <w:marLeft w:val="0"/>
                                                  <w:marRight w:val="0"/>
                                                  <w:marTop w:val="0"/>
                                                  <w:marBottom w:val="0"/>
                                                  <w:divBdr>
                                                    <w:top w:val="none" w:sz="0" w:space="0" w:color="auto"/>
                                                    <w:left w:val="none" w:sz="0" w:space="0" w:color="auto"/>
                                                    <w:bottom w:val="none" w:sz="0" w:space="0" w:color="auto"/>
                                                    <w:right w:val="none" w:sz="0" w:space="0" w:color="auto"/>
                                                  </w:divBdr>
                                                  <w:divsChild>
                                                    <w:div w:id="110904479">
                                                      <w:marLeft w:val="0"/>
                                                      <w:marRight w:val="0"/>
                                                      <w:marTop w:val="0"/>
                                                      <w:marBottom w:val="0"/>
                                                      <w:divBdr>
                                                        <w:top w:val="none" w:sz="0" w:space="0" w:color="auto"/>
                                                        <w:left w:val="none" w:sz="0" w:space="0" w:color="auto"/>
                                                        <w:bottom w:val="none" w:sz="0" w:space="0" w:color="auto"/>
                                                        <w:right w:val="none" w:sz="0" w:space="0" w:color="auto"/>
                                                      </w:divBdr>
                                                      <w:divsChild>
                                                        <w:div w:id="760026866">
                                                          <w:marLeft w:val="0"/>
                                                          <w:marRight w:val="0"/>
                                                          <w:marTop w:val="0"/>
                                                          <w:marBottom w:val="0"/>
                                                          <w:divBdr>
                                                            <w:top w:val="none" w:sz="0" w:space="0" w:color="auto"/>
                                                            <w:left w:val="none" w:sz="0" w:space="0" w:color="auto"/>
                                                            <w:bottom w:val="none" w:sz="0" w:space="0" w:color="auto"/>
                                                            <w:right w:val="none" w:sz="0" w:space="0" w:color="auto"/>
                                                          </w:divBdr>
                                                        </w:div>
                                                        <w:div w:id="10795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8993">
                                                  <w:marLeft w:val="0"/>
                                                  <w:marRight w:val="0"/>
                                                  <w:marTop w:val="0"/>
                                                  <w:marBottom w:val="0"/>
                                                  <w:divBdr>
                                                    <w:top w:val="none" w:sz="0" w:space="0" w:color="auto"/>
                                                    <w:left w:val="none" w:sz="0" w:space="0" w:color="auto"/>
                                                    <w:bottom w:val="none" w:sz="0" w:space="0" w:color="auto"/>
                                                    <w:right w:val="none" w:sz="0" w:space="0" w:color="auto"/>
                                                  </w:divBdr>
                                                  <w:divsChild>
                                                    <w:div w:id="898320822">
                                                      <w:marLeft w:val="0"/>
                                                      <w:marRight w:val="0"/>
                                                      <w:marTop w:val="0"/>
                                                      <w:marBottom w:val="0"/>
                                                      <w:divBdr>
                                                        <w:top w:val="none" w:sz="0" w:space="0" w:color="auto"/>
                                                        <w:left w:val="none" w:sz="0" w:space="0" w:color="auto"/>
                                                        <w:bottom w:val="none" w:sz="0" w:space="0" w:color="auto"/>
                                                        <w:right w:val="none" w:sz="0" w:space="0" w:color="auto"/>
                                                      </w:divBdr>
                                                      <w:divsChild>
                                                        <w:div w:id="1685520432">
                                                          <w:marLeft w:val="0"/>
                                                          <w:marRight w:val="0"/>
                                                          <w:marTop w:val="0"/>
                                                          <w:marBottom w:val="0"/>
                                                          <w:divBdr>
                                                            <w:top w:val="none" w:sz="0" w:space="0" w:color="auto"/>
                                                            <w:left w:val="none" w:sz="0" w:space="0" w:color="auto"/>
                                                            <w:bottom w:val="none" w:sz="0" w:space="0" w:color="auto"/>
                                                            <w:right w:val="none" w:sz="0" w:space="0" w:color="auto"/>
                                                          </w:divBdr>
                                                          <w:divsChild>
                                                            <w:div w:id="11152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2781">
                                              <w:marLeft w:val="0"/>
                                              <w:marRight w:val="0"/>
                                              <w:marTop w:val="0"/>
                                              <w:marBottom w:val="0"/>
                                              <w:divBdr>
                                                <w:top w:val="none" w:sz="0" w:space="0" w:color="auto"/>
                                                <w:left w:val="none" w:sz="0" w:space="0" w:color="auto"/>
                                                <w:bottom w:val="none" w:sz="0" w:space="0" w:color="auto"/>
                                                <w:right w:val="none" w:sz="0" w:space="0" w:color="auto"/>
                                              </w:divBdr>
                                              <w:divsChild>
                                                <w:div w:id="2098137132">
                                                  <w:marLeft w:val="0"/>
                                                  <w:marRight w:val="0"/>
                                                  <w:marTop w:val="0"/>
                                                  <w:marBottom w:val="0"/>
                                                  <w:divBdr>
                                                    <w:top w:val="none" w:sz="0" w:space="0" w:color="auto"/>
                                                    <w:left w:val="none" w:sz="0" w:space="0" w:color="auto"/>
                                                    <w:bottom w:val="single" w:sz="6" w:space="0" w:color="DADCE0"/>
                                                    <w:right w:val="none" w:sz="0" w:space="0" w:color="auto"/>
                                                  </w:divBdr>
                                                  <w:divsChild>
                                                    <w:div w:id="1256015753">
                                                      <w:marLeft w:val="0"/>
                                                      <w:marRight w:val="0"/>
                                                      <w:marTop w:val="0"/>
                                                      <w:marBottom w:val="0"/>
                                                      <w:divBdr>
                                                        <w:top w:val="none" w:sz="0" w:space="0" w:color="auto"/>
                                                        <w:left w:val="none" w:sz="0" w:space="0" w:color="auto"/>
                                                        <w:bottom w:val="none" w:sz="0" w:space="0" w:color="auto"/>
                                                        <w:right w:val="none" w:sz="0" w:space="0" w:color="auto"/>
                                                      </w:divBdr>
                                                      <w:divsChild>
                                                        <w:div w:id="119609983">
                                                          <w:marLeft w:val="0"/>
                                                          <w:marRight w:val="0"/>
                                                          <w:marTop w:val="0"/>
                                                          <w:marBottom w:val="0"/>
                                                          <w:divBdr>
                                                            <w:top w:val="none" w:sz="0" w:space="0" w:color="auto"/>
                                                            <w:left w:val="none" w:sz="0" w:space="0" w:color="auto"/>
                                                            <w:bottom w:val="none" w:sz="0" w:space="0" w:color="auto"/>
                                                            <w:right w:val="none" w:sz="0" w:space="0" w:color="auto"/>
                                                          </w:divBdr>
                                                        </w:div>
                                                        <w:div w:id="3418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174">
                                                  <w:marLeft w:val="0"/>
                                                  <w:marRight w:val="0"/>
                                                  <w:marTop w:val="0"/>
                                                  <w:marBottom w:val="0"/>
                                                  <w:divBdr>
                                                    <w:top w:val="none" w:sz="0" w:space="0" w:color="auto"/>
                                                    <w:left w:val="none" w:sz="0" w:space="0" w:color="auto"/>
                                                    <w:bottom w:val="single" w:sz="6" w:space="0" w:color="DADCE0"/>
                                                    <w:right w:val="none" w:sz="0" w:space="0" w:color="auto"/>
                                                  </w:divBdr>
                                                  <w:divsChild>
                                                    <w:div w:id="549224022">
                                                      <w:marLeft w:val="0"/>
                                                      <w:marRight w:val="0"/>
                                                      <w:marTop w:val="0"/>
                                                      <w:marBottom w:val="0"/>
                                                      <w:divBdr>
                                                        <w:top w:val="none" w:sz="0" w:space="0" w:color="auto"/>
                                                        <w:left w:val="none" w:sz="0" w:space="0" w:color="auto"/>
                                                        <w:bottom w:val="none" w:sz="0" w:space="0" w:color="auto"/>
                                                        <w:right w:val="none" w:sz="0" w:space="0" w:color="auto"/>
                                                      </w:divBdr>
                                                      <w:divsChild>
                                                        <w:div w:id="157889908">
                                                          <w:marLeft w:val="0"/>
                                                          <w:marRight w:val="0"/>
                                                          <w:marTop w:val="0"/>
                                                          <w:marBottom w:val="0"/>
                                                          <w:divBdr>
                                                            <w:top w:val="none" w:sz="0" w:space="0" w:color="auto"/>
                                                            <w:left w:val="none" w:sz="0" w:space="0" w:color="auto"/>
                                                            <w:bottom w:val="none" w:sz="0" w:space="0" w:color="auto"/>
                                                            <w:right w:val="none" w:sz="0" w:space="0" w:color="auto"/>
                                                          </w:divBdr>
                                                        </w:div>
                                                        <w:div w:id="990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917">
                                                  <w:marLeft w:val="0"/>
                                                  <w:marRight w:val="0"/>
                                                  <w:marTop w:val="0"/>
                                                  <w:marBottom w:val="0"/>
                                                  <w:divBdr>
                                                    <w:top w:val="none" w:sz="0" w:space="0" w:color="auto"/>
                                                    <w:left w:val="none" w:sz="0" w:space="0" w:color="auto"/>
                                                    <w:bottom w:val="none" w:sz="0" w:space="0" w:color="auto"/>
                                                    <w:right w:val="none" w:sz="0" w:space="0" w:color="auto"/>
                                                  </w:divBdr>
                                                  <w:divsChild>
                                                    <w:div w:id="562449075">
                                                      <w:marLeft w:val="0"/>
                                                      <w:marRight w:val="0"/>
                                                      <w:marTop w:val="0"/>
                                                      <w:marBottom w:val="0"/>
                                                      <w:divBdr>
                                                        <w:top w:val="none" w:sz="0" w:space="0" w:color="auto"/>
                                                        <w:left w:val="none" w:sz="0" w:space="0" w:color="auto"/>
                                                        <w:bottom w:val="none" w:sz="0" w:space="0" w:color="auto"/>
                                                        <w:right w:val="none" w:sz="0" w:space="0" w:color="auto"/>
                                                      </w:divBdr>
                                                      <w:divsChild>
                                                        <w:div w:id="1822498871">
                                                          <w:marLeft w:val="0"/>
                                                          <w:marRight w:val="0"/>
                                                          <w:marTop w:val="0"/>
                                                          <w:marBottom w:val="0"/>
                                                          <w:divBdr>
                                                            <w:top w:val="none" w:sz="0" w:space="0" w:color="auto"/>
                                                            <w:left w:val="none" w:sz="0" w:space="0" w:color="auto"/>
                                                            <w:bottom w:val="none" w:sz="0" w:space="0" w:color="auto"/>
                                                            <w:right w:val="none" w:sz="0" w:space="0" w:color="auto"/>
                                                          </w:divBdr>
                                                        </w:div>
                                                        <w:div w:id="18159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567">
                                                  <w:marLeft w:val="0"/>
                                                  <w:marRight w:val="0"/>
                                                  <w:marTop w:val="0"/>
                                                  <w:marBottom w:val="0"/>
                                                  <w:divBdr>
                                                    <w:top w:val="none" w:sz="0" w:space="0" w:color="auto"/>
                                                    <w:left w:val="none" w:sz="0" w:space="0" w:color="auto"/>
                                                    <w:bottom w:val="none" w:sz="0" w:space="0" w:color="auto"/>
                                                    <w:right w:val="none" w:sz="0" w:space="0" w:color="auto"/>
                                                  </w:divBdr>
                                                  <w:divsChild>
                                                    <w:div w:id="1804498816">
                                                      <w:marLeft w:val="0"/>
                                                      <w:marRight w:val="0"/>
                                                      <w:marTop w:val="0"/>
                                                      <w:marBottom w:val="0"/>
                                                      <w:divBdr>
                                                        <w:top w:val="none" w:sz="0" w:space="0" w:color="auto"/>
                                                        <w:left w:val="none" w:sz="0" w:space="0" w:color="auto"/>
                                                        <w:bottom w:val="none" w:sz="0" w:space="0" w:color="auto"/>
                                                        <w:right w:val="none" w:sz="0" w:space="0" w:color="auto"/>
                                                      </w:divBdr>
                                                      <w:divsChild>
                                                        <w:div w:id="417099176">
                                                          <w:marLeft w:val="0"/>
                                                          <w:marRight w:val="0"/>
                                                          <w:marTop w:val="0"/>
                                                          <w:marBottom w:val="0"/>
                                                          <w:divBdr>
                                                            <w:top w:val="none" w:sz="0" w:space="0" w:color="auto"/>
                                                            <w:left w:val="none" w:sz="0" w:space="0" w:color="auto"/>
                                                            <w:bottom w:val="none" w:sz="0" w:space="0" w:color="auto"/>
                                                            <w:right w:val="none" w:sz="0" w:space="0" w:color="auto"/>
                                                          </w:divBdr>
                                                          <w:divsChild>
                                                            <w:div w:id="10462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49721">
                                              <w:marLeft w:val="0"/>
                                              <w:marRight w:val="0"/>
                                              <w:marTop w:val="0"/>
                                              <w:marBottom w:val="0"/>
                                              <w:divBdr>
                                                <w:top w:val="none" w:sz="0" w:space="0" w:color="auto"/>
                                                <w:left w:val="none" w:sz="0" w:space="0" w:color="auto"/>
                                                <w:bottom w:val="none" w:sz="0" w:space="0" w:color="auto"/>
                                                <w:right w:val="none" w:sz="0" w:space="0" w:color="auto"/>
                                              </w:divBdr>
                                              <w:divsChild>
                                                <w:div w:id="836112724">
                                                  <w:marLeft w:val="0"/>
                                                  <w:marRight w:val="0"/>
                                                  <w:marTop w:val="0"/>
                                                  <w:marBottom w:val="0"/>
                                                  <w:divBdr>
                                                    <w:top w:val="none" w:sz="0" w:space="0" w:color="auto"/>
                                                    <w:left w:val="none" w:sz="0" w:space="0" w:color="auto"/>
                                                    <w:bottom w:val="single" w:sz="6" w:space="0" w:color="DADCE0"/>
                                                    <w:right w:val="none" w:sz="0" w:space="0" w:color="auto"/>
                                                  </w:divBdr>
                                                  <w:divsChild>
                                                    <w:div w:id="304746145">
                                                      <w:marLeft w:val="0"/>
                                                      <w:marRight w:val="0"/>
                                                      <w:marTop w:val="0"/>
                                                      <w:marBottom w:val="0"/>
                                                      <w:divBdr>
                                                        <w:top w:val="none" w:sz="0" w:space="0" w:color="auto"/>
                                                        <w:left w:val="none" w:sz="0" w:space="0" w:color="auto"/>
                                                        <w:bottom w:val="none" w:sz="0" w:space="0" w:color="auto"/>
                                                        <w:right w:val="none" w:sz="0" w:space="0" w:color="auto"/>
                                                      </w:divBdr>
                                                      <w:divsChild>
                                                        <w:div w:id="1149903356">
                                                          <w:marLeft w:val="0"/>
                                                          <w:marRight w:val="0"/>
                                                          <w:marTop w:val="0"/>
                                                          <w:marBottom w:val="0"/>
                                                          <w:divBdr>
                                                            <w:top w:val="none" w:sz="0" w:space="0" w:color="auto"/>
                                                            <w:left w:val="none" w:sz="0" w:space="0" w:color="auto"/>
                                                            <w:bottom w:val="none" w:sz="0" w:space="0" w:color="auto"/>
                                                            <w:right w:val="none" w:sz="0" w:space="0" w:color="auto"/>
                                                          </w:divBdr>
                                                        </w:div>
                                                        <w:div w:id="1182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238">
                                                  <w:marLeft w:val="0"/>
                                                  <w:marRight w:val="0"/>
                                                  <w:marTop w:val="0"/>
                                                  <w:marBottom w:val="0"/>
                                                  <w:divBdr>
                                                    <w:top w:val="none" w:sz="0" w:space="0" w:color="auto"/>
                                                    <w:left w:val="none" w:sz="0" w:space="0" w:color="auto"/>
                                                    <w:bottom w:val="single" w:sz="6" w:space="0" w:color="DADCE0"/>
                                                    <w:right w:val="none" w:sz="0" w:space="0" w:color="auto"/>
                                                  </w:divBdr>
                                                  <w:divsChild>
                                                    <w:div w:id="1157187046">
                                                      <w:marLeft w:val="0"/>
                                                      <w:marRight w:val="0"/>
                                                      <w:marTop w:val="0"/>
                                                      <w:marBottom w:val="0"/>
                                                      <w:divBdr>
                                                        <w:top w:val="none" w:sz="0" w:space="0" w:color="auto"/>
                                                        <w:left w:val="none" w:sz="0" w:space="0" w:color="auto"/>
                                                        <w:bottom w:val="none" w:sz="0" w:space="0" w:color="auto"/>
                                                        <w:right w:val="none" w:sz="0" w:space="0" w:color="auto"/>
                                                      </w:divBdr>
                                                      <w:divsChild>
                                                        <w:div w:id="1655403548">
                                                          <w:marLeft w:val="0"/>
                                                          <w:marRight w:val="0"/>
                                                          <w:marTop w:val="0"/>
                                                          <w:marBottom w:val="0"/>
                                                          <w:divBdr>
                                                            <w:top w:val="none" w:sz="0" w:space="0" w:color="auto"/>
                                                            <w:left w:val="none" w:sz="0" w:space="0" w:color="auto"/>
                                                            <w:bottom w:val="none" w:sz="0" w:space="0" w:color="auto"/>
                                                            <w:right w:val="none" w:sz="0" w:space="0" w:color="auto"/>
                                                          </w:divBdr>
                                                        </w:div>
                                                        <w:div w:id="193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4374">
                                                  <w:marLeft w:val="0"/>
                                                  <w:marRight w:val="0"/>
                                                  <w:marTop w:val="0"/>
                                                  <w:marBottom w:val="0"/>
                                                  <w:divBdr>
                                                    <w:top w:val="none" w:sz="0" w:space="0" w:color="auto"/>
                                                    <w:left w:val="none" w:sz="0" w:space="0" w:color="auto"/>
                                                    <w:bottom w:val="none" w:sz="0" w:space="0" w:color="auto"/>
                                                    <w:right w:val="none" w:sz="0" w:space="0" w:color="auto"/>
                                                  </w:divBdr>
                                                  <w:divsChild>
                                                    <w:div w:id="1221479567">
                                                      <w:marLeft w:val="0"/>
                                                      <w:marRight w:val="0"/>
                                                      <w:marTop w:val="0"/>
                                                      <w:marBottom w:val="0"/>
                                                      <w:divBdr>
                                                        <w:top w:val="none" w:sz="0" w:space="0" w:color="auto"/>
                                                        <w:left w:val="none" w:sz="0" w:space="0" w:color="auto"/>
                                                        <w:bottom w:val="none" w:sz="0" w:space="0" w:color="auto"/>
                                                        <w:right w:val="none" w:sz="0" w:space="0" w:color="auto"/>
                                                      </w:divBdr>
                                                      <w:divsChild>
                                                        <w:div w:id="1725909140">
                                                          <w:marLeft w:val="0"/>
                                                          <w:marRight w:val="0"/>
                                                          <w:marTop w:val="0"/>
                                                          <w:marBottom w:val="0"/>
                                                          <w:divBdr>
                                                            <w:top w:val="none" w:sz="0" w:space="0" w:color="auto"/>
                                                            <w:left w:val="none" w:sz="0" w:space="0" w:color="auto"/>
                                                            <w:bottom w:val="none" w:sz="0" w:space="0" w:color="auto"/>
                                                            <w:right w:val="none" w:sz="0" w:space="0" w:color="auto"/>
                                                          </w:divBdr>
                                                        </w:div>
                                                        <w:div w:id="1811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3528">
                                                  <w:marLeft w:val="0"/>
                                                  <w:marRight w:val="0"/>
                                                  <w:marTop w:val="0"/>
                                                  <w:marBottom w:val="0"/>
                                                  <w:divBdr>
                                                    <w:top w:val="none" w:sz="0" w:space="0" w:color="auto"/>
                                                    <w:left w:val="none" w:sz="0" w:space="0" w:color="auto"/>
                                                    <w:bottom w:val="none" w:sz="0" w:space="0" w:color="auto"/>
                                                    <w:right w:val="none" w:sz="0" w:space="0" w:color="auto"/>
                                                  </w:divBdr>
                                                  <w:divsChild>
                                                    <w:div w:id="1124079693">
                                                      <w:marLeft w:val="0"/>
                                                      <w:marRight w:val="0"/>
                                                      <w:marTop w:val="0"/>
                                                      <w:marBottom w:val="0"/>
                                                      <w:divBdr>
                                                        <w:top w:val="none" w:sz="0" w:space="0" w:color="auto"/>
                                                        <w:left w:val="none" w:sz="0" w:space="0" w:color="auto"/>
                                                        <w:bottom w:val="none" w:sz="0" w:space="0" w:color="auto"/>
                                                        <w:right w:val="none" w:sz="0" w:space="0" w:color="auto"/>
                                                      </w:divBdr>
                                                      <w:divsChild>
                                                        <w:div w:id="250310295">
                                                          <w:marLeft w:val="0"/>
                                                          <w:marRight w:val="0"/>
                                                          <w:marTop w:val="0"/>
                                                          <w:marBottom w:val="0"/>
                                                          <w:divBdr>
                                                            <w:top w:val="none" w:sz="0" w:space="0" w:color="auto"/>
                                                            <w:left w:val="none" w:sz="0" w:space="0" w:color="auto"/>
                                                            <w:bottom w:val="none" w:sz="0" w:space="0" w:color="auto"/>
                                                            <w:right w:val="none" w:sz="0" w:space="0" w:color="auto"/>
                                                          </w:divBdr>
                                                          <w:divsChild>
                                                            <w:div w:id="5524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559">
                                              <w:marLeft w:val="0"/>
                                              <w:marRight w:val="0"/>
                                              <w:marTop w:val="0"/>
                                              <w:marBottom w:val="0"/>
                                              <w:divBdr>
                                                <w:top w:val="none" w:sz="0" w:space="0" w:color="auto"/>
                                                <w:left w:val="none" w:sz="0" w:space="0" w:color="auto"/>
                                                <w:bottom w:val="none" w:sz="0" w:space="0" w:color="auto"/>
                                                <w:right w:val="none" w:sz="0" w:space="0" w:color="auto"/>
                                              </w:divBdr>
                                              <w:divsChild>
                                                <w:div w:id="149257268">
                                                  <w:marLeft w:val="0"/>
                                                  <w:marRight w:val="0"/>
                                                  <w:marTop w:val="0"/>
                                                  <w:marBottom w:val="0"/>
                                                  <w:divBdr>
                                                    <w:top w:val="none" w:sz="0" w:space="0" w:color="auto"/>
                                                    <w:left w:val="none" w:sz="0" w:space="0" w:color="auto"/>
                                                    <w:bottom w:val="single" w:sz="6" w:space="0" w:color="DADCE0"/>
                                                    <w:right w:val="none" w:sz="0" w:space="0" w:color="auto"/>
                                                  </w:divBdr>
                                                  <w:divsChild>
                                                    <w:div w:id="1961253618">
                                                      <w:marLeft w:val="0"/>
                                                      <w:marRight w:val="0"/>
                                                      <w:marTop w:val="0"/>
                                                      <w:marBottom w:val="0"/>
                                                      <w:divBdr>
                                                        <w:top w:val="none" w:sz="0" w:space="0" w:color="auto"/>
                                                        <w:left w:val="none" w:sz="0" w:space="0" w:color="auto"/>
                                                        <w:bottom w:val="none" w:sz="0" w:space="0" w:color="auto"/>
                                                        <w:right w:val="none" w:sz="0" w:space="0" w:color="auto"/>
                                                      </w:divBdr>
                                                      <w:divsChild>
                                                        <w:div w:id="1590506353">
                                                          <w:marLeft w:val="0"/>
                                                          <w:marRight w:val="0"/>
                                                          <w:marTop w:val="0"/>
                                                          <w:marBottom w:val="0"/>
                                                          <w:divBdr>
                                                            <w:top w:val="none" w:sz="0" w:space="0" w:color="auto"/>
                                                            <w:left w:val="none" w:sz="0" w:space="0" w:color="auto"/>
                                                            <w:bottom w:val="none" w:sz="0" w:space="0" w:color="auto"/>
                                                            <w:right w:val="none" w:sz="0" w:space="0" w:color="auto"/>
                                                          </w:divBdr>
                                                        </w:div>
                                                        <w:div w:id="192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546">
                                                  <w:marLeft w:val="0"/>
                                                  <w:marRight w:val="0"/>
                                                  <w:marTop w:val="0"/>
                                                  <w:marBottom w:val="0"/>
                                                  <w:divBdr>
                                                    <w:top w:val="none" w:sz="0" w:space="0" w:color="auto"/>
                                                    <w:left w:val="none" w:sz="0" w:space="0" w:color="auto"/>
                                                    <w:bottom w:val="single" w:sz="6" w:space="0" w:color="DADCE0"/>
                                                    <w:right w:val="none" w:sz="0" w:space="0" w:color="auto"/>
                                                  </w:divBdr>
                                                  <w:divsChild>
                                                    <w:div w:id="1474907825">
                                                      <w:marLeft w:val="0"/>
                                                      <w:marRight w:val="0"/>
                                                      <w:marTop w:val="0"/>
                                                      <w:marBottom w:val="0"/>
                                                      <w:divBdr>
                                                        <w:top w:val="none" w:sz="0" w:space="0" w:color="auto"/>
                                                        <w:left w:val="none" w:sz="0" w:space="0" w:color="auto"/>
                                                        <w:bottom w:val="none" w:sz="0" w:space="0" w:color="auto"/>
                                                        <w:right w:val="none" w:sz="0" w:space="0" w:color="auto"/>
                                                      </w:divBdr>
                                                      <w:divsChild>
                                                        <w:div w:id="2053994821">
                                                          <w:marLeft w:val="0"/>
                                                          <w:marRight w:val="0"/>
                                                          <w:marTop w:val="0"/>
                                                          <w:marBottom w:val="0"/>
                                                          <w:divBdr>
                                                            <w:top w:val="none" w:sz="0" w:space="0" w:color="auto"/>
                                                            <w:left w:val="none" w:sz="0" w:space="0" w:color="auto"/>
                                                            <w:bottom w:val="none" w:sz="0" w:space="0" w:color="auto"/>
                                                            <w:right w:val="none" w:sz="0" w:space="0" w:color="auto"/>
                                                          </w:divBdr>
                                                        </w:div>
                                                        <w:div w:id="20799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6065">
                                                  <w:marLeft w:val="0"/>
                                                  <w:marRight w:val="0"/>
                                                  <w:marTop w:val="0"/>
                                                  <w:marBottom w:val="0"/>
                                                  <w:divBdr>
                                                    <w:top w:val="none" w:sz="0" w:space="0" w:color="auto"/>
                                                    <w:left w:val="none" w:sz="0" w:space="0" w:color="auto"/>
                                                    <w:bottom w:val="none" w:sz="0" w:space="0" w:color="auto"/>
                                                    <w:right w:val="none" w:sz="0" w:space="0" w:color="auto"/>
                                                  </w:divBdr>
                                                  <w:divsChild>
                                                    <w:div w:id="318195181">
                                                      <w:marLeft w:val="0"/>
                                                      <w:marRight w:val="0"/>
                                                      <w:marTop w:val="0"/>
                                                      <w:marBottom w:val="0"/>
                                                      <w:divBdr>
                                                        <w:top w:val="none" w:sz="0" w:space="0" w:color="auto"/>
                                                        <w:left w:val="none" w:sz="0" w:space="0" w:color="auto"/>
                                                        <w:bottom w:val="none" w:sz="0" w:space="0" w:color="auto"/>
                                                        <w:right w:val="none" w:sz="0" w:space="0" w:color="auto"/>
                                                      </w:divBdr>
                                                      <w:divsChild>
                                                        <w:div w:id="1899824471">
                                                          <w:marLeft w:val="0"/>
                                                          <w:marRight w:val="0"/>
                                                          <w:marTop w:val="0"/>
                                                          <w:marBottom w:val="0"/>
                                                          <w:divBdr>
                                                            <w:top w:val="none" w:sz="0" w:space="0" w:color="auto"/>
                                                            <w:left w:val="none" w:sz="0" w:space="0" w:color="auto"/>
                                                            <w:bottom w:val="none" w:sz="0" w:space="0" w:color="auto"/>
                                                            <w:right w:val="none" w:sz="0" w:space="0" w:color="auto"/>
                                                          </w:divBdr>
                                                        </w:div>
                                                        <w:div w:id="1983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382">
                                                  <w:marLeft w:val="0"/>
                                                  <w:marRight w:val="0"/>
                                                  <w:marTop w:val="0"/>
                                                  <w:marBottom w:val="0"/>
                                                  <w:divBdr>
                                                    <w:top w:val="none" w:sz="0" w:space="0" w:color="auto"/>
                                                    <w:left w:val="none" w:sz="0" w:space="0" w:color="auto"/>
                                                    <w:bottom w:val="none" w:sz="0" w:space="0" w:color="auto"/>
                                                    <w:right w:val="none" w:sz="0" w:space="0" w:color="auto"/>
                                                  </w:divBdr>
                                                  <w:divsChild>
                                                    <w:div w:id="505676375">
                                                      <w:marLeft w:val="0"/>
                                                      <w:marRight w:val="0"/>
                                                      <w:marTop w:val="0"/>
                                                      <w:marBottom w:val="0"/>
                                                      <w:divBdr>
                                                        <w:top w:val="none" w:sz="0" w:space="0" w:color="auto"/>
                                                        <w:left w:val="none" w:sz="0" w:space="0" w:color="auto"/>
                                                        <w:bottom w:val="none" w:sz="0" w:space="0" w:color="auto"/>
                                                        <w:right w:val="none" w:sz="0" w:space="0" w:color="auto"/>
                                                      </w:divBdr>
                                                      <w:divsChild>
                                                        <w:div w:id="1011488934">
                                                          <w:marLeft w:val="0"/>
                                                          <w:marRight w:val="0"/>
                                                          <w:marTop w:val="0"/>
                                                          <w:marBottom w:val="0"/>
                                                          <w:divBdr>
                                                            <w:top w:val="none" w:sz="0" w:space="0" w:color="auto"/>
                                                            <w:left w:val="none" w:sz="0" w:space="0" w:color="auto"/>
                                                            <w:bottom w:val="none" w:sz="0" w:space="0" w:color="auto"/>
                                                            <w:right w:val="none" w:sz="0" w:space="0" w:color="auto"/>
                                                          </w:divBdr>
                                                          <w:divsChild>
                                                            <w:div w:id="90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485183">
      <w:bodyDiv w:val="1"/>
      <w:marLeft w:val="0"/>
      <w:marRight w:val="0"/>
      <w:marTop w:val="0"/>
      <w:marBottom w:val="0"/>
      <w:divBdr>
        <w:top w:val="none" w:sz="0" w:space="0" w:color="auto"/>
        <w:left w:val="none" w:sz="0" w:space="0" w:color="auto"/>
        <w:bottom w:val="none" w:sz="0" w:space="0" w:color="auto"/>
        <w:right w:val="none" w:sz="0" w:space="0" w:color="auto"/>
      </w:divBdr>
      <w:divsChild>
        <w:div w:id="2051956250">
          <w:marLeft w:val="0"/>
          <w:marRight w:val="0"/>
          <w:marTop w:val="0"/>
          <w:marBottom w:val="0"/>
          <w:divBdr>
            <w:top w:val="none" w:sz="0" w:space="0" w:color="auto"/>
            <w:left w:val="none" w:sz="0" w:space="0" w:color="auto"/>
            <w:bottom w:val="none" w:sz="0" w:space="0" w:color="auto"/>
            <w:right w:val="none" w:sz="0" w:space="0" w:color="auto"/>
          </w:divBdr>
          <w:divsChild>
            <w:div w:id="689526349">
              <w:marLeft w:val="0"/>
              <w:marRight w:val="0"/>
              <w:marTop w:val="0"/>
              <w:marBottom w:val="0"/>
              <w:divBdr>
                <w:top w:val="none" w:sz="0" w:space="0" w:color="auto"/>
                <w:left w:val="none" w:sz="0" w:space="0" w:color="auto"/>
                <w:bottom w:val="none" w:sz="0" w:space="0" w:color="auto"/>
                <w:right w:val="none" w:sz="0" w:space="0" w:color="auto"/>
              </w:divBdr>
              <w:divsChild>
                <w:div w:id="1362363417">
                  <w:marLeft w:val="0"/>
                  <w:marRight w:val="0"/>
                  <w:marTop w:val="0"/>
                  <w:marBottom w:val="0"/>
                  <w:divBdr>
                    <w:top w:val="none" w:sz="0" w:space="0" w:color="auto"/>
                    <w:left w:val="none" w:sz="0" w:space="0" w:color="auto"/>
                    <w:bottom w:val="none" w:sz="0" w:space="0" w:color="auto"/>
                    <w:right w:val="none" w:sz="0" w:space="0" w:color="auto"/>
                  </w:divBdr>
                  <w:divsChild>
                    <w:div w:id="391002902">
                      <w:marLeft w:val="0"/>
                      <w:marRight w:val="0"/>
                      <w:marTop w:val="0"/>
                      <w:marBottom w:val="0"/>
                      <w:divBdr>
                        <w:top w:val="none" w:sz="0" w:space="0" w:color="auto"/>
                        <w:left w:val="none" w:sz="0" w:space="0" w:color="auto"/>
                        <w:bottom w:val="none" w:sz="0" w:space="0" w:color="auto"/>
                        <w:right w:val="none" w:sz="0" w:space="0" w:color="auto"/>
                      </w:divBdr>
                      <w:divsChild>
                        <w:div w:id="1377660626">
                          <w:marLeft w:val="0"/>
                          <w:marRight w:val="0"/>
                          <w:marTop w:val="0"/>
                          <w:marBottom w:val="0"/>
                          <w:divBdr>
                            <w:top w:val="none" w:sz="0" w:space="0" w:color="auto"/>
                            <w:left w:val="none" w:sz="0" w:space="0" w:color="auto"/>
                            <w:bottom w:val="none" w:sz="0" w:space="0" w:color="auto"/>
                            <w:right w:val="none" w:sz="0" w:space="0" w:color="auto"/>
                          </w:divBdr>
                          <w:divsChild>
                            <w:div w:id="1544977676">
                              <w:marLeft w:val="0"/>
                              <w:marRight w:val="0"/>
                              <w:marTop w:val="0"/>
                              <w:marBottom w:val="0"/>
                              <w:divBdr>
                                <w:top w:val="none" w:sz="0" w:space="0" w:color="auto"/>
                                <w:left w:val="none" w:sz="0" w:space="0" w:color="auto"/>
                                <w:bottom w:val="none" w:sz="0" w:space="0" w:color="auto"/>
                                <w:right w:val="none" w:sz="0" w:space="0" w:color="auto"/>
                              </w:divBdr>
                              <w:divsChild>
                                <w:div w:id="422191722">
                                  <w:marLeft w:val="0"/>
                                  <w:marRight w:val="0"/>
                                  <w:marTop w:val="0"/>
                                  <w:marBottom w:val="0"/>
                                  <w:divBdr>
                                    <w:top w:val="none" w:sz="0" w:space="0" w:color="auto"/>
                                    <w:left w:val="none" w:sz="0" w:space="0" w:color="auto"/>
                                    <w:bottom w:val="none" w:sz="0" w:space="0" w:color="auto"/>
                                    <w:right w:val="none" w:sz="0" w:space="0" w:color="auto"/>
                                  </w:divBdr>
                                  <w:divsChild>
                                    <w:div w:id="533620443">
                                      <w:marLeft w:val="0"/>
                                      <w:marRight w:val="0"/>
                                      <w:marTop w:val="0"/>
                                      <w:marBottom w:val="0"/>
                                      <w:divBdr>
                                        <w:top w:val="none" w:sz="0" w:space="0" w:color="auto"/>
                                        <w:left w:val="none" w:sz="0" w:space="0" w:color="auto"/>
                                        <w:bottom w:val="none" w:sz="0" w:space="0" w:color="auto"/>
                                        <w:right w:val="none" w:sz="0" w:space="0" w:color="auto"/>
                                      </w:divBdr>
                                      <w:divsChild>
                                        <w:div w:id="210961589">
                                          <w:marLeft w:val="0"/>
                                          <w:marRight w:val="0"/>
                                          <w:marTop w:val="0"/>
                                          <w:marBottom w:val="0"/>
                                          <w:divBdr>
                                            <w:top w:val="none" w:sz="0" w:space="0" w:color="auto"/>
                                            <w:left w:val="none" w:sz="0" w:space="0" w:color="auto"/>
                                            <w:bottom w:val="none" w:sz="0" w:space="0" w:color="auto"/>
                                            <w:right w:val="none" w:sz="0" w:space="0" w:color="auto"/>
                                          </w:divBdr>
                                          <w:divsChild>
                                            <w:div w:id="1459452045">
                                              <w:marLeft w:val="0"/>
                                              <w:marRight w:val="0"/>
                                              <w:marTop w:val="0"/>
                                              <w:marBottom w:val="0"/>
                                              <w:divBdr>
                                                <w:top w:val="none" w:sz="0" w:space="0" w:color="auto"/>
                                                <w:left w:val="none" w:sz="0" w:space="0" w:color="auto"/>
                                                <w:bottom w:val="none" w:sz="0" w:space="0" w:color="auto"/>
                                                <w:right w:val="none" w:sz="0" w:space="0" w:color="auto"/>
                                              </w:divBdr>
                                              <w:divsChild>
                                                <w:div w:id="1007907477">
                                                  <w:marLeft w:val="0"/>
                                                  <w:marRight w:val="0"/>
                                                  <w:marTop w:val="0"/>
                                                  <w:marBottom w:val="0"/>
                                                  <w:divBdr>
                                                    <w:top w:val="none" w:sz="0" w:space="0" w:color="auto"/>
                                                    <w:left w:val="none" w:sz="0" w:space="0" w:color="auto"/>
                                                    <w:bottom w:val="single" w:sz="6" w:space="0" w:color="DADCE0"/>
                                                    <w:right w:val="none" w:sz="0" w:space="0" w:color="auto"/>
                                                  </w:divBdr>
                                                  <w:divsChild>
                                                    <w:div w:id="2050491440">
                                                      <w:marLeft w:val="0"/>
                                                      <w:marRight w:val="0"/>
                                                      <w:marTop w:val="0"/>
                                                      <w:marBottom w:val="0"/>
                                                      <w:divBdr>
                                                        <w:top w:val="none" w:sz="0" w:space="0" w:color="auto"/>
                                                        <w:left w:val="none" w:sz="0" w:space="0" w:color="auto"/>
                                                        <w:bottom w:val="none" w:sz="0" w:space="0" w:color="auto"/>
                                                        <w:right w:val="none" w:sz="0" w:space="0" w:color="auto"/>
                                                      </w:divBdr>
                                                      <w:divsChild>
                                                        <w:div w:id="2113549975">
                                                          <w:marLeft w:val="0"/>
                                                          <w:marRight w:val="0"/>
                                                          <w:marTop w:val="0"/>
                                                          <w:marBottom w:val="0"/>
                                                          <w:divBdr>
                                                            <w:top w:val="none" w:sz="0" w:space="0" w:color="auto"/>
                                                            <w:left w:val="none" w:sz="0" w:space="0" w:color="auto"/>
                                                            <w:bottom w:val="none" w:sz="0" w:space="0" w:color="auto"/>
                                                            <w:right w:val="none" w:sz="0" w:space="0" w:color="auto"/>
                                                          </w:divBdr>
                                                        </w:div>
                                                        <w:div w:id="1736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5839">
                                                  <w:marLeft w:val="0"/>
                                                  <w:marRight w:val="0"/>
                                                  <w:marTop w:val="0"/>
                                                  <w:marBottom w:val="0"/>
                                                  <w:divBdr>
                                                    <w:top w:val="none" w:sz="0" w:space="0" w:color="auto"/>
                                                    <w:left w:val="none" w:sz="0" w:space="0" w:color="auto"/>
                                                    <w:bottom w:val="single" w:sz="6" w:space="0" w:color="DADCE0"/>
                                                    <w:right w:val="none" w:sz="0" w:space="0" w:color="auto"/>
                                                  </w:divBdr>
                                                  <w:divsChild>
                                                    <w:div w:id="35551368">
                                                      <w:marLeft w:val="0"/>
                                                      <w:marRight w:val="0"/>
                                                      <w:marTop w:val="0"/>
                                                      <w:marBottom w:val="0"/>
                                                      <w:divBdr>
                                                        <w:top w:val="none" w:sz="0" w:space="0" w:color="auto"/>
                                                        <w:left w:val="none" w:sz="0" w:space="0" w:color="auto"/>
                                                        <w:bottom w:val="none" w:sz="0" w:space="0" w:color="auto"/>
                                                        <w:right w:val="none" w:sz="0" w:space="0" w:color="auto"/>
                                                      </w:divBdr>
                                                      <w:divsChild>
                                                        <w:div w:id="1631092621">
                                                          <w:marLeft w:val="0"/>
                                                          <w:marRight w:val="0"/>
                                                          <w:marTop w:val="0"/>
                                                          <w:marBottom w:val="0"/>
                                                          <w:divBdr>
                                                            <w:top w:val="none" w:sz="0" w:space="0" w:color="auto"/>
                                                            <w:left w:val="none" w:sz="0" w:space="0" w:color="auto"/>
                                                            <w:bottom w:val="none" w:sz="0" w:space="0" w:color="auto"/>
                                                            <w:right w:val="none" w:sz="0" w:space="0" w:color="auto"/>
                                                          </w:divBdr>
                                                        </w:div>
                                                        <w:div w:id="20767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929">
                                                  <w:marLeft w:val="0"/>
                                                  <w:marRight w:val="0"/>
                                                  <w:marTop w:val="0"/>
                                                  <w:marBottom w:val="0"/>
                                                  <w:divBdr>
                                                    <w:top w:val="none" w:sz="0" w:space="0" w:color="auto"/>
                                                    <w:left w:val="none" w:sz="0" w:space="0" w:color="auto"/>
                                                    <w:bottom w:val="none" w:sz="0" w:space="0" w:color="auto"/>
                                                    <w:right w:val="none" w:sz="0" w:space="0" w:color="auto"/>
                                                  </w:divBdr>
                                                  <w:divsChild>
                                                    <w:div w:id="1555582118">
                                                      <w:marLeft w:val="0"/>
                                                      <w:marRight w:val="0"/>
                                                      <w:marTop w:val="0"/>
                                                      <w:marBottom w:val="0"/>
                                                      <w:divBdr>
                                                        <w:top w:val="none" w:sz="0" w:space="0" w:color="auto"/>
                                                        <w:left w:val="none" w:sz="0" w:space="0" w:color="auto"/>
                                                        <w:bottom w:val="none" w:sz="0" w:space="0" w:color="auto"/>
                                                        <w:right w:val="none" w:sz="0" w:space="0" w:color="auto"/>
                                                      </w:divBdr>
                                                      <w:divsChild>
                                                        <w:div w:id="1344358180">
                                                          <w:marLeft w:val="0"/>
                                                          <w:marRight w:val="0"/>
                                                          <w:marTop w:val="0"/>
                                                          <w:marBottom w:val="0"/>
                                                          <w:divBdr>
                                                            <w:top w:val="none" w:sz="0" w:space="0" w:color="auto"/>
                                                            <w:left w:val="none" w:sz="0" w:space="0" w:color="auto"/>
                                                            <w:bottom w:val="none" w:sz="0" w:space="0" w:color="auto"/>
                                                            <w:right w:val="none" w:sz="0" w:space="0" w:color="auto"/>
                                                          </w:divBdr>
                                                        </w:div>
                                                        <w:div w:id="139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985">
                                                  <w:marLeft w:val="0"/>
                                                  <w:marRight w:val="0"/>
                                                  <w:marTop w:val="0"/>
                                                  <w:marBottom w:val="0"/>
                                                  <w:divBdr>
                                                    <w:top w:val="none" w:sz="0" w:space="0" w:color="auto"/>
                                                    <w:left w:val="none" w:sz="0" w:space="0" w:color="auto"/>
                                                    <w:bottom w:val="none" w:sz="0" w:space="0" w:color="auto"/>
                                                    <w:right w:val="none" w:sz="0" w:space="0" w:color="auto"/>
                                                  </w:divBdr>
                                                  <w:divsChild>
                                                    <w:div w:id="1610622880">
                                                      <w:marLeft w:val="0"/>
                                                      <w:marRight w:val="0"/>
                                                      <w:marTop w:val="0"/>
                                                      <w:marBottom w:val="0"/>
                                                      <w:divBdr>
                                                        <w:top w:val="none" w:sz="0" w:space="0" w:color="auto"/>
                                                        <w:left w:val="none" w:sz="0" w:space="0" w:color="auto"/>
                                                        <w:bottom w:val="none" w:sz="0" w:space="0" w:color="auto"/>
                                                        <w:right w:val="none" w:sz="0" w:space="0" w:color="auto"/>
                                                      </w:divBdr>
                                                      <w:divsChild>
                                                        <w:div w:id="510264670">
                                                          <w:marLeft w:val="0"/>
                                                          <w:marRight w:val="0"/>
                                                          <w:marTop w:val="0"/>
                                                          <w:marBottom w:val="0"/>
                                                          <w:divBdr>
                                                            <w:top w:val="none" w:sz="0" w:space="0" w:color="auto"/>
                                                            <w:left w:val="none" w:sz="0" w:space="0" w:color="auto"/>
                                                            <w:bottom w:val="none" w:sz="0" w:space="0" w:color="auto"/>
                                                            <w:right w:val="none" w:sz="0" w:space="0" w:color="auto"/>
                                                          </w:divBdr>
                                                          <w:divsChild>
                                                            <w:div w:id="341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842">
                                              <w:marLeft w:val="0"/>
                                              <w:marRight w:val="0"/>
                                              <w:marTop w:val="0"/>
                                              <w:marBottom w:val="0"/>
                                              <w:divBdr>
                                                <w:top w:val="none" w:sz="0" w:space="0" w:color="auto"/>
                                                <w:left w:val="none" w:sz="0" w:space="0" w:color="auto"/>
                                                <w:bottom w:val="none" w:sz="0" w:space="0" w:color="auto"/>
                                                <w:right w:val="none" w:sz="0" w:space="0" w:color="auto"/>
                                              </w:divBdr>
                                              <w:divsChild>
                                                <w:div w:id="1075929834">
                                                  <w:marLeft w:val="0"/>
                                                  <w:marRight w:val="0"/>
                                                  <w:marTop w:val="0"/>
                                                  <w:marBottom w:val="0"/>
                                                  <w:divBdr>
                                                    <w:top w:val="none" w:sz="0" w:space="0" w:color="auto"/>
                                                    <w:left w:val="none" w:sz="0" w:space="0" w:color="auto"/>
                                                    <w:bottom w:val="single" w:sz="6" w:space="0" w:color="DADCE0"/>
                                                    <w:right w:val="none" w:sz="0" w:space="0" w:color="auto"/>
                                                  </w:divBdr>
                                                  <w:divsChild>
                                                    <w:div w:id="744111920">
                                                      <w:marLeft w:val="0"/>
                                                      <w:marRight w:val="0"/>
                                                      <w:marTop w:val="0"/>
                                                      <w:marBottom w:val="0"/>
                                                      <w:divBdr>
                                                        <w:top w:val="none" w:sz="0" w:space="0" w:color="auto"/>
                                                        <w:left w:val="none" w:sz="0" w:space="0" w:color="auto"/>
                                                        <w:bottom w:val="none" w:sz="0" w:space="0" w:color="auto"/>
                                                        <w:right w:val="none" w:sz="0" w:space="0" w:color="auto"/>
                                                      </w:divBdr>
                                                      <w:divsChild>
                                                        <w:div w:id="1450468559">
                                                          <w:marLeft w:val="0"/>
                                                          <w:marRight w:val="0"/>
                                                          <w:marTop w:val="0"/>
                                                          <w:marBottom w:val="0"/>
                                                          <w:divBdr>
                                                            <w:top w:val="none" w:sz="0" w:space="0" w:color="auto"/>
                                                            <w:left w:val="none" w:sz="0" w:space="0" w:color="auto"/>
                                                            <w:bottom w:val="none" w:sz="0" w:space="0" w:color="auto"/>
                                                            <w:right w:val="none" w:sz="0" w:space="0" w:color="auto"/>
                                                          </w:divBdr>
                                                        </w:div>
                                                        <w:div w:id="2923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60745">
                                                  <w:marLeft w:val="0"/>
                                                  <w:marRight w:val="0"/>
                                                  <w:marTop w:val="0"/>
                                                  <w:marBottom w:val="0"/>
                                                  <w:divBdr>
                                                    <w:top w:val="none" w:sz="0" w:space="0" w:color="auto"/>
                                                    <w:left w:val="none" w:sz="0" w:space="0" w:color="auto"/>
                                                    <w:bottom w:val="single" w:sz="6" w:space="0" w:color="DADCE0"/>
                                                    <w:right w:val="none" w:sz="0" w:space="0" w:color="auto"/>
                                                  </w:divBdr>
                                                  <w:divsChild>
                                                    <w:div w:id="659122149">
                                                      <w:marLeft w:val="0"/>
                                                      <w:marRight w:val="0"/>
                                                      <w:marTop w:val="0"/>
                                                      <w:marBottom w:val="0"/>
                                                      <w:divBdr>
                                                        <w:top w:val="none" w:sz="0" w:space="0" w:color="auto"/>
                                                        <w:left w:val="none" w:sz="0" w:space="0" w:color="auto"/>
                                                        <w:bottom w:val="none" w:sz="0" w:space="0" w:color="auto"/>
                                                        <w:right w:val="none" w:sz="0" w:space="0" w:color="auto"/>
                                                      </w:divBdr>
                                                      <w:divsChild>
                                                        <w:div w:id="1184130909">
                                                          <w:marLeft w:val="0"/>
                                                          <w:marRight w:val="0"/>
                                                          <w:marTop w:val="0"/>
                                                          <w:marBottom w:val="0"/>
                                                          <w:divBdr>
                                                            <w:top w:val="none" w:sz="0" w:space="0" w:color="auto"/>
                                                            <w:left w:val="none" w:sz="0" w:space="0" w:color="auto"/>
                                                            <w:bottom w:val="none" w:sz="0" w:space="0" w:color="auto"/>
                                                            <w:right w:val="none" w:sz="0" w:space="0" w:color="auto"/>
                                                          </w:divBdr>
                                                        </w:div>
                                                        <w:div w:id="309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063">
                                                  <w:marLeft w:val="0"/>
                                                  <w:marRight w:val="0"/>
                                                  <w:marTop w:val="0"/>
                                                  <w:marBottom w:val="0"/>
                                                  <w:divBdr>
                                                    <w:top w:val="none" w:sz="0" w:space="0" w:color="auto"/>
                                                    <w:left w:val="none" w:sz="0" w:space="0" w:color="auto"/>
                                                    <w:bottom w:val="none" w:sz="0" w:space="0" w:color="auto"/>
                                                    <w:right w:val="none" w:sz="0" w:space="0" w:color="auto"/>
                                                  </w:divBdr>
                                                  <w:divsChild>
                                                    <w:div w:id="656809386">
                                                      <w:marLeft w:val="0"/>
                                                      <w:marRight w:val="0"/>
                                                      <w:marTop w:val="0"/>
                                                      <w:marBottom w:val="0"/>
                                                      <w:divBdr>
                                                        <w:top w:val="none" w:sz="0" w:space="0" w:color="auto"/>
                                                        <w:left w:val="none" w:sz="0" w:space="0" w:color="auto"/>
                                                        <w:bottom w:val="none" w:sz="0" w:space="0" w:color="auto"/>
                                                        <w:right w:val="none" w:sz="0" w:space="0" w:color="auto"/>
                                                      </w:divBdr>
                                                      <w:divsChild>
                                                        <w:div w:id="469133155">
                                                          <w:marLeft w:val="0"/>
                                                          <w:marRight w:val="0"/>
                                                          <w:marTop w:val="0"/>
                                                          <w:marBottom w:val="0"/>
                                                          <w:divBdr>
                                                            <w:top w:val="none" w:sz="0" w:space="0" w:color="auto"/>
                                                            <w:left w:val="none" w:sz="0" w:space="0" w:color="auto"/>
                                                            <w:bottom w:val="none" w:sz="0" w:space="0" w:color="auto"/>
                                                            <w:right w:val="none" w:sz="0" w:space="0" w:color="auto"/>
                                                          </w:divBdr>
                                                        </w:div>
                                                        <w:div w:id="20226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623">
                                                  <w:marLeft w:val="0"/>
                                                  <w:marRight w:val="0"/>
                                                  <w:marTop w:val="0"/>
                                                  <w:marBottom w:val="0"/>
                                                  <w:divBdr>
                                                    <w:top w:val="none" w:sz="0" w:space="0" w:color="auto"/>
                                                    <w:left w:val="none" w:sz="0" w:space="0" w:color="auto"/>
                                                    <w:bottom w:val="none" w:sz="0" w:space="0" w:color="auto"/>
                                                    <w:right w:val="none" w:sz="0" w:space="0" w:color="auto"/>
                                                  </w:divBdr>
                                                  <w:divsChild>
                                                    <w:div w:id="1992782963">
                                                      <w:marLeft w:val="0"/>
                                                      <w:marRight w:val="0"/>
                                                      <w:marTop w:val="0"/>
                                                      <w:marBottom w:val="0"/>
                                                      <w:divBdr>
                                                        <w:top w:val="none" w:sz="0" w:space="0" w:color="auto"/>
                                                        <w:left w:val="none" w:sz="0" w:space="0" w:color="auto"/>
                                                        <w:bottom w:val="none" w:sz="0" w:space="0" w:color="auto"/>
                                                        <w:right w:val="none" w:sz="0" w:space="0" w:color="auto"/>
                                                      </w:divBdr>
                                                      <w:divsChild>
                                                        <w:div w:id="1747339032">
                                                          <w:marLeft w:val="0"/>
                                                          <w:marRight w:val="0"/>
                                                          <w:marTop w:val="0"/>
                                                          <w:marBottom w:val="0"/>
                                                          <w:divBdr>
                                                            <w:top w:val="none" w:sz="0" w:space="0" w:color="auto"/>
                                                            <w:left w:val="none" w:sz="0" w:space="0" w:color="auto"/>
                                                            <w:bottom w:val="none" w:sz="0" w:space="0" w:color="auto"/>
                                                            <w:right w:val="none" w:sz="0" w:space="0" w:color="auto"/>
                                                          </w:divBdr>
                                                          <w:divsChild>
                                                            <w:div w:id="573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6597">
                                              <w:marLeft w:val="0"/>
                                              <w:marRight w:val="0"/>
                                              <w:marTop w:val="0"/>
                                              <w:marBottom w:val="0"/>
                                              <w:divBdr>
                                                <w:top w:val="none" w:sz="0" w:space="0" w:color="auto"/>
                                                <w:left w:val="none" w:sz="0" w:space="0" w:color="auto"/>
                                                <w:bottom w:val="none" w:sz="0" w:space="0" w:color="auto"/>
                                                <w:right w:val="none" w:sz="0" w:space="0" w:color="auto"/>
                                              </w:divBdr>
                                              <w:divsChild>
                                                <w:div w:id="1617172543">
                                                  <w:marLeft w:val="0"/>
                                                  <w:marRight w:val="0"/>
                                                  <w:marTop w:val="0"/>
                                                  <w:marBottom w:val="0"/>
                                                  <w:divBdr>
                                                    <w:top w:val="none" w:sz="0" w:space="0" w:color="auto"/>
                                                    <w:left w:val="none" w:sz="0" w:space="0" w:color="auto"/>
                                                    <w:bottom w:val="single" w:sz="6" w:space="0" w:color="DADCE0"/>
                                                    <w:right w:val="none" w:sz="0" w:space="0" w:color="auto"/>
                                                  </w:divBdr>
                                                  <w:divsChild>
                                                    <w:div w:id="938637233">
                                                      <w:marLeft w:val="0"/>
                                                      <w:marRight w:val="0"/>
                                                      <w:marTop w:val="0"/>
                                                      <w:marBottom w:val="0"/>
                                                      <w:divBdr>
                                                        <w:top w:val="none" w:sz="0" w:space="0" w:color="auto"/>
                                                        <w:left w:val="none" w:sz="0" w:space="0" w:color="auto"/>
                                                        <w:bottom w:val="none" w:sz="0" w:space="0" w:color="auto"/>
                                                        <w:right w:val="none" w:sz="0" w:space="0" w:color="auto"/>
                                                      </w:divBdr>
                                                      <w:divsChild>
                                                        <w:div w:id="615258943">
                                                          <w:marLeft w:val="0"/>
                                                          <w:marRight w:val="0"/>
                                                          <w:marTop w:val="0"/>
                                                          <w:marBottom w:val="0"/>
                                                          <w:divBdr>
                                                            <w:top w:val="none" w:sz="0" w:space="0" w:color="auto"/>
                                                            <w:left w:val="none" w:sz="0" w:space="0" w:color="auto"/>
                                                            <w:bottom w:val="none" w:sz="0" w:space="0" w:color="auto"/>
                                                            <w:right w:val="none" w:sz="0" w:space="0" w:color="auto"/>
                                                          </w:divBdr>
                                                        </w:div>
                                                        <w:div w:id="14579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7782">
                                                  <w:marLeft w:val="0"/>
                                                  <w:marRight w:val="0"/>
                                                  <w:marTop w:val="0"/>
                                                  <w:marBottom w:val="0"/>
                                                  <w:divBdr>
                                                    <w:top w:val="none" w:sz="0" w:space="0" w:color="auto"/>
                                                    <w:left w:val="none" w:sz="0" w:space="0" w:color="auto"/>
                                                    <w:bottom w:val="single" w:sz="6" w:space="0" w:color="DADCE0"/>
                                                    <w:right w:val="none" w:sz="0" w:space="0" w:color="auto"/>
                                                  </w:divBdr>
                                                  <w:divsChild>
                                                    <w:div w:id="1867134700">
                                                      <w:marLeft w:val="0"/>
                                                      <w:marRight w:val="0"/>
                                                      <w:marTop w:val="0"/>
                                                      <w:marBottom w:val="0"/>
                                                      <w:divBdr>
                                                        <w:top w:val="none" w:sz="0" w:space="0" w:color="auto"/>
                                                        <w:left w:val="none" w:sz="0" w:space="0" w:color="auto"/>
                                                        <w:bottom w:val="none" w:sz="0" w:space="0" w:color="auto"/>
                                                        <w:right w:val="none" w:sz="0" w:space="0" w:color="auto"/>
                                                      </w:divBdr>
                                                      <w:divsChild>
                                                        <w:div w:id="708577944">
                                                          <w:marLeft w:val="0"/>
                                                          <w:marRight w:val="0"/>
                                                          <w:marTop w:val="0"/>
                                                          <w:marBottom w:val="0"/>
                                                          <w:divBdr>
                                                            <w:top w:val="none" w:sz="0" w:space="0" w:color="auto"/>
                                                            <w:left w:val="none" w:sz="0" w:space="0" w:color="auto"/>
                                                            <w:bottom w:val="none" w:sz="0" w:space="0" w:color="auto"/>
                                                            <w:right w:val="none" w:sz="0" w:space="0" w:color="auto"/>
                                                          </w:divBdr>
                                                        </w:div>
                                                        <w:div w:id="1664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889">
                                                  <w:marLeft w:val="0"/>
                                                  <w:marRight w:val="0"/>
                                                  <w:marTop w:val="0"/>
                                                  <w:marBottom w:val="0"/>
                                                  <w:divBdr>
                                                    <w:top w:val="none" w:sz="0" w:space="0" w:color="auto"/>
                                                    <w:left w:val="none" w:sz="0" w:space="0" w:color="auto"/>
                                                    <w:bottom w:val="none" w:sz="0" w:space="0" w:color="auto"/>
                                                    <w:right w:val="none" w:sz="0" w:space="0" w:color="auto"/>
                                                  </w:divBdr>
                                                  <w:divsChild>
                                                    <w:div w:id="981083824">
                                                      <w:marLeft w:val="0"/>
                                                      <w:marRight w:val="0"/>
                                                      <w:marTop w:val="0"/>
                                                      <w:marBottom w:val="0"/>
                                                      <w:divBdr>
                                                        <w:top w:val="none" w:sz="0" w:space="0" w:color="auto"/>
                                                        <w:left w:val="none" w:sz="0" w:space="0" w:color="auto"/>
                                                        <w:bottom w:val="none" w:sz="0" w:space="0" w:color="auto"/>
                                                        <w:right w:val="none" w:sz="0" w:space="0" w:color="auto"/>
                                                      </w:divBdr>
                                                      <w:divsChild>
                                                        <w:div w:id="1029187553">
                                                          <w:marLeft w:val="0"/>
                                                          <w:marRight w:val="0"/>
                                                          <w:marTop w:val="0"/>
                                                          <w:marBottom w:val="0"/>
                                                          <w:divBdr>
                                                            <w:top w:val="none" w:sz="0" w:space="0" w:color="auto"/>
                                                            <w:left w:val="none" w:sz="0" w:space="0" w:color="auto"/>
                                                            <w:bottom w:val="none" w:sz="0" w:space="0" w:color="auto"/>
                                                            <w:right w:val="none" w:sz="0" w:space="0" w:color="auto"/>
                                                          </w:divBdr>
                                                        </w:div>
                                                        <w:div w:id="21162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985">
                                                  <w:marLeft w:val="0"/>
                                                  <w:marRight w:val="0"/>
                                                  <w:marTop w:val="0"/>
                                                  <w:marBottom w:val="0"/>
                                                  <w:divBdr>
                                                    <w:top w:val="none" w:sz="0" w:space="0" w:color="auto"/>
                                                    <w:left w:val="none" w:sz="0" w:space="0" w:color="auto"/>
                                                    <w:bottom w:val="none" w:sz="0" w:space="0" w:color="auto"/>
                                                    <w:right w:val="none" w:sz="0" w:space="0" w:color="auto"/>
                                                  </w:divBdr>
                                                  <w:divsChild>
                                                    <w:div w:id="931013334">
                                                      <w:marLeft w:val="0"/>
                                                      <w:marRight w:val="0"/>
                                                      <w:marTop w:val="0"/>
                                                      <w:marBottom w:val="0"/>
                                                      <w:divBdr>
                                                        <w:top w:val="none" w:sz="0" w:space="0" w:color="auto"/>
                                                        <w:left w:val="none" w:sz="0" w:space="0" w:color="auto"/>
                                                        <w:bottom w:val="none" w:sz="0" w:space="0" w:color="auto"/>
                                                        <w:right w:val="none" w:sz="0" w:space="0" w:color="auto"/>
                                                      </w:divBdr>
                                                      <w:divsChild>
                                                        <w:div w:id="1095974704">
                                                          <w:marLeft w:val="0"/>
                                                          <w:marRight w:val="0"/>
                                                          <w:marTop w:val="0"/>
                                                          <w:marBottom w:val="0"/>
                                                          <w:divBdr>
                                                            <w:top w:val="none" w:sz="0" w:space="0" w:color="auto"/>
                                                            <w:left w:val="none" w:sz="0" w:space="0" w:color="auto"/>
                                                            <w:bottom w:val="none" w:sz="0" w:space="0" w:color="auto"/>
                                                            <w:right w:val="none" w:sz="0" w:space="0" w:color="auto"/>
                                                          </w:divBdr>
                                                          <w:divsChild>
                                                            <w:div w:id="2132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603">
                                              <w:marLeft w:val="0"/>
                                              <w:marRight w:val="0"/>
                                              <w:marTop w:val="0"/>
                                              <w:marBottom w:val="0"/>
                                              <w:divBdr>
                                                <w:top w:val="none" w:sz="0" w:space="0" w:color="auto"/>
                                                <w:left w:val="none" w:sz="0" w:space="0" w:color="auto"/>
                                                <w:bottom w:val="none" w:sz="0" w:space="0" w:color="auto"/>
                                                <w:right w:val="none" w:sz="0" w:space="0" w:color="auto"/>
                                              </w:divBdr>
                                              <w:divsChild>
                                                <w:div w:id="1596130094">
                                                  <w:marLeft w:val="0"/>
                                                  <w:marRight w:val="0"/>
                                                  <w:marTop w:val="0"/>
                                                  <w:marBottom w:val="0"/>
                                                  <w:divBdr>
                                                    <w:top w:val="none" w:sz="0" w:space="0" w:color="auto"/>
                                                    <w:left w:val="none" w:sz="0" w:space="0" w:color="auto"/>
                                                    <w:bottom w:val="single" w:sz="6" w:space="0" w:color="DADCE0"/>
                                                    <w:right w:val="none" w:sz="0" w:space="0" w:color="auto"/>
                                                  </w:divBdr>
                                                  <w:divsChild>
                                                    <w:div w:id="700398635">
                                                      <w:marLeft w:val="0"/>
                                                      <w:marRight w:val="0"/>
                                                      <w:marTop w:val="0"/>
                                                      <w:marBottom w:val="0"/>
                                                      <w:divBdr>
                                                        <w:top w:val="none" w:sz="0" w:space="0" w:color="auto"/>
                                                        <w:left w:val="none" w:sz="0" w:space="0" w:color="auto"/>
                                                        <w:bottom w:val="none" w:sz="0" w:space="0" w:color="auto"/>
                                                        <w:right w:val="none" w:sz="0" w:space="0" w:color="auto"/>
                                                      </w:divBdr>
                                                      <w:divsChild>
                                                        <w:div w:id="1795098812">
                                                          <w:marLeft w:val="0"/>
                                                          <w:marRight w:val="0"/>
                                                          <w:marTop w:val="0"/>
                                                          <w:marBottom w:val="0"/>
                                                          <w:divBdr>
                                                            <w:top w:val="none" w:sz="0" w:space="0" w:color="auto"/>
                                                            <w:left w:val="none" w:sz="0" w:space="0" w:color="auto"/>
                                                            <w:bottom w:val="none" w:sz="0" w:space="0" w:color="auto"/>
                                                            <w:right w:val="none" w:sz="0" w:space="0" w:color="auto"/>
                                                          </w:divBdr>
                                                        </w:div>
                                                        <w:div w:id="638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9">
                                                  <w:marLeft w:val="0"/>
                                                  <w:marRight w:val="0"/>
                                                  <w:marTop w:val="0"/>
                                                  <w:marBottom w:val="0"/>
                                                  <w:divBdr>
                                                    <w:top w:val="none" w:sz="0" w:space="0" w:color="auto"/>
                                                    <w:left w:val="none" w:sz="0" w:space="0" w:color="auto"/>
                                                    <w:bottom w:val="single" w:sz="6" w:space="0" w:color="DADCE0"/>
                                                    <w:right w:val="none" w:sz="0" w:space="0" w:color="auto"/>
                                                  </w:divBdr>
                                                  <w:divsChild>
                                                    <w:div w:id="507408546">
                                                      <w:marLeft w:val="0"/>
                                                      <w:marRight w:val="0"/>
                                                      <w:marTop w:val="0"/>
                                                      <w:marBottom w:val="0"/>
                                                      <w:divBdr>
                                                        <w:top w:val="none" w:sz="0" w:space="0" w:color="auto"/>
                                                        <w:left w:val="none" w:sz="0" w:space="0" w:color="auto"/>
                                                        <w:bottom w:val="none" w:sz="0" w:space="0" w:color="auto"/>
                                                        <w:right w:val="none" w:sz="0" w:space="0" w:color="auto"/>
                                                      </w:divBdr>
                                                      <w:divsChild>
                                                        <w:div w:id="293292890">
                                                          <w:marLeft w:val="0"/>
                                                          <w:marRight w:val="0"/>
                                                          <w:marTop w:val="0"/>
                                                          <w:marBottom w:val="0"/>
                                                          <w:divBdr>
                                                            <w:top w:val="none" w:sz="0" w:space="0" w:color="auto"/>
                                                            <w:left w:val="none" w:sz="0" w:space="0" w:color="auto"/>
                                                            <w:bottom w:val="none" w:sz="0" w:space="0" w:color="auto"/>
                                                            <w:right w:val="none" w:sz="0" w:space="0" w:color="auto"/>
                                                          </w:divBdr>
                                                        </w:div>
                                                        <w:div w:id="17648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5531">
                                                  <w:marLeft w:val="0"/>
                                                  <w:marRight w:val="0"/>
                                                  <w:marTop w:val="0"/>
                                                  <w:marBottom w:val="0"/>
                                                  <w:divBdr>
                                                    <w:top w:val="none" w:sz="0" w:space="0" w:color="auto"/>
                                                    <w:left w:val="none" w:sz="0" w:space="0" w:color="auto"/>
                                                    <w:bottom w:val="none" w:sz="0" w:space="0" w:color="auto"/>
                                                    <w:right w:val="none" w:sz="0" w:space="0" w:color="auto"/>
                                                  </w:divBdr>
                                                  <w:divsChild>
                                                    <w:div w:id="1707026748">
                                                      <w:marLeft w:val="0"/>
                                                      <w:marRight w:val="0"/>
                                                      <w:marTop w:val="0"/>
                                                      <w:marBottom w:val="0"/>
                                                      <w:divBdr>
                                                        <w:top w:val="none" w:sz="0" w:space="0" w:color="auto"/>
                                                        <w:left w:val="none" w:sz="0" w:space="0" w:color="auto"/>
                                                        <w:bottom w:val="none" w:sz="0" w:space="0" w:color="auto"/>
                                                        <w:right w:val="none" w:sz="0" w:space="0" w:color="auto"/>
                                                      </w:divBdr>
                                                      <w:divsChild>
                                                        <w:div w:id="1517617803">
                                                          <w:marLeft w:val="0"/>
                                                          <w:marRight w:val="0"/>
                                                          <w:marTop w:val="0"/>
                                                          <w:marBottom w:val="0"/>
                                                          <w:divBdr>
                                                            <w:top w:val="none" w:sz="0" w:space="0" w:color="auto"/>
                                                            <w:left w:val="none" w:sz="0" w:space="0" w:color="auto"/>
                                                            <w:bottom w:val="none" w:sz="0" w:space="0" w:color="auto"/>
                                                            <w:right w:val="none" w:sz="0" w:space="0" w:color="auto"/>
                                                          </w:divBdr>
                                                        </w:div>
                                                        <w:div w:id="84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726">
                                                  <w:marLeft w:val="0"/>
                                                  <w:marRight w:val="0"/>
                                                  <w:marTop w:val="0"/>
                                                  <w:marBottom w:val="0"/>
                                                  <w:divBdr>
                                                    <w:top w:val="none" w:sz="0" w:space="0" w:color="auto"/>
                                                    <w:left w:val="none" w:sz="0" w:space="0" w:color="auto"/>
                                                    <w:bottom w:val="none" w:sz="0" w:space="0" w:color="auto"/>
                                                    <w:right w:val="none" w:sz="0" w:space="0" w:color="auto"/>
                                                  </w:divBdr>
                                                  <w:divsChild>
                                                    <w:div w:id="960917867">
                                                      <w:marLeft w:val="0"/>
                                                      <w:marRight w:val="0"/>
                                                      <w:marTop w:val="0"/>
                                                      <w:marBottom w:val="0"/>
                                                      <w:divBdr>
                                                        <w:top w:val="none" w:sz="0" w:space="0" w:color="auto"/>
                                                        <w:left w:val="none" w:sz="0" w:space="0" w:color="auto"/>
                                                        <w:bottom w:val="none" w:sz="0" w:space="0" w:color="auto"/>
                                                        <w:right w:val="none" w:sz="0" w:space="0" w:color="auto"/>
                                                      </w:divBdr>
                                                      <w:divsChild>
                                                        <w:div w:id="1250701797">
                                                          <w:marLeft w:val="0"/>
                                                          <w:marRight w:val="0"/>
                                                          <w:marTop w:val="0"/>
                                                          <w:marBottom w:val="0"/>
                                                          <w:divBdr>
                                                            <w:top w:val="none" w:sz="0" w:space="0" w:color="auto"/>
                                                            <w:left w:val="none" w:sz="0" w:space="0" w:color="auto"/>
                                                            <w:bottom w:val="none" w:sz="0" w:space="0" w:color="auto"/>
                                                            <w:right w:val="none" w:sz="0" w:space="0" w:color="auto"/>
                                                          </w:divBdr>
                                                          <w:divsChild>
                                                            <w:div w:id="6738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101">
                                              <w:marLeft w:val="0"/>
                                              <w:marRight w:val="0"/>
                                              <w:marTop w:val="0"/>
                                              <w:marBottom w:val="0"/>
                                              <w:divBdr>
                                                <w:top w:val="none" w:sz="0" w:space="0" w:color="auto"/>
                                                <w:left w:val="none" w:sz="0" w:space="0" w:color="auto"/>
                                                <w:bottom w:val="none" w:sz="0" w:space="0" w:color="auto"/>
                                                <w:right w:val="none" w:sz="0" w:space="0" w:color="auto"/>
                                              </w:divBdr>
                                              <w:divsChild>
                                                <w:div w:id="759523234">
                                                  <w:marLeft w:val="0"/>
                                                  <w:marRight w:val="0"/>
                                                  <w:marTop w:val="0"/>
                                                  <w:marBottom w:val="0"/>
                                                  <w:divBdr>
                                                    <w:top w:val="none" w:sz="0" w:space="0" w:color="auto"/>
                                                    <w:left w:val="none" w:sz="0" w:space="0" w:color="auto"/>
                                                    <w:bottom w:val="single" w:sz="6" w:space="0" w:color="DADCE0"/>
                                                    <w:right w:val="none" w:sz="0" w:space="0" w:color="auto"/>
                                                  </w:divBdr>
                                                  <w:divsChild>
                                                    <w:div w:id="1802066554">
                                                      <w:marLeft w:val="0"/>
                                                      <w:marRight w:val="0"/>
                                                      <w:marTop w:val="0"/>
                                                      <w:marBottom w:val="0"/>
                                                      <w:divBdr>
                                                        <w:top w:val="none" w:sz="0" w:space="0" w:color="auto"/>
                                                        <w:left w:val="none" w:sz="0" w:space="0" w:color="auto"/>
                                                        <w:bottom w:val="none" w:sz="0" w:space="0" w:color="auto"/>
                                                        <w:right w:val="none" w:sz="0" w:space="0" w:color="auto"/>
                                                      </w:divBdr>
                                                      <w:divsChild>
                                                        <w:div w:id="728382802">
                                                          <w:marLeft w:val="0"/>
                                                          <w:marRight w:val="0"/>
                                                          <w:marTop w:val="0"/>
                                                          <w:marBottom w:val="0"/>
                                                          <w:divBdr>
                                                            <w:top w:val="none" w:sz="0" w:space="0" w:color="auto"/>
                                                            <w:left w:val="none" w:sz="0" w:space="0" w:color="auto"/>
                                                            <w:bottom w:val="none" w:sz="0" w:space="0" w:color="auto"/>
                                                            <w:right w:val="none" w:sz="0" w:space="0" w:color="auto"/>
                                                          </w:divBdr>
                                                        </w:div>
                                                        <w:div w:id="4856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414">
                                                  <w:marLeft w:val="0"/>
                                                  <w:marRight w:val="0"/>
                                                  <w:marTop w:val="0"/>
                                                  <w:marBottom w:val="0"/>
                                                  <w:divBdr>
                                                    <w:top w:val="none" w:sz="0" w:space="0" w:color="auto"/>
                                                    <w:left w:val="none" w:sz="0" w:space="0" w:color="auto"/>
                                                    <w:bottom w:val="single" w:sz="6" w:space="0" w:color="DADCE0"/>
                                                    <w:right w:val="none" w:sz="0" w:space="0" w:color="auto"/>
                                                  </w:divBdr>
                                                  <w:divsChild>
                                                    <w:div w:id="485634114">
                                                      <w:marLeft w:val="0"/>
                                                      <w:marRight w:val="0"/>
                                                      <w:marTop w:val="0"/>
                                                      <w:marBottom w:val="0"/>
                                                      <w:divBdr>
                                                        <w:top w:val="none" w:sz="0" w:space="0" w:color="auto"/>
                                                        <w:left w:val="none" w:sz="0" w:space="0" w:color="auto"/>
                                                        <w:bottom w:val="none" w:sz="0" w:space="0" w:color="auto"/>
                                                        <w:right w:val="none" w:sz="0" w:space="0" w:color="auto"/>
                                                      </w:divBdr>
                                                      <w:divsChild>
                                                        <w:div w:id="1573662269">
                                                          <w:marLeft w:val="0"/>
                                                          <w:marRight w:val="0"/>
                                                          <w:marTop w:val="0"/>
                                                          <w:marBottom w:val="0"/>
                                                          <w:divBdr>
                                                            <w:top w:val="none" w:sz="0" w:space="0" w:color="auto"/>
                                                            <w:left w:val="none" w:sz="0" w:space="0" w:color="auto"/>
                                                            <w:bottom w:val="none" w:sz="0" w:space="0" w:color="auto"/>
                                                            <w:right w:val="none" w:sz="0" w:space="0" w:color="auto"/>
                                                          </w:divBdr>
                                                        </w:div>
                                                        <w:div w:id="17477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3423">
                                                  <w:marLeft w:val="0"/>
                                                  <w:marRight w:val="0"/>
                                                  <w:marTop w:val="0"/>
                                                  <w:marBottom w:val="0"/>
                                                  <w:divBdr>
                                                    <w:top w:val="none" w:sz="0" w:space="0" w:color="auto"/>
                                                    <w:left w:val="none" w:sz="0" w:space="0" w:color="auto"/>
                                                    <w:bottom w:val="none" w:sz="0" w:space="0" w:color="auto"/>
                                                    <w:right w:val="none" w:sz="0" w:space="0" w:color="auto"/>
                                                  </w:divBdr>
                                                  <w:divsChild>
                                                    <w:div w:id="463427808">
                                                      <w:marLeft w:val="0"/>
                                                      <w:marRight w:val="0"/>
                                                      <w:marTop w:val="0"/>
                                                      <w:marBottom w:val="0"/>
                                                      <w:divBdr>
                                                        <w:top w:val="none" w:sz="0" w:space="0" w:color="auto"/>
                                                        <w:left w:val="none" w:sz="0" w:space="0" w:color="auto"/>
                                                        <w:bottom w:val="none" w:sz="0" w:space="0" w:color="auto"/>
                                                        <w:right w:val="none" w:sz="0" w:space="0" w:color="auto"/>
                                                      </w:divBdr>
                                                      <w:divsChild>
                                                        <w:div w:id="1980189144">
                                                          <w:marLeft w:val="0"/>
                                                          <w:marRight w:val="0"/>
                                                          <w:marTop w:val="0"/>
                                                          <w:marBottom w:val="0"/>
                                                          <w:divBdr>
                                                            <w:top w:val="none" w:sz="0" w:space="0" w:color="auto"/>
                                                            <w:left w:val="none" w:sz="0" w:space="0" w:color="auto"/>
                                                            <w:bottom w:val="none" w:sz="0" w:space="0" w:color="auto"/>
                                                            <w:right w:val="none" w:sz="0" w:space="0" w:color="auto"/>
                                                          </w:divBdr>
                                                        </w:div>
                                                        <w:div w:id="273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8905">
                                                  <w:marLeft w:val="0"/>
                                                  <w:marRight w:val="0"/>
                                                  <w:marTop w:val="0"/>
                                                  <w:marBottom w:val="0"/>
                                                  <w:divBdr>
                                                    <w:top w:val="none" w:sz="0" w:space="0" w:color="auto"/>
                                                    <w:left w:val="none" w:sz="0" w:space="0" w:color="auto"/>
                                                    <w:bottom w:val="none" w:sz="0" w:space="0" w:color="auto"/>
                                                    <w:right w:val="none" w:sz="0" w:space="0" w:color="auto"/>
                                                  </w:divBdr>
                                                  <w:divsChild>
                                                    <w:div w:id="1579243998">
                                                      <w:marLeft w:val="0"/>
                                                      <w:marRight w:val="0"/>
                                                      <w:marTop w:val="0"/>
                                                      <w:marBottom w:val="0"/>
                                                      <w:divBdr>
                                                        <w:top w:val="none" w:sz="0" w:space="0" w:color="auto"/>
                                                        <w:left w:val="none" w:sz="0" w:space="0" w:color="auto"/>
                                                        <w:bottom w:val="none" w:sz="0" w:space="0" w:color="auto"/>
                                                        <w:right w:val="none" w:sz="0" w:space="0" w:color="auto"/>
                                                      </w:divBdr>
                                                      <w:divsChild>
                                                        <w:div w:id="267276579">
                                                          <w:marLeft w:val="0"/>
                                                          <w:marRight w:val="0"/>
                                                          <w:marTop w:val="0"/>
                                                          <w:marBottom w:val="0"/>
                                                          <w:divBdr>
                                                            <w:top w:val="none" w:sz="0" w:space="0" w:color="auto"/>
                                                            <w:left w:val="none" w:sz="0" w:space="0" w:color="auto"/>
                                                            <w:bottom w:val="none" w:sz="0" w:space="0" w:color="auto"/>
                                                            <w:right w:val="none" w:sz="0" w:space="0" w:color="auto"/>
                                                          </w:divBdr>
                                                          <w:divsChild>
                                                            <w:div w:id="2803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5256">
                                              <w:marLeft w:val="0"/>
                                              <w:marRight w:val="0"/>
                                              <w:marTop w:val="0"/>
                                              <w:marBottom w:val="0"/>
                                              <w:divBdr>
                                                <w:top w:val="none" w:sz="0" w:space="0" w:color="auto"/>
                                                <w:left w:val="none" w:sz="0" w:space="0" w:color="auto"/>
                                                <w:bottom w:val="none" w:sz="0" w:space="0" w:color="auto"/>
                                                <w:right w:val="none" w:sz="0" w:space="0" w:color="auto"/>
                                              </w:divBdr>
                                              <w:divsChild>
                                                <w:div w:id="81606784">
                                                  <w:marLeft w:val="0"/>
                                                  <w:marRight w:val="0"/>
                                                  <w:marTop w:val="0"/>
                                                  <w:marBottom w:val="0"/>
                                                  <w:divBdr>
                                                    <w:top w:val="none" w:sz="0" w:space="0" w:color="auto"/>
                                                    <w:left w:val="none" w:sz="0" w:space="0" w:color="auto"/>
                                                    <w:bottom w:val="single" w:sz="6" w:space="0" w:color="DADCE0"/>
                                                    <w:right w:val="none" w:sz="0" w:space="0" w:color="auto"/>
                                                  </w:divBdr>
                                                  <w:divsChild>
                                                    <w:div w:id="432942003">
                                                      <w:marLeft w:val="0"/>
                                                      <w:marRight w:val="0"/>
                                                      <w:marTop w:val="0"/>
                                                      <w:marBottom w:val="0"/>
                                                      <w:divBdr>
                                                        <w:top w:val="none" w:sz="0" w:space="0" w:color="auto"/>
                                                        <w:left w:val="none" w:sz="0" w:space="0" w:color="auto"/>
                                                        <w:bottom w:val="none" w:sz="0" w:space="0" w:color="auto"/>
                                                        <w:right w:val="none" w:sz="0" w:space="0" w:color="auto"/>
                                                      </w:divBdr>
                                                      <w:divsChild>
                                                        <w:div w:id="736442677">
                                                          <w:marLeft w:val="0"/>
                                                          <w:marRight w:val="0"/>
                                                          <w:marTop w:val="0"/>
                                                          <w:marBottom w:val="0"/>
                                                          <w:divBdr>
                                                            <w:top w:val="none" w:sz="0" w:space="0" w:color="auto"/>
                                                            <w:left w:val="none" w:sz="0" w:space="0" w:color="auto"/>
                                                            <w:bottom w:val="none" w:sz="0" w:space="0" w:color="auto"/>
                                                            <w:right w:val="none" w:sz="0" w:space="0" w:color="auto"/>
                                                          </w:divBdr>
                                                        </w:div>
                                                        <w:div w:id="12425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3090">
                                                  <w:marLeft w:val="0"/>
                                                  <w:marRight w:val="0"/>
                                                  <w:marTop w:val="0"/>
                                                  <w:marBottom w:val="0"/>
                                                  <w:divBdr>
                                                    <w:top w:val="none" w:sz="0" w:space="0" w:color="auto"/>
                                                    <w:left w:val="none" w:sz="0" w:space="0" w:color="auto"/>
                                                    <w:bottom w:val="single" w:sz="6" w:space="0" w:color="DADCE0"/>
                                                    <w:right w:val="none" w:sz="0" w:space="0" w:color="auto"/>
                                                  </w:divBdr>
                                                  <w:divsChild>
                                                    <w:div w:id="1568689455">
                                                      <w:marLeft w:val="0"/>
                                                      <w:marRight w:val="0"/>
                                                      <w:marTop w:val="0"/>
                                                      <w:marBottom w:val="0"/>
                                                      <w:divBdr>
                                                        <w:top w:val="none" w:sz="0" w:space="0" w:color="auto"/>
                                                        <w:left w:val="none" w:sz="0" w:space="0" w:color="auto"/>
                                                        <w:bottom w:val="none" w:sz="0" w:space="0" w:color="auto"/>
                                                        <w:right w:val="none" w:sz="0" w:space="0" w:color="auto"/>
                                                      </w:divBdr>
                                                      <w:divsChild>
                                                        <w:div w:id="404382810">
                                                          <w:marLeft w:val="0"/>
                                                          <w:marRight w:val="0"/>
                                                          <w:marTop w:val="0"/>
                                                          <w:marBottom w:val="0"/>
                                                          <w:divBdr>
                                                            <w:top w:val="none" w:sz="0" w:space="0" w:color="auto"/>
                                                            <w:left w:val="none" w:sz="0" w:space="0" w:color="auto"/>
                                                            <w:bottom w:val="none" w:sz="0" w:space="0" w:color="auto"/>
                                                            <w:right w:val="none" w:sz="0" w:space="0" w:color="auto"/>
                                                          </w:divBdr>
                                                        </w:div>
                                                        <w:div w:id="2095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038">
                                                  <w:marLeft w:val="0"/>
                                                  <w:marRight w:val="0"/>
                                                  <w:marTop w:val="0"/>
                                                  <w:marBottom w:val="0"/>
                                                  <w:divBdr>
                                                    <w:top w:val="none" w:sz="0" w:space="0" w:color="auto"/>
                                                    <w:left w:val="none" w:sz="0" w:space="0" w:color="auto"/>
                                                    <w:bottom w:val="none" w:sz="0" w:space="0" w:color="auto"/>
                                                    <w:right w:val="none" w:sz="0" w:space="0" w:color="auto"/>
                                                  </w:divBdr>
                                                  <w:divsChild>
                                                    <w:div w:id="484317625">
                                                      <w:marLeft w:val="0"/>
                                                      <w:marRight w:val="0"/>
                                                      <w:marTop w:val="0"/>
                                                      <w:marBottom w:val="0"/>
                                                      <w:divBdr>
                                                        <w:top w:val="none" w:sz="0" w:space="0" w:color="auto"/>
                                                        <w:left w:val="none" w:sz="0" w:space="0" w:color="auto"/>
                                                        <w:bottom w:val="none" w:sz="0" w:space="0" w:color="auto"/>
                                                        <w:right w:val="none" w:sz="0" w:space="0" w:color="auto"/>
                                                      </w:divBdr>
                                                      <w:divsChild>
                                                        <w:div w:id="509872866">
                                                          <w:marLeft w:val="0"/>
                                                          <w:marRight w:val="0"/>
                                                          <w:marTop w:val="0"/>
                                                          <w:marBottom w:val="0"/>
                                                          <w:divBdr>
                                                            <w:top w:val="none" w:sz="0" w:space="0" w:color="auto"/>
                                                            <w:left w:val="none" w:sz="0" w:space="0" w:color="auto"/>
                                                            <w:bottom w:val="none" w:sz="0" w:space="0" w:color="auto"/>
                                                            <w:right w:val="none" w:sz="0" w:space="0" w:color="auto"/>
                                                          </w:divBdr>
                                                        </w:div>
                                                        <w:div w:id="25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71">
                                                  <w:marLeft w:val="0"/>
                                                  <w:marRight w:val="0"/>
                                                  <w:marTop w:val="0"/>
                                                  <w:marBottom w:val="0"/>
                                                  <w:divBdr>
                                                    <w:top w:val="none" w:sz="0" w:space="0" w:color="auto"/>
                                                    <w:left w:val="none" w:sz="0" w:space="0" w:color="auto"/>
                                                    <w:bottom w:val="none" w:sz="0" w:space="0" w:color="auto"/>
                                                    <w:right w:val="none" w:sz="0" w:space="0" w:color="auto"/>
                                                  </w:divBdr>
                                                  <w:divsChild>
                                                    <w:div w:id="836312198">
                                                      <w:marLeft w:val="0"/>
                                                      <w:marRight w:val="0"/>
                                                      <w:marTop w:val="0"/>
                                                      <w:marBottom w:val="0"/>
                                                      <w:divBdr>
                                                        <w:top w:val="none" w:sz="0" w:space="0" w:color="auto"/>
                                                        <w:left w:val="none" w:sz="0" w:space="0" w:color="auto"/>
                                                        <w:bottom w:val="none" w:sz="0" w:space="0" w:color="auto"/>
                                                        <w:right w:val="none" w:sz="0" w:space="0" w:color="auto"/>
                                                      </w:divBdr>
                                                      <w:divsChild>
                                                        <w:div w:id="1410079760">
                                                          <w:marLeft w:val="0"/>
                                                          <w:marRight w:val="0"/>
                                                          <w:marTop w:val="0"/>
                                                          <w:marBottom w:val="0"/>
                                                          <w:divBdr>
                                                            <w:top w:val="none" w:sz="0" w:space="0" w:color="auto"/>
                                                            <w:left w:val="none" w:sz="0" w:space="0" w:color="auto"/>
                                                            <w:bottom w:val="none" w:sz="0" w:space="0" w:color="auto"/>
                                                            <w:right w:val="none" w:sz="0" w:space="0" w:color="auto"/>
                                                          </w:divBdr>
                                                          <w:divsChild>
                                                            <w:div w:id="3425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20321">
      <w:bodyDiv w:val="1"/>
      <w:marLeft w:val="0"/>
      <w:marRight w:val="0"/>
      <w:marTop w:val="0"/>
      <w:marBottom w:val="0"/>
      <w:divBdr>
        <w:top w:val="none" w:sz="0" w:space="0" w:color="auto"/>
        <w:left w:val="none" w:sz="0" w:space="0" w:color="auto"/>
        <w:bottom w:val="none" w:sz="0" w:space="0" w:color="auto"/>
        <w:right w:val="none" w:sz="0" w:space="0" w:color="auto"/>
      </w:divBdr>
      <w:divsChild>
        <w:div w:id="2037729917">
          <w:marLeft w:val="0"/>
          <w:marRight w:val="0"/>
          <w:marTop w:val="0"/>
          <w:marBottom w:val="0"/>
          <w:divBdr>
            <w:top w:val="none" w:sz="0" w:space="0" w:color="auto"/>
            <w:left w:val="none" w:sz="0" w:space="0" w:color="auto"/>
            <w:bottom w:val="none" w:sz="0" w:space="0" w:color="auto"/>
            <w:right w:val="none" w:sz="0" w:space="0" w:color="auto"/>
          </w:divBdr>
          <w:divsChild>
            <w:div w:id="485441780">
              <w:marLeft w:val="0"/>
              <w:marRight w:val="0"/>
              <w:marTop w:val="0"/>
              <w:marBottom w:val="0"/>
              <w:divBdr>
                <w:top w:val="none" w:sz="0" w:space="0" w:color="auto"/>
                <w:left w:val="none" w:sz="0" w:space="0" w:color="auto"/>
                <w:bottom w:val="none" w:sz="0" w:space="0" w:color="auto"/>
                <w:right w:val="none" w:sz="0" w:space="0" w:color="auto"/>
              </w:divBdr>
              <w:divsChild>
                <w:div w:id="104465976">
                  <w:marLeft w:val="0"/>
                  <w:marRight w:val="0"/>
                  <w:marTop w:val="0"/>
                  <w:marBottom w:val="0"/>
                  <w:divBdr>
                    <w:top w:val="none" w:sz="0" w:space="0" w:color="auto"/>
                    <w:left w:val="none" w:sz="0" w:space="0" w:color="auto"/>
                    <w:bottom w:val="none" w:sz="0" w:space="0" w:color="auto"/>
                    <w:right w:val="none" w:sz="0" w:space="0" w:color="auto"/>
                  </w:divBdr>
                  <w:divsChild>
                    <w:div w:id="410396101">
                      <w:marLeft w:val="0"/>
                      <w:marRight w:val="0"/>
                      <w:marTop w:val="0"/>
                      <w:marBottom w:val="0"/>
                      <w:divBdr>
                        <w:top w:val="none" w:sz="0" w:space="0" w:color="auto"/>
                        <w:left w:val="none" w:sz="0" w:space="0" w:color="auto"/>
                        <w:bottom w:val="none" w:sz="0" w:space="0" w:color="auto"/>
                        <w:right w:val="none" w:sz="0" w:space="0" w:color="auto"/>
                      </w:divBdr>
                      <w:divsChild>
                        <w:div w:id="1604799514">
                          <w:marLeft w:val="0"/>
                          <w:marRight w:val="0"/>
                          <w:marTop w:val="0"/>
                          <w:marBottom w:val="0"/>
                          <w:divBdr>
                            <w:top w:val="none" w:sz="0" w:space="0" w:color="auto"/>
                            <w:left w:val="none" w:sz="0" w:space="0" w:color="auto"/>
                            <w:bottom w:val="none" w:sz="0" w:space="0" w:color="auto"/>
                            <w:right w:val="none" w:sz="0" w:space="0" w:color="auto"/>
                          </w:divBdr>
                          <w:divsChild>
                            <w:div w:id="2068795093">
                              <w:marLeft w:val="0"/>
                              <w:marRight w:val="0"/>
                              <w:marTop w:val="0"/>
                              <w:marBottom w:val="0"/>
                              <w:divBdr>
                                <w:top w:val="none" w:sz="0" w:space="0" w:color="auto"/>
                                <w:left w:val="none" w:sz="0" w:space="0" w:color="auto"/>
                                <w:bottom w:val="none" w:sz="0" w:space="0" w:color="auto"/>
                                <w:right w:val="none" w:sz="0" w:space="0" w:color="auto"/>
                              </w:divBdr>
                              <w:divsChild>
                                <w:div w:id="1712150701">
                                  <w:marLeft w:val="0"/>
                                  <w:marRight w:val="0"/>
                                  <w:marTop w:val="0"/>
                                  <w:marBottom w:val="0"/>
                                  <w:divBdr>
                                    <w:top w:val="none" w:sz="0" w:space="0" w:color="auto"/>
                                    <w:left w:val="none" w:sz="0" w:space="0" w:color="auto"/>
                                    <w:bottom w:val="none" w:sz="0" w:space="0" w:color="auto"/>
                                    <w:right w:val="none" w:sz="0" w:space="0" w:color="auto"/>
                                  </w:divBdr>
                                  <w:divsChild>
                                    <w:div w:id="418061323">
                                      <w:marLeft w:val="0"/>
                                      <w:marRight w:val="0"/>
                                      <w:marTop w:val="0"/>
                                      <w:marBottom w:val="0"/>
                                      <w:divBdr>
                                        <w:top w:val="none" w:sz="0" w:space="0" w:color="auto"/>
                                        <w:left w:val="none" w:sz="0" w:space="0" w:color="auto"/>
                                        <w:bottom w:val="none" w:sz="0" w:space="0" w:color="auto"/>
                                        <w:right w:val="none" w:sz="0" w:space="0" w:color="auto"/>
                                      </w:divBdr>
                                      <w:divsChild>
                                        <w:div w:id="679551883">
                                          <w:marLeft w:val="0"/>
                                          <w:marRight w:val="0"/>
                                          <w:marTop w:val="0"/>
                                          <w:marBottom w:val="0"/>
                                          <w:divBdr>
                                            <w:top w:val="none" w:sz="0" w:space="0" w:color="auto"/>
                                            <w:left w:val="none" w:sz="0" w:space="0" w:color="auto"/>
                                            <w:bottom w:val="none" w:sz="0" w:space="0" w:color="auto"/>
                                            <w:right w:val="none" w:sz="0" w:space="0" w:color="auto"/>
                                          </w:divBdr>
                                          <w:divsChild>
                                            <w:div w:id="1663318770">
                                              <w:marLeft w:val="0"/>
                                              <w:marRight w:val="0"/>
                                              <w:marTop w:val="0"/>
                                              <w:marBottom w:val="0"/>
                                              <w:divBdr>
                                                <w:top w:val="none" w:sz="0" w:space="0" w:color="auto"/>
                                                <w:left w:val="none" w:sz="0" w:space="0" w:color="auto"/>
                                                <w:bottom w:val="none" w:sz="0" w:space="0" w:color="auto"/>
                                                <w:right w:val="none" w:sz="0" w:space="0" w:color="auto"/>
                                              </w:divBdr>
                                              <w:divsChild>
                                                <w:div w:id="476075722">
                                                  <w:marLeft w:val="0"/>
                                                  <w:marRight w:val="0"/>
                                                  <w:marTop w:val="0"/>
                                                  <w:marBottom w:val="0"/>
                                                  <w:divBdr>
                                                    <w:top w:val="none" w:sz="0" w:space="0" w:color="auto"/>
                                                    <w:left w:val="none" w:sz="0" w:space="0" w:color="auto"/>
                                                    <w:bottom w:val="single" w:sz="6" w:space="0" w:color="DADCE0"/>
                                                    <w:right w:val="none" w:sz="0" w:space="0" w:color="auto"/>
                                                  </w:divBdr>
                                                  <w:divsChild>
                                                    <w:div w:id="1800764132">
                                                      <w:marLeft w:val="0"/>
                                                      <w:marRight w:val="0"/>
                                                      <w:marTop w:val="0"/>
                                                      <w:marBottom w:val="0"/>
                                                      <w:divBdr>
                                                        <w:top w:val="none" w:sz="0" w:space="0" w:color="auto"/>
                                                        <w:left w:val="none" w:sz="0" w:space="0" w:color="auto"/>
                                                        <w:bottom w:val="none" w:sz="0" w:space="0" w:color="auto"/>
                                                        <w:right w:val="none" w:sz="0" w:space="0" w:color="auto"/>
                                                      </w:divBdr>
                                                      <w:divsChild>
                                                        <w:div w:id="386072828">
                                                          <w:marLeft w:val="0"/>
                                                          <w:marRight w:val="0"/>
                                                          <w:marTop w:val="0"/>
                                                          <w:marBottom w:val="0"/>
                                                          <w:divBdr>
                                                            <w:top w:val="none" w:sz="0" w:space="0" w:color="auto"/>
                                                            <w:left w:val="none" w:sz="0" w:space="0" w:color="auto"/>
                                                            <w:bottom w:val="none" w:sz="0" w:space="0" w:color="auto"/>
                                                            <w:right w:val="none" w:sz="0" w:space="0" w:color="auto"/>
                                                          </w:divBdr>
                                                        </w:div>
                                                        <w:div w:id="1340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649">
                                                  <w:marLeft w:val="0"/>
                                                  <w:marRight w:val="0"/>
                                                  <w:marTop w:val="0"/>
                                                  <w:marBottom w:val="0"/>
                                                  <w:divBdr>
                                                    <w:top w:val="none" w:sz="0" w:space="0" w:color="auto"/>
                                                    <w:left w:val="none" w:sz="0" w:space="0" w:color="auto"/>
                                                    <w:bottom w:val="single" w:sz="6" w:space="0" w:color="DADCE0"/>
                                                    <w:right w:val="none" w:sz="0" w:space="0" w:color="auto"/>
                                                  </w:divBdr>
                                                  <w:divsChild>
                                                    <w:div w:id="1231959213">
                                                      <w:marLeft w:val="0"/>
                                                      <w:marRight w:val="0"/>
                                                      <w:marTop w:val="0"/>
                                                      <w:marBottom w:val="0"/>
                                                      <w:divBdr>
                                                        <w:top w:val="none" w:sz="0" w:space="0" w:color="auto"/>
                                                        <w:left w:val="none" w:sz="0" w:space="0" w:color="auto"/>
                                                        <w:bottom w:val="none" w:sz="0" w:space="0" w:color="auto"/>
                                                        <w:right w:val="none" w:sz="0" w:space="0" w:color="auto"/>
                                                      </w:divBdr>
                                                      <w:divsChild>
                                                        <w:div w:id="815682759">
                                                          <w:marLeft w:val="0"/>
                                                          <w:marRight w:val="0"/>
                                                          <w:marTop w:val="0"/>
                                                          <w:marBottom w:val="0"/>
                                                          <w:divBdr>
                                                            <w:top w:val="none" w:sz="0" w:space="0" w:color="auto"/>
                                                            <w:left w:val="none" w:sz="0" w:space="0" w:color="auto"/>
                                                            <w:bottom w:val="none" w:sz="0" w:space="0" w:color="auto"/>
                                                            <w:right w:val="none" w:sz="0" w:space="0" w:color="auto"/>
                                                          </w:divBdr>
                                                        </w:div>
                                                        <w:div w:id="46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889">
                                                  <w:marLeft w:val="0"/>
                                                  <w:marRight w:val="0"/>
                                                  <w:marTop w:val="0"/>
                                                  <w:marBottom w:val="0"/>
                                                  <w:divBdr>
                                                    <w:top w:val="none" w:sz="0" w:space="0" w:color="auto"/>
                                                    <w:left w:val="none" w:sz="0" w:space="0" w:color="auto"/>
                                                    <w:bottom w:val="none" w:sz="0" w:space="0" w:color="auto"/>
                                                    <w:right w:val="none" w:sz="0" w:space="0" w:color="auto"/>
                                                  </w:divBdr>
                                                  <w:divsChild>
                                                    <w:div w:id="612400235">
                                                      <w:marLeft w:val="0"/>
                                                      <w:marRight w:val="0"/>
                                                      <w:marTop w:val="0"/>
                                                      <w:marBottom w:val="0"/>
                                                      <w:divBdr>
                                                        <w:top w:val="none" w:sz="0" w:space="0" w:color="auto"/>
                                                        <w:left w:val="none" w:sz="0" w:space="0" w:color="auto"/>
                                                        <w:bottom w:val="none" w:sz="0" w:space="0" w:color="auto"/>
                                                        <w:right w:val="none" w:sz="0" w:space="0" w:color="auto"/>
                                                      </w:divBdr>
                                                      <w:divsChild>
                                                        <w:div w:id="222066570">
                                                          <w:marLeft w:val="0"/>
                                                          <w:marRight w:val="0"/>
                                                          <w:marTop w:val="0"/>
                                                          <w:marBottom w:val="0"/>
                                                          <w:divBdr>
                                                            <w:top w:val="none" w:sz="0" w:space="0" w:color="auto"/>
                                                            <w:left w:val="none" w:sz="0" w:space="0" w:color="auto"/>
                                                            <w:bottom w:val="none" w:sz="0" w:space="0" w:color="auto"/>
                                                            <w:right w:val="none" w:sz="0" w:space="0" w:color="auto"/>
                                                          </w:divBdr>
                                                        </w:div>
                                                        <w:div w:id="6561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830">
                                                  <w:marLeft w:val="0"/>
                                                  <w:marRight w:val="0"/>
                                                  <w:marTop w:val="0"/>
                                                  <w:marBottom w:val="0"/>
                                                  <w:divBdr>
                                                    <w:top w:val="none" w:sz="0" w:space="0" w:color="auto"/>
                                                    <w:left w:val="none" w:sz="0" w:space="0" w:color="auto"/>
                                                    <w:bottom w:val="none" w:sz="0" w:space="0" w:color="auto"/>
                                                    <w:right w:val="none" w:sz="0" w:space="0" w:color="auto"/>
                                                  </w:divBdr>
                                                  <w:divsChild>
                                                    <w:div w:id="682513089">
                                                      <w:marLeft w:val="0"/>
                                                      <w:marRight w:val="0"/>
                                                      <w:marTop w:val="0"/>
                                                      <w:marBottom w:val="0"/>
                                                      <w:divBdr>
                                                        <w:top w:val="none" w:sz="0" w:space="0" w:color="auto"/>
                                                        <w:left w:val="none" w:sz="0" w:space="0" w:color="auto"/>
                                                        <w:bottom w:val="none" w:sz="0" w:space="0" w:color="auto"/>
                                                        <w:right w:val="none" w:sz="0" w:space="0" w:color="auto"/>
                                                      </w:divBdr>
                                                      <w:divsChild>
                                                        <w:div w:id="1919171739">
                                                          <w:marLeft w:val="0"/>
                                                          <w:marRight w:val="0"/>
                                                          <w:marTop w:val="0"/>
                                                          <w:marBottom w:val="0"/>
                                                          <w:divBdr>
                                                            <w:top w:val="none" w:sz="0" w:space="0" w:color="auto"/>
                                                            <w:left w:val="none" w:sz="0" w:space="0" w:color="auto"/>
                                                            <w:bottom w:val="none" w:sz="0" w:space="0" w:color="auto"/>
                                                            <w:right w:val="none" w:sz="0" w:space="0" w:color="auto"/>
                                                          </w:divBdr>
                                                          <w:divsChild>
                                                            <w:div w:id="11516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412">
                                              <w:marLeft w:val="0"/>
                                              <w:marRight w:val="0"/>
                                              <w:marTop w:val="0"/>
                                              <w:marBottom w:val="0"/>
                                              <w:divBdr>
                                                <w:top w:val="none" w:sz="0" w:space="0" w:color="auto"/>
                                                <w:left w:val="none" w:sz="0" w:space="0" w:color="auto"/>
                                                <w:bottom w:val="none" w:sz="0" w:space="0" w:color="auto"/>
                                                <w:right w:val="none" w:sz="0" w:space="0" w:color="auto"/>
                                              </w:divBdr>
                                              <w:divsChild>
                                                <w:div w:id="747121566">
                                                  <w:marLeft w:val="0"/>
                                                  <w:marRight w:val="0"/>
                                                  <w:marTop w:val="0"/>
                                                  <w:marBottom w:val="0"/>
                                                  <w:divBdr>
                                                    <w:top w:val="none" w:sz="0" w:space="0" w:color="auto"/>
                                                    <w:left w:val="none" w:sz="0" w:space="0" w:color="auto"/>
                                                    <w:bottom w:val="single" w:sz="6" w:space="0" w:color="DADCE0"/>
                                                    <w:right w:val="none" w:sz="0" w:space="0" w:color="auto"/>
                                                  </w:divBdr>
                                                  <w:divsChild>
                                                    <w:div w:id="1119685587">
                                                      <w:marLeft w:val="0"/>
                                                      <w:marRight w:val="0"/>
                                                      <w:marTop w:val="0"/>
                                                      <w:marBottom w:val="0"/>
                                                      <w:divBdr>
                                                        <w:top w:val="none" w:sz="0" w:space="0" w:color="auto"/>
                                                        <w:left w:val="none" w:sz="0" w:space="0" w:color="auto"/>
                                                        <w:bottom w:val="none" w:sz="0" w:space="0" w:color="auto"/>
                                                        <w:right w:val="none" w:sz="0" w:space="0" w:color="auto"/>
                                                      </w:divBdr>
                                                      <w:divsChild>
                                                        <w:div w:id="43523780">
                                                          <w:marLeft w:val="0"/>
                                                          <w:marRight w:val="0"/>
                                                          <w:marTop w:val="0"/>
                                                          <w:marBottom w:val="0"/>
                                                          <w:divBdr>
                                                            <w:top w:val="none" w:sz="0" w:space="0" w:color="auto"/>
                                                            <w:left w:val="none" w:sz="0" w:space="0" w:color="auto"/>
                                                            <w:bottom w:val="none" w:sz="0" w:space="0" w:color="auto"/>
                                                            <w:right w:val="none" w:sz="0" w:space="0" w:color="auto"/>
                                                          </w:divBdr>
                                                        </w:div>
                                                        <w:div w:id="158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2943">
                                                  <w:marLeft w:val="0"/>
                                                  <w:marRight w:val="0"/>
                                                  <w:marTop w:val="0"/>
                                                  <w:marBottom w:val="0"/>
                                                  <w:divBdr>
                                                    <w:top w:val="none" w:sz="0" w:space="0" w:color="auto"/>
                                                    <w:left w:val="none" w:sz="0" w:space="0" w:color="auto"/>
                                                    <w:bottom w:val="single" w:sz="6" w:space="0" w:color="DADCE0"/>
                                                    <w:right w:val="none" w:sz="0" w:space="0" w:color="auto"/>
                                                  </w:divBdr>
                                                  <w:divsChild>
                                                    <w:div w:id="963006104">
                                                      <w:marLeft w:val="0"/>
                                                      <w:marRight w:val="0"/>
                                                      <w:marTop w:val="0"/>
                                                      <w:marBottom w:val="0"/>
                                                      <w:divBdr>
                                                        <w:top w:val="none" w:sz="0" w:space="0" w:color="auto"/>
                                                        <w:left w:val="none" w:sz="0" w:space="0" w:color="auto"/>
                                                        <w:bottom w:val="none" w:sz="0" w:space="0" w:color="auto"/>
                                                        <w:right w:val="none" w:sz="0" w:space="0" w:color="auto"/>
                                                      </w:divBdr>
                                                      <w:divsChild>
                                                        <w:div w:id="1824009626">
                                                          <w:marLeft w:val="0"/>
                                                          <w:marRight w:val="0"/>
                                                          <w:marTop w:val="0"/>
                                                          <w:marBottom w:val="0"/>
                                                          <w:divBdr>
                                                            <w:top w:val="none" w:sz="0" w:space="0" w:color="auto"/>
                                                            <w:left w:val="none" w:sz="0" w:space="0" w:color="auto"/>
                                                            <w:bottom w:val="none" w:sz="0" w:space="0" w:color="auto"/>
                                                            <w:right w:val="none" w:sz="0" w:space="0" w:color="auto"/>
                                                          </w:divBdr>
                                                        </w:div>
                                                        <w:div w:id="20074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526">
                                                  <w:marLeft w:val="0"/>
                                                  <w:marRight w:val="0"/>
                                                  <w:marTop w:val="0"/>
                                                  <w:marBottom w:val="0"/>
                                                  <w:divBdr>
                                                    <w:top w:val="none" w:sz="0" w:space="0" w:color="auto"/>
                                                    <w:left w:val="none" w:sz="0" w:space="0" w:color="auto"/>
                                                    <w:bottom w:val="none" w:sz="0" w:space="0" w:color="auto"/>
                                                    <w:right w:val="none" w:sz="0" w:space="0" w:color="auto"/>
                                                  </w:divBdr>
                                                  <w:divsChild>
                                                    <w:div w:id="1647515040">
                                                      <w:marLeft w:val="0"/>
                                                      <w:marRight w:val="0"/>
                                                      <w:marTop w:val="0"/>
                                                      <w:marBottom w:val="0"/>
                                                      <w:divBdr>
                                                        <w:top w:val="none" w:sz="0" w:space="0" w:color="auto"/>
                                                        <w:left w:val="none" w:sz="0" w:space="0" w:color="auto"/>
                                                        <w:bottom w:val="none" w:sz="0" w:space="0" w:color="auto"/>
                                                        <w:right w:val="none" w:sz="0" w:space="0" w:color="auto"/>
                                                      </w:divBdr>
                                                      <w:divsChild>
                                                        <w:div w:id="1969626833">
                                                          <w:marLeft w:val="0"/>
                                                          <w:marRight w:val="0"/>
                                                          <w:marTop w:val="0"/>
                                                          <w:marBottom w:val="0"/>
                                                          <w:divBdr>
                                                            <w:top w:val="none" w:sz="0" w:space="0" w:color="auto"/>
                                                            <w:left w:val="none" w:sz="0" w:space="0" w:color="auto"/>
                                                            <w:bottom w:val="none" w:sz="0" w:space="0" w:color="auto"/>
                                                            <w:right w:val="none" w:sz="0" w:space="0" w:color="auto"/>
                                                          </w:divBdr>
                                                        </w:div>
                                                        <w:div w:id="12564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4898">
                                                  <w:marLeft w:val="0"/>
                                                  <w:marRight w:val="0"/>
                                                  <w:marTop w:val="0"/>
                                                  <w:marBottom w:val="0"/>
                                                  <w:divBdr>
                                                    <w:top w:val="none" w:sz="0" w:space="0" w:color="auto"/>
                                                    <w:left w:val="none" w:sz="0" w:space="0" w:color="auto"/>
                                                    <w:bottom w:val="none" w:sz="0" w:space="0" w:color="auto"/>
                                                    <w:right w:val="none" w:sz="0" w:space="0" w:color="auto"/>
                                                  </w:divBdr>
                                                  <w:divsChild>
                                                    <w:div w:id="426776390">
                                                      <w:marLeft w:val="0"/>
                                                      <w:marRight w:val="0"/>
                                                      <w:marTop w:val="0"/>
                                                      <w:marBottom w:val="0"/>
                                                      <w:divBdr>
                                                        <w:top w:val="none" w:sz="0" w:space="0" w:color="auto"/>
                                                        <w:left w:val="none" w:sz="0" w:space="0" w:color="auto"/>
                                                        <w:bottom w:val="none" w:sz="0" w:space="0" w:color="auto"/>
                                                        <w:right w:val="none" w:sz="0" w:space="0" w:color="auto"/>
                                                      </w:divBdr>
                                                      <w:divsChild>
                                                        <w:div w:id="201020970">
                                                          <w:marLeft w:val="0"/>
                                                          <w:marRight w:val="0"/>
                                                          <w:marTop w:val="0"/>
                                                          <w:marBottom w:val="0"/>
                                                          <w:divBdr>
                                                            <w:top w:val="none" w:sz="0" w:space="0" w:color="auto"/>
                                                            <w:left w:val="none" w:sz="0" w:space="0" w:color="auto"/>
                                                            <w:bottom w:val="none" w:sz="0" w:space="0" w:color="auto"/>
                                                            <w:right w:val="none" w:sz="0" w:space="0" w:color="auto"/>
                                                          </w:divBdr>
                                                          <w:divsChild>
                                                            <w:div w:id="861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0865">
                                              <w:marLeft w:val="0"/>
                                              <w:marRight w:val="0"/>
                                              <w:marTop w:val="0"/>
                                              <w:marBottom w:val="0"/>
                                              <w:divBdr>
                                                <w:top w:val="none" w:sz="0" w:space="0" w:color="auto"/>
                                                <w:left w:val="none" w:sz="0" w:space="0" w:color="auto"/>
                                                <w:bottom w:val="none" w:sz="0" w:space="0" w:color="auto"/>
                                                <w:right w:val="none" w:sz="0" w:space="0" w:color="auto"/>
                                              </w:divBdr>
                                              <w:divsChild>
                                                <w:div w:id="1415928859">
                                                  <w:marLeft w:val="0"/>
                                                  <w:marRight w:val="0"/>
                                                  <w:marTop w:val="0"/>
                                                  <w:marBottom w:val="0"/>
                                                  <w:divBdr>
                                                    <w:top w:val="none" w:sz="0" w:space="0" w:color="auto"/>
                                                    <w:left w:val="none" w:sz="0" w:space="0" w:color="auto"/>
                                                    <w:bottom w:val="single" w:sz="6" w:space="0" w:color="DADCE0"/>
                                                    <w:right w:val="none" w:sz="0" w:space="0" w:color="auto"/>
                                                  </w:divBdr>
                                                  <w:divsChild>
                                                    <w:div w:id="232787381">
                                                      <w:marLeft w:val="0"/>
                                                      <w:marRight w:val="0"/>
                                                      <w:marTop w:val="0"/>
                                                      <w:marBottom w:val="0"/>
                                                      <w:divBdr>
                                                        <w:top w:val="none" w:sz="0" w:space="0" w:color="auto"/>
                                                        <w:left w:val="none" w:sz="0" w:space="0" w:color="auto"/>
                                                        <w:bottom w:val="none" w:sz="0" w:space="0" w:color="auto"/>
                                                        <w:right w:val="none" w:sz="0" w:space="0" w:color="auto"/>
                                                      </w:divBdr>
                                                      <w:divsChild>
                                                        <w:div w:id="1269852357">
                                                          <w:marLeft w:val="0"/>
                                                          <w:marRight w:val="0"/>
                                                          <w:marTop w:val="0"/>
                                                          <w:marBottom w:val="0"/>
                                                          <w:divBdr>
                                                            <w:top w:val="none" w:sz="0" w:space="0" w:color="auto"/>
                                                            <w:left w:val="none" w:sz="0" w:space="0" w:color="auto"/>
                                                            <w:bottom w:val="none" w:sz="0" w:space="0" w:color="auto"/>
                                                            <w:right w:val="none" w:sz="0" w:space="0" w:color="auto"/>
                                                          </w:divBdr>
                                                        </w:div>
                                                        <w:div w:id="88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522">
                                                  <w:marLeft w:val="0"/>
                                                  <w:marRight w:val="0"/>
                                                  <w:marTop w:val="0"/>
                                                  <w:marBottom w:val="0"/>
                                                  <w:divBdr>
                                                    <w:top w:val="none" w:sz="0" w:space="0" w:color="auto"/>
                                                    <w:left w:val="none" w:sz="0" w:space="0" w:color="auto"/>
                                                    <w:bottom w:val="single" w:sz="6" w:space="0" w:color="DADCE0"/>
                                                    <w:right w:val="none" w:sz="0" w:space="0" w:color="auto"/>
                                                  </w:divBdr>
                                                  <w:divsChild>
                                                    <w:div w:id="1602225762">
                                                      <w:marLeft w:val="0"/>
                                                      <w:marRight w:val="0"/>
                                                      <w:marTop w:val="0"/>
                                                      <w:marBottom w:val="0"/>
                                                      <w:divBdr>
                                                        <w:top w:val="none" w:sz="0" w:space="0" w:color="auto"/>
                                                        <w:left w:val="none" w:sz="0" w:space="0" w:color="auto"/>
                                                        <w:bottom w:val="none" w:sz="0" w:space="0" w:color="auto"/>
                                                        <w:right w:val="none" w:sz="0" w:space="0" w:color="auto"/>
                                                      </w:divBdr>
                                                      <w:divsChild>
                                                        <w:div w:id="577060835">
                                                          <w:marLeft w:val="0"/>
                                                          <w:marRight w:val="0"/>
                                                          <w:marTop w:val="0"/>
                                                          <w:marBottom w:val="0"/>
                                                          <w:divBdr>
                                                            <w:top w:val="none" w:sz="0" w:space="0" w:color="auto"/>
                                                            <w:left w:val="none" w:sz="0" w:space="0" w:color="auto"/>
                                                            <w:bottom w:val="none" w:sz="0" w:space="0" w:color="auto"/>
                                                            <w:right w:val="none" w:sz="0" w:space="0" w:color="auto"/>
                                                          </w:divBdr>
                                                        </w:div>
                                                        <w:div w:id="18829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73">
                                                  <w:marLeft w:val="0"/>
                                                  <w:marRight w:val="0"/>
                                                  <w:marTop w:val="0"/>
                                                  <w:marBottom w:val="0"/>
                                                  <w:divBdr>
                                                    <w:top w:val="none" w:sz="0" w:space="0" w:color="auto"/>
                                                    <w:left w:val="none" w:sz="0" w:space="0" w:color="auto"/>
                                                    <w:bottom w:val="none" w:sz="0" w:space="0" w:color="auto"/>
                                                    <w:right w:val="none" w:sz="0" w:space="0" w:color="auto"/>
                                                  </w:divBdr>
                                                  <w:divsChild>
                                                    <w:div w:id="1003052920">
                                                      <w:marLeft w:val="0"/>
                                                      <w:marRight w:val="0"/>
                                                      <w:marTop w:val="0"/>
                                                      <w:marBottom w:val="0"/>
                                                      <w:divBdr>
                                                        <w:top w:val="none" w:sz="0" w:space="0" w:color="auto"/>
                                                        <w:left w:val="none" w:sz="0" w:space="0" w:color="auto"/>
                                                        <w:bottom w:val="none" w:sz="0" w:space="0" w:color="auto"/>
                                                        <w:right w:val="none" w:sz="0" w:space="0" w:color="auto"/>
                                                      </w:divBdr>
                                                      <w:divsChild>
                                                        <w:div w:id="679545294">
                                                          <w:marLeft w:val="0"/>
                                                          <w:marRight w:val="0"/>
                                                          <w:marTop w:val="0"/>
                                                          <w:marBottom w:val="0"/>
                                                          <w:divBdr>
                                                            <w:top w:val="none" w:sz="0" w:space="0" w:color="auto"/>
                                                            <w:left w:val="none" w:sz="0" w:space="0" w:color="auto"/>
                                                            <w:bottom w:val="none" w:sz="0" w:space="0" w:color="auto"/>
                                                            <w:right w:val="none" w:sz="0" w:space="0" w:color="auto"/>
                                                          </w:divBdr>
                                                        </w:div>
                                                        <w:div w:id="1055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8376">
                                                  <w:marLeft w:val="0"/>
                                                  <w:marRight w:val="0"/>
                                                  <w:marTop w:val="0"/>
                                                  <w:marBottom w:val="0"/>
                                                  <w:divBdr>
                                                    <w:top w:val="none" w:sz="0" w:space="0" w:color="auto"/>
                                                    <w:left w:val="none" w:sz="0" w:space="0" w:color="auto"/>
                                                    <w:bottom w:val="none" w:sz="0" w:space="0" w:color="auto"/>
                                                    <w:right w:val="none" w:sz="0" w:space="0" w:color="auto"/>
                                                  </w:divBdr>
                                                  <w:divsChild>
                                                    <w:div w:id="1411998566">
                                                      <w:marLeft w:val="0"/>
                                                      <w:marRight w:val="0"/>
                                                      <w:marTop w:val="0"/>
                                                      <w:marBottom w:val="0"/>
                                                      <w:divBdr>
                                                        <w:top w:val="none" w:sz="0" w:space="0" w:color="auto"/>
                                                        <w:left w:val="none" w:sz="0" w:space="0" w:color="auto"/>
                                                        <w:bottom w:val="none" w:sz="0" w:space="0" w:color="auto"/>
                                                        <w:right w:val="none" w:sz="0" w:space="0" w:color="auto"/>
                                                      </w:divBdr>
                                                      <w:divsChild>
                                                        <w:div w:id="1852332557">
                                                          <w:marLeft w:val="0"/>
                                                          <w:marRight w:val="0"/>
                                                          <w:marTop w:val="0"/>
                                                          <w:marBottom w:val="0"/>
                                                          <w:divBdr>
                                                            <w:top w:val="none" w:sz="0" w:space="0" w:color="auto"/>
                                                            <w:left w:val="none" w:sz="0" w:space="0" w:color="auto"/>
                                                            <w:bottom w:val="none" w:sz="0" w:space="0" w:color="auto"/>
                                                            <w:right w:val="none" w:sz="0" w:space="0" w:color="auto"/>
                                                          </w:divBdr>
                                                          <w:divsChild>
                                                            <w:div w:id="312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209">
                                              <w:marLeft w:val="0"/>
                                              <w:marRight w:val="0"/>
                                              <w:marTop w:val="0"/>
                                              <w:marBottom w:val="0"/>
                                              <w:divBdr>
                                                <w:top w:val="none" w:sz="0" w:space="0" w:color="auto"/>
                                                <w:left w:val="none" w:sz="0" w:space="0" w:color="auto"/>
                                                <w:bottom w:val="none" w:sz="0" w:space="0" w:color="auto"/>
                                                <w:right w:val="none" w:sz="0" w:space="0" w:color="auto"/>
                                              </w:divBdr>
                                              <w:divsChild>
                                                <w:div w:id="1878424408">
                                                  <w:marLeft w:val="0"/>
                                                  <w:marRight w:val="0"/>
                                                  <w:marTop w:val="0"/>
                                                  <w:marBottom w:val="0"/>
                                                  <w:divBdr>
                                                    <w:top w:val="none" w:sz="0" w:space="0" w:color="auto"/>
                                                    <w:left w:val="none" w:sz="0" w:space="0" w:color="auto"/>
                                                    <w:bottom w:val="single" w:sz="6" w:space="0" w:color="DADCE0"/>
                                                    <w:right w:val="none" w:sz="0" w:space="0" w:color="auto"/>
                                                  </w:divBdr>
                                                  <w:divsChild>
                                                    <w:div w:id="211619974">
                                                      <w:marLeft w:val="0"/>
                                                      <w:marRight w:val="0"/>
                                                      <w:marTop w:val="0"/>
                                                      <w:marBottom w:val="0"/>
                                                      <w:divBdr>
                                                        <w:top w:val="none" w:sz="0" w:space="0" w:color="auto"/>
                                                        <w:left w:val="none" w:sz="0" w:space="0" w:color="auto"/>
                                                        <w:bottom w:val="none" w:sz="0" w:space="0" w:color="auto"/>
                                                        <w:right w:val="none" w:sz="0" w:space="0" w:color="auto"/>
                                                      </w:divBdr>
                                                      <w:divsChild>
                                                        <w:div w:id="812327596">
                                                          <w:marLeft w:val="0"/>
                                                          <w:marRight w:val="0"/>
                                                          <w:marTop w:val="0"/>
                                                          <w:marBottom w:val="0"/>
                                                          <w:divBdr>
                                                            <w:top w:val="none" w:sz="0" w:space="0" w:color="auto"/>
                                                            <w:left w:val="none" w:sz="0" w:space="0" w:color="auto"/>
                                                            <w:bottom w:val="none" w:sz="0" w:space="0" w:color="auto"/>
                                                            <w:right w:val="none" w:sz="0" w:space="0" w:color="auto"/>
                                                          </w:divBdr>
                                                        </w:div>
                                                        <w:div w:id="891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124">
                                                  <w:marLeft w:val="0"/>
                                                  <w:marRight w:val="0"/>
                                                  <w:marTop w:val="0"/>
                                                  <w:marBottom w:val="0"/>
                                                  <w:divBdr>
                                                    <w:top w:val="none" w:sz="0" w:space="0" w:color="auto"/>
                                                    <w:left w:val="none" w:sz="0" w:space="0" w:color="auto"/>
                                                    <w:bottom w:val="single" w:sz="6" w:space="0" w:color="DADCE0"/>
                                                    <w:right w:val="none" w:sz="0" w:space="0" w:color="auto"/>
                                                  </w:divBdr>
                                                  <w:divsChild>
                                                    <w:div w:id="1421487613">
                                                      <w:marLeft w:val="0"/>
                                                      <w:marRight w:val="0"/>
                                                      <w:marTop w:val="0"/>
                                                      <w:marBottom w:val="0"/>
                                                      <w:divBdr>
                                                        <w:top w:val="none" w:sz="0" w:space="0" w:color="auto"/>
                                                        <w:left w:val="none" w:sz="0" w:space="0" w:color="auto"/>
                                                        <w:bottom w:val="none" w:sz="0" w:space="0" w:color="auto"/>
                                                        <w:right w:val="none" w:sz="0" w:space="0" w:color="auto"/>
                                                      </w:divBdr>
                                                      <w:divsChild>
                                                        <w:div w:id="2079090605">
                                                          <w:marLeft w:val="0"/>
                                                          <w:marRight w:val="0"/>
                                                          <w:marTop w:val="0"/>
                                                          <w:marBottom w:val="0"/>
                                                          <w:divBdr>
                                                            <w:top w:val="none" w:sz="0" w:space="0" w:color="auto"/>
                                                            <w:left w:val="none" w:sz="0" w:space="0" w:color="auto"/>
                                                            <w:bottom w:val="none" w:sz="0" w:space="0" w:color="auto"/>
                                                            <w:right w:val="none" w:sz="0" w:space="0" w:color="auto"/>
                                                          </w:divBdr>
                                                        </w:div>
                                                        <w:div w:id="217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9712">
                                                  <w:marLeft w:val="0"/>
                                                  <w:marRight w:val="0"/>
                                                  <w:marTop w:val="0"/>
                                                  <w:marBottom w:val="0"/>
                                                  <w:divBdr>
                                                    <w:top w:val="none" w:sz="0" w:space="0" w:color="auto"/>
                                                    <w:left w:val="none" w:sz="0" w:space="0" w:color="auto"/>
                                                    <w:bottom w:val="none" w:sz="0" w:space="0" w:color="auto"/>
                                                    <w:right w:val="none" w:sz="0" w:space="0" w:color="auto"/>
                                                  </w:divBdr>
                                                  <w:divsChild>
                                                    <w:div w:id="1800413273">
                                                      <w:marLeft w:val="0"/>
                                                      <w:marRight w:val="0"/>
                                                      <w:marTop w:val="0"/>
                                                      <w:marBottom w:val="0"/>
                                                      <w:divBdr>
                                                        <w:top w:val="none" w:sz="0" w:space="0" w:color="auto"/>
                                                        <w:left w:val="none" w:sz="0" w:space="0" w:color="auto"/>
                                                        <w:bottom w:val="none" w:sz="0" w:space="0" w:color="auto"/>
                                                        <w:right w:val="none" w:sz="0" w:space="0" w:color="auto"/>
                                                      </w:divBdr>
                                                      <w:divsChild>
                                                        <w:div w:id="138619688">
                                                          <w:marLeft w:val="0"/>
                                                          <w:marRight w:val="0"/>
                                                          <w:marTop w:val="0"/>
                                                          <w:marBottom w:val="0"/>
                                                          <w:divBdr>
                                                            <w:top w:val="none" w:sz="0" w:space="0" w:color="auto"/>
                                                            <w:left w:val="none" w:sz="0" w:space="0" w:color="auto"/>
                                                            <w:bottom w:val="none" w:sz="0" w:space="0" w:color="auto"/>
                                                            <w:right w:val="none" w:sz="0" w:space="0" w:color="auto"/>
                                                          </w:divBdr>
                                                        </w:div>
                                                        <w:div w:id="679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665">
                                                  <w:marLeft w:val="0"/>
                                                  <w:marRight w:val="0"/>
                                                  <w:marTop w:val="0"/>
                                                  <w:marBottom w:val="0"/>
                                                  <w:divBdr>
                                                    <w:top w:val="none" w:sz="0" w:space="0" w:color="auto"/>
                                                    <w:left w:val="none" w:sz="0" w:space="0" w:color="auto"/>
                                                    <w:bottom w:val="none" w:sz="0" w:space="0" w:color="auto"/>
                                                    <w:right w:val="none" w:sz="0" w:space="0" w:color="auto"/>
                                                  </w:divBdr>
                                                  <w:divsChild>
                                                    <w:div w:id="1029113296">
                                                      <w:marLeft w:val="0"/>
                                                      <w:marRight w:val="0"/>
                                                      <w:marTop w:val="0"/>
                                                      <w:marBottom w:val="0"/>
                                                      <w:divBdr>
                                                        <w:top w:val="none" w:sz="0" w:space="0" w:color="auto"/>
                                                        <w:left w:val="none" w:sz="0" w:space="0" w:color="auto"/>
                                                        <w:bottom w:val="none" w:sz="0" w:space="0" w:color="auto"/>
                                                        <w:right w:val="none" w:sz="0" w:space="0" w:color="auto"/>
                                                      </w:divBdr>
                                                      <w:divsChild>
                                                        <w:div w:id="852767429">
                                                          <w:marLeft w:val="0"/>
                                                          <w:marRight w:val="0"/>
                                                          <w:marTop w:val="0"/>
                                                          <w:marBottom w:val="0"/>
                                                          <w:divBdr>
                                                            <w:top w:val="none" w:sz="0" w:space="0" w:color="auto"/>
                                                            <w:left w:val="none" w:sz="0" w:space="0" w:color="auto"/>
                                                            <w:bottom w:val="none" w:sz="0" w:space="0" w:color="auto"/>
                                                            <w:right w:val="none" w:sz="0" w:space="0" w:color="auto"/>
                                                          </w:divBdr>
                                                          <w:divsChild>
                                                            <w:div w:id="17050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901096">
      <w:bodyDiv w:val="1"/>
      <w:marLeft w:val="0"/>
      <w:marRight w:val="0"/>
      <w:marTop w:val="0"/>
      <w:marBottom w:val="0"/>
      <w:divBdr>
        <w:top w:val="none" w:sz="0" w:space="0" w:color="auto"/>
        <w:left w:val="none" w:sz="0" w:space="0" w:color="auto"/>
        <w:bottom w:val="none" w:sz="0" w:space="0" w:color="auto"/>
        <w:right w:val="none" w:sz="0" w:space="0" w:color="auto"/>
      </w:divBdr>
      <w:divsChild>
        <w:div w:id="1330450835">
          <w:marLeft w:val="0"/>
          <w:marRight w:val="0"/>
          <w:marTop w:val="0"/>
          <w:marBottom w:val="0"/>
          <w:divBdr>
            <w:top w:val="none" w:sz="0" w:space="0" w:color="auto"/>
            <w:left w:val="none" w:sz="0" w:space="0" w:color="auto"/>
            <w:bottom w:val="none" w:sz="0" w:space="0" w:color="auto"/>
            <w:right w:val="none" w:sz="0" w:space="0" w:color="auto"/>
          </w:divBdr>
          <w:divsChild>
            <w:div w:id="1017388576">
              <w:marLeft w:val="0"/>
              <w:marRight w:val="0"/>
              <w:marTop w:val="0"/>
              <w:marBottom w:val="0"/>
              <w:divBdr>
                <w:top w:val="none" w:sz="0" w:space="0" w:color="auto"/>
                <w:left w:val="none" w:sz="0" w:space="0" w:color="auto"/>
                <w:bottom w:val="none" w:sz="0" w:space="0" w:color="auto"/>
                <w:right w:val="none" w:sz="0" w:space="0" w:color="auto"/>
              </w:divBdr>
              <w:divsChild>
                <w:div w:id="752900964">
                  <w:marLeft w:val="0"/>
                  <w:marRight w:val="0"/>
                  <w:marTop w:val="0"/>
                  <w:marBottom w:val="0"/>
                  <w:divBdr>
                    <w:top w:val="none" w:sz="0" w:space="0" w:color="auto"/>
                    <w:left w:val="none" w:sz="0" w:space="0" w:color="auto"/>
                    <w:bottom w:val="none" w:sz="0" w:space="0" w:color="auto"/>
                    <w:right w:val="none" w:sz="0" w:space="0" w:color="auto"/>
                  </w:divBdr>
                  <w:divsChild>
                    <w:div w:id="1623993702">
                      <w:marLeft w:val="0"/>
                      <w:marRight w:val="0"/>
                      <w:marTop w:val="0"/>
                      <w:marBottom w:val="0"/>
                      <w:divBdr>
                        <w:top w:val="none" w:sz="0" w:space="0" w:color="auto"/>
                        <w:left w:val="none" w:sz="0" w:space="0" w:color="auto"/>
                        <w:bottom w:val="none" w:sz="0" w:space="0" w:color="auto"/>
                        <w:right w:val="none" w:sz="0" w:space="0" w:color="auto"/>
                      </w:divBdr>
                      <w:divsChild>
                        <w:div w:id="1114324635">
                          <w:marLeft w:val="0"/>
                          <w:marRight w:val="0"/>
                          <w:marTop w:val="0"/>
                          <w:marBottom w:val="0"/>
                          <w:divBdr>
                            <w:top w:val="none" w:sz="0" w:space="0" w:color="auto"/>
                            <w:left w:val="none" w:sz="0" w:space="0" w:color="auto"/>
                            <w:bottom w:val="none" w:sz="0" w:space="0" w:color="auto"/>
                            <w:right w:val="none" w:sz="0" w:space="0" w:color="auto"/>
                          </w:divBdr>
                          <w:divsChild>
                            <w:div w:id="1639065718">
                              <w:marLeft w:val="0"/>
                              <w:marRight w:val="0"/>
                              <w:marTop w:val="0"/>
                              <w:marBottom w:val="0"/>
                              <w:divBdr>
                                <w:top w:val="none" w:sz="0" w:space="0" w:color="auto"/>
                                <w:left w:val="none" w:sz="0" w:space="0" w:color="auto"/>
                                <w:bottom w:val="none" w:sz="0" w:space="0" w:color="auto"/>
                                <w:right w:val="none" w:sz="0" w:space="0" w:color="auto"/>
                              </w:divBdr>
                              <w:divsChild>
                                <w:div w:id="227039060">
                                  <w:marLeft w:val="0"/>
                                  <w:marRight w:val="0"/>
                                  <w:marTop w:val="0"/>
                                  <w:marBottom w:val="0"/>
                                  <w:divBdr>
                                    <w:top w:val="none" w:sz="0" w:space="0" w:color="auto"/>
                                    <w:left w:val="none" w:sz="0" w:space="0" w:color="auto"/>
                                    <w:bottom w:val="none" w:sz="0" w:space="0" w:color="auto"/>
                                    <w:right w:val="none" w:sz="0" w:space="0" w:color="auto"/>
                                  </w:divBdr>
                                  <w:divsChild>
                                    <w:div w:id="2092577109">
                                      <w:marLeft w:val="0"/>
                                      <w:marRight w:val="0"/>
                                      <w:marTop w:val="0"/>
                                      <w:marBottom w:val="0"/>
                                      <w:divBdr>
                                        <w:top w:val="none" w:sz="0" w:space="0" w:color="auto"/>
                                        <w:left w:val="none" w:sz="0" w:space="0" w:color="auto"/>
                                        <w:bottom w:val="none" w:sz="0" w:space="0" w:color="auto"/>
                                        <w:right w:val="none" w:sz="0" w:space="0" w:color="auto"/>
                                      </w:divBdr>
                                      <w:divsChild>
                                        <w:div w:id="214901489">
                                          <w:marLeft w:val="0"/>
                                          <w:marRight w:val="0"/>
                                          <w:marTop w:val="0"/>
                                          <w:marBottom w:val="0"/>
                                          <w:divBdr>
                                            <w:top w:val="none" w:sz="0" w:space="0" w:color="auto"/>
                                            <w:left w:val="none" w:sz="0" w:space="0" w:color="auto"/>
                                            <w:bottom w:val="none" w:sz="0" w:space="0" w:color="auto"/>
                                            <w:right w:val="none" w:sz="0" w:space="0" w:color="auto"/>
                                          </w:divBdr>
                                          <w:divsChild>
                                            <w:div w:id="368605863">
                                              <w:marLeft w:val="0"/>
                                              <w:marRight w:val="0"/>
                                              <w:marTop w:val="0"/>
                                              <w:marBottom w:val="0"/>
                                              <w:divBdr>
                                                <w:top w:val="none" w:sz="0" w:space="0" w:color="auto"/>
                                                <w:left w:val="none" w:sz="0" w:space="0" w:color="auto"/>
                                                <w:bottom w:val="none" w:sz="0" w:space="0" w:color="auto"/>
                                                <w:right w:val="none" w:sz="0" w:space="0" w:color="auto"/>
                                              </w:divBdr>
                                              <w:divsChild>
                                                <w:div w:id="2011253905">
                                                  <w:marLeft w:val="0"/>
                                                  <w:marRight w:val="0"/>
                                                  <w:marTop w:val="0"/>
                                                  <w:marBottom w:val="0"/>
                                                  <w:divBdr>
                                                    <w:top w:val="none" w:sz="0" w:space="0" w:color="auto"/>
                                                    <w:left w:val="none" w:sz="0" w:space="0" w:color="auto"/>
                                                    <w:bottom w:val="single" w:sz="6" w:space="0" w:color="DADCE0"/>
                                                    <w:right w:val="none" w:sz="0" w:space="0" w:color="auto"/>
                                                  </w:divBdr>
                                                  <w:divsChild>
                                                    <w:div w:id="685524776">
                                                      <w:marLeft w:val="0"/>
                                                      <w:marRight w:val="0"/>
                                                      <w:marTop w:val="0"/>
                                                      <w:marBottom w:val="0"/>
                                                      <w:divBdr>
                                                        <w:top w:val="none" w:sz="0" w:space="0" w:color="auto"/>
                                                        <w:left w:val="none" w:sz="0" w:space="0" w:color="auto"/>
                                                        <w:bottom w:val="none" w:sz="0" w:space="0" w:color="auto"/>
                                                        <w:right w:val="none" w:sz="0" w:space="0" w:color="auto"/>
                                                      </w:divBdr>
                                                      <w:divsChild>
                                                        <w:div w:id="1012727954">
                                                          <w:marLeft w:val="0"/>
                                                          <w:marRight w:val="0"/>
                                                          <w:marTop w:val="0"/>
                                                          <w:marBottom w:val="0"/>
                                                          <w:divBdr>
                                                            <w:top w:val="none" w:sz="0" w:space="0" w:color="auto"/>
                                                            <w:left w:val="none" w:sz="0" w:space="0" w:color="auto"/>
                                                            <w:bottom w:val="none" w:sz="0" w:space="0" w:color="auto"/>
                                                            <w:right w:val="none" w:sz="0" w:space="0" w:color="auto"/>
                                                          </w:divBdr>
                                                        </w:div>
                                                        <w:div w:id="2030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5370">
                                                  <w:marLeft w:val="0"/>
                                                  <w:marRight w:val="0"/>
                                                  <w:marTop w:val="0"/>
                                                  <w:marBottom w:val="0"/>
                                                  <w:divBdr>
                                                    <w:top w:val="none" w:sz="0" w:space="0" w:color="auto"/>
                                                    <w:left w:val="none" w:sz="0" w:space="0" w:color="auto"/>
                                                    <w:bottom w:val="single" w:sz="6" w:space="0" w:color="DADCE0"/>
                                                    <w:right w:val="none" w:sz="0" w:space="0" w:color="auto"/>
                                                  </w:divBdr>
                                                  <w:divsChild>
                                                    <w:div w:id="441800608">
                                                      <w:marLeft w:val="0"/>
                                                      <w:marRight w:val="0"/>
                                                      <w:marTop w:val="0"/>
                                                      <w:marBottom w:val="0"/>
                                                      <w:divBdr>
                                                        <w:top w:val="none" w:sz="0" w:space="0" w:color="auto"/>
                                                        <w:left w:val="none" w:sz="0" w:space="0" w:color="auto"/>
                                                        <w:bottom w:val="none" w:sz="0" w:space="0" w:color="auto"/>
                                                        <w:right w:val="none" w:sz="0" w:space="0" w:color="auto"/>
                                                      </w:divBdr>
                                                      <w:divsChild>
                                                        <w:div w:id="1986199851">
                                                          <w:marLeft w:val="0"/>
                                                          <w:marRight w:val="0"/>
                                                          <w:marTop w:val="0"/>
                                                          <w:marBottom w:val="0"/>
                                                          <w:divBdr>
                                                            <w:top w:val="none" w:sz="0" w:space="0" w:color="auto"/>
                                                            <w:left w:val="none" w:sz="0" w:space="0" w:color="auto"/>
                                                            <w:bottom w:val="none" w:sz="0" w:space="0" w:color="auto"/>
                                                            <w:right w:val="none" w:sz="0" w:space="0" w:color="auto"/>
                                                          </w:divBdr>
                                                        </w:div>
                                                        <w:div w:id="1608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4103">
                                                  <w:marLeft w:val="0"/>
                                                  <w:marRight w:val="0"/>
                                                  <w:marTop w:val="0"/>
                                                  <w:marBottom w:val="0"/>
                                                  <w:divBdr>
                                                    <w:top w:val="none" w:sz="0" w:space="0" w:color="auto"/>
                                                    <w:left w:val="none" w:sz="0" w:space="0" w:color="auto"/>
                                                    <w:bottom w:val="none" w:sz="0" w:space="0" w:color="auto"/>
                                                    <w:right w:val="none" w:sz="0" w:space="0" w:color="auto"/>
                                                  </w:divBdr>
                                                  <w:divsChild>
                                                    <w:div w:id="914898076">
                                                      <w:marLeft w:val="0"/>
                                                      <w:marRight w:val="0"/>
                                                      <w:marTop w:val="0"/>
                                                      <w:marBottom w:val="0"/>
                                                      <w:divBdr>
                                                        <w:top w:val="none" w:sz="0" w:space="0" w:color="auto"/>
                                                        <w:left w:val="none" w:sz="0" w:space="0" w:color="auto"/>
                                                        <w:bottom w:val="none" w:sz="0" w:space="0" w:color="auto"/>
                                                        <w:right w:val="none" w:sz="0" w:space="0" w:color="auto"/>
                                                      </w:divBdr>
                                                      <w:divsChild>
                                                        <w:div w:id="725490663">
                                                          <w:marLeft w:val="0"/>
                                                          <w:marRight w:val="0"/>
                                                          <w:marTop w:val="0"/>
                                                          <w:marBottom w:val="0"/>
                                                          <w:divBdr>
                                                            <w:top w:val="none" w:sz="0" w:space="0" w:color="auto"/>
                                                            <w:left w:val="none" w:sz="0" w:space="0" w:color="auto"/>
                                                            <w:bottom w:val="none" w:sz="0" w:space="0" w:color="auto"/>
                                                            <w:right w:val="none" w:sz="0" w:space="0" w:color="auto"/>
                                                          </w:divBdr>
                                                        </w:div>
                                                        <w:div w:id="12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1542">
                                                  <w:marLeft w:val="0"/>
                                                  <w:marRight w:val="0"/>
                                                  <w:marTop w:val="0"/>
                                                  <w:marBottom w:val="0"/>
                                                  <w:divBdr>
                                                    <w:top w:val="none" w:sz="0" w:space="0" w:color="auto"/>
                                                    <w:left w:val="none" w:sz="0" w:space="0" w:color="auto"/>
                                                    <w:bottom w:val="none" w:sz="0" w:space="0" w:color="auto"/>
                                                    <w:right w:val="none" w:sz="0" w:space="0" w:color="auto"/>
                                                  </w:divBdr>
                                                  <w:divsChild>
                                                    <w:div w:id="2096632485">
                                                      <w:marLeft w:val="0"/>
                                                      <w:marRight w:val="0"/>
                                                      <w:marTop w:val="0"/>
                                                      <w:marBottom w:val="0"/>
                                                      <w:divBdr>
                                                        <w:top w:val="none" w:sz="0" w:space="0" w:color="auto"/>
                                                        <w:left w:val="none" w:sz="0" w:space="0" w:color="auto"/>
                                                        <w:bottom w:val="none" w:sz="0" w:space="0" w:color="auto"/>
                                                        <w:right w:val="none" w:sz="0" w:space="0" w:color="auto"/>
                                                      </w:divBdr>
                                                      <w:divsChild>
                                                        <w:div w:id="1424450847">
                                                          <w:marLeft w:val="0"/>
                                                          <w:marRight w:val="0"/>
                                                          <w:marTop w:val="0"/>
                                                          <w:marBottom w:val="0"/>
                                                          <w:divBdr>
                                                            <w:top w:val="none" w:sz="0" w:space="0" w:color="auto"/>
                                                            <w:left w:val="none" w:sz="0" w:space="0" w:color="auto"/>
                                                            <w:bottom w:val="none" w:sz="0" w:space="0" w:color="auto"/>
                                                            <w:right w:val="none" w:sz="0" w:space="0" w:color="auto"/>
                                                          </w:divBdr>
                                                          <w:divsChild>
                                                            <w:div w:id="1996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76127">
      <w:bodyDiv w:val="1"/>
      <w:marLeft w:val="0"/>
      <w:marRight w:val="0"/>
      <w:marTop w:val="0"/>
      <w:marBottom w:val="0"/>
      <w:divBdr>
        <w:top w:val="none" w:sz="0" w:space="0" w:color="auto"/>
        <w:left w:val="none" w:sz="0" w:space="0" w:color="auto"/>
        <w:bottom w:val="none" w:sz="0" w:space="0" w:color="auto"/>
        <w:right w:val="none" w:sz="0" w:space="0" w:color="auto"/>
      </w:divBdr>
      <w:divsChild>
        <w:div w:id="1640113309">
          <w:marLeft w:val="0"/>
          <w:marRight w:val="0"/>
          <w:marTop w:val="0"/>
          <w:marBottom w:val="0"/>
          <w:divBdr>
            <w:top w:val="none" w:sz="0" w:space="0" w:color="auto"/>
            <w:left w:val="none" w:sz="0" w:space="0" w:color="auto"/>
            <w:bottom w:val="none" w:sz="0" w:space="0" w:color="auto"/>
            <w:right w:val="none" w:sz="0" w:space="0" w:color="auto"/>
          </w:divBdr>
          <w:divsChild>
            <w:div w:id="2029747638">
              <w:marLeft w:val="0"/>
              <w:marRight w:val="0"/>
              <w:marTop w:val="0"/>
              <w:marBottom w:val="0"/>
              <w:divBdr>
                <w:top w:val="none" w:sz="0" w:space="0" w:color="auto"/>
                <w:left w:val="none" w:sz="0" w:space="0" w:color="auto"/>
                <w:bottom w:val="none" w:sz="0" w:space="0" w:color="auto"/>
                <w:right w:val="none" w:sz="0" w:space="0" w:color="auto"/>
              </w:divBdr>
              <w:divsChild>
                <w:div w:id="1121799463">
                  <w:marLeft w:val="0"/>
                  <w:marRight w:val="0"/>
                  <w:marTop w:val="0"/>
                  <w:marBottom w:val="0"/>
                  <w:divBdr>
                    <w:top w:val="none" w:sz="0" w:space="0" w:color="auto"/>
                    <w:left w:val="none" w:sz="0" w:space="0" w:color="auto"/>
                    <w:bottom w:val="none" w:sz="0" w:space="0" w:color="auto"/>
                    <w:right w:val="none" w:sz="0" w:space="0" w:color="auto"/>
                  </w:divBdr>
                  <w:divsChild>
                    <w:div w:id="2585957">
                      <w:marLeft w:val="0"/>
                      <w:marRight w:val="0"/>
                      <w:marTop w:val="0"/>
                      <w:marBottom w:val="0"/>
                      <w:divBdr>
                        <w:top w:val="none" w:sz="0" w:space="0" w:color="auto"/>
                        <w:left w:val="none" w:sz="0" w:space="0" w:color="auto"/>
                        <w:bottom w:val="none" w:sz="0" w:space="0" w:color="auto"/>
                        <w:right w:val="none" w:sz="0" w:space="0" w:color="auto"/>
                      </w:divBdr>
                      <w:divsChild>
                        <w:div w:id="1225330822">
                          <w:marLeft w:val="0"/>
                          <w:marRight w:val="0"/>
                          <w:marTop w:val="0"/>
                          <w:marBottom w:val="0"/>
                          <w:divBdr>
                            <w:top w:val="none" w:sz="0" w:space="0" w:color="auto"/>
                            <w:left w:val="none" w:sz="0" w:space="0" w:color="auto"/>
                            <w:bottom w:val="none" w:sz="0" w:space="0" w:color="auto"/>
                            <w:right w:val="none" w:sz="0" w:space="0" w:color="auto"/>
                          </w:divBdr>
                          <w:divsChild>
                            <w:div w:id="528105448">
                              <w:marLeft w:val="0"/>
                              <w:marRight w:val="0"/>
                              <w:marTop w:val="0"/>
                              <w:marBottom w:val="0"/>
                              <w:divBdr>
                                <w:top w:val="none" w:sz="0" w:space="0" w:color="auto"/>
                                <w:left w:val="none" w:sz="0" w:space="0" w:color="auto"/>
                                <w:bottom w:val="none" w:sz="0" w:space="0" w:color="auto"/>
                                <w:right w:val="none" w:sz="0" w:space="0" w:color="auto"/>
                              </w:divBdr>
                              <w:divsChild>
                                <w:div w:id="1032611788">
                                  <w:marLeft w:val="0"/>
                                  <w:marRight w:val="0"/>
                                  <w:marTop w:val="0"/>
                                  <w:marBottom w:val="0"/>
                                  <w:divBdr>
                                    <w:top w:val="none" w:sz="0" w:space="0" w:color="auto"/>
                                    <w:left w:val="none" w:sz="0" w:space="0" w:color="auto"/>
                                    <w:bottom w:val="none" w:sz="0" w:space="0" w:color="auto"/>
                                    <w:right w:val="none" w:sz="0" w:space="0" w:color="auto"/>
                                  </w:divBdr>
                                  <w:divsChild>
                                    <w:div w:id="2056005519">
                                      <w:marLeft w:val="0"/>
                                      <w:marRight w:val="0"/>
                                      <w:marTop w:val="0"/>
                                      <w:marBottom w:val="0"/>
                                      <w:divBdr>
                                        <w:top w:val="none" w:sz="0" w:space="0" w:color="auto"/>
                                        <w:left w:val="none" w:sz="0" w:space="0" w:color="auto"/>
                                        <w:bottom w:val="none" w:sz="0" w:space="0" w:color="auto"/>
                                        <w:right w:val="none" w:sz="0" w:space="0" w:color="auto"/>
                                      </w:divBdr>
                                      <w:divsChild>
                                        <w:div w:id="1940747085">
                                          <w:marLeft w:val="0"/>
                                          <w:marRight w:val="0"/>
                                          <w:marTop w:val="0"/>
                                          <w:marBottom w:val="0"/>
                                          <w:divBdr>
                                            <w:top w:val="none" w:sz="0" w:space="0" w:color="auto"/>
                                            <w:left w:val="none" w:sz="0" w:space="0" w:color="auto"/>
                                            <w:bottom w:val="none" w:sz="0" w:space="0" w:color="auto"/>
                                            <w:right w:val="none" w:sz="0" w:space="0" w:color="auto"/>
                                          </w:divBdr>
                                          <w:divsChild>
                                            <w:div w:id="13658286">
                                              <w:marLeft w:val="0"/>
                                              <w:marRight w:val="0"/>
                                              <w:marTop w:val="0"/>
                                              <w:marBottom w:val="0"/>
                                              <w:divBdr>
                                                <w:top w:val="none" w:sz="0" w:space="0" w:color="auto"/>
                                                <w:left w:val="none" w:sz="0" w:space="0" w:color="auto"/>
                                                <w:bottom w:val="none" w:sz="0" w:space="0" w:color="auto"/>
                                                <w:right w:val="none" w:sz="0" w:space="0" w:color="auto"/>
                                              </w:divBdr>
                                              <w:divsChild>
                                                <w:div w:id="622660451">
                                                  <w:marLeft w:val="0"/>
                                                  <w:marRight w:val="0"/>
                                                  <w:marTop w:val="0"/>
                                                  <w:marBottom w:val="0"/>
                                                  <w:divBdr>
                                                    <w:top w:val="none" w:sz="0" w:space="0" w:color="auto"/>
                                                    <w:left w:val="none" w:sz="0" w:space="0" w:color="auto"/>
                                                    <w:bottom w:val="single" w:sz="6" w:space="0" w:color="DADCE0"/>
                                                    <w:right w:val="none" w:sz="0" w:space="0" w:color="auto"/>
                                                  </w:divBdr>
                                                  <w:divsChild>
                                                    <w:div w:id="1163279709">
                                                      <w:marLeft w:val="0"/>
                                                      <w:marRight w:val="0"/>
                                                      <w:marTop w:val="0"/>
                                                      <w:marBottom w:val="0"/>
                                                      <w:divBdr>
                                                        <w:top w:val="none" w:sz="0" w:space="0" w:color="auto"/>
                                                        <w:left w:val="none" w:sz="0" w:space="0" w:color="auto"/>
                                                        <w:bottom w:val="none" w:sz="0" w:space="0" w:color="auto"/>
                                                        <w:right w:val="none" w:sz="0" w:space="0" w:color="auto"/>
                                                      </w:divBdr>
                                                      <w:divsChild>
                                                        <w:div w:id="1607469764">
                                                          <w:marLeft w:val="0"/>
                                                          <w:marRight w:val="0"/>
                                                          <w:marTop w:val="0"/>
                                                          <w:marBottom w:val="0"/>
                                                          <w:divBdr>
                                                            <w:top w:val="none" w:sz="0" w:space="0" w:color="auto"/>
                                                            <w:left w:val="none" w:sz="0" w:space="0" w:color="auto"/>
                                                            <w:bottom w:val="none" w:sz="0" w:space="0" w:color="auto"/>
                                                            <w:right w:val="none" w:sz="0" w:space="0" w:color="auto"/>
                                                          </w:divBdr>
                                                        </w:div>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209">
                                                  <w:marLeft w:val="0"/>
                                                  <w:marRight w:val="0"/>
                                                  <w:marTop w:val="0"/>
                                                  <w:marBottom w:val="0"/>
                                                  <w:divBdr>
                                                    <w:top w:val="none" w:sz="0" w:space="0" w:color="auto"/>
                                                    <w:left w:val="none" w:sz="0" w:space="0" w:color="auto"/>
                                                    <w:bottom w:val="single" w:sz="6" w:space="0" w:color="DADCE0"/>
                                                    <w:right w:val="none" w:sz="0" w:space="0" w:color="auto"/>
                                                  </w:divBdr>
                                                  <w:divsChild>
                                                    <w:div w:id="800222420">
                                                      <w:marLeft w:val="0"/>
                                                      <w:marRight w:val="0"/>
                                                      <w:marTop w:val="0"/>
                                                      <w:marBottom w:val="0"/>
                                                      <w:divBdr>
                                                        <w:top w:val="none" w:sz="0" w:space="0" w:color="auto"/>
                                                        <w:left w:val="none" w:sz="0" w:space="0" w:color="auto"/>
                                                        <w:bottom w:val="none" w:sz="0" w:space="0" w:color="auto"/>
                                                        <w:right w:val="none" w:sz="0" w:space="0" w:color="auto"/>
                                                      </w:divBdr>
                                                      <w:divsChild>
                                                        <w:div w:id="1488979896">
                                                          <w:marLeft w:val="0"/>
                                                          <w:marRight w:val="0"/>
                                                          <w:marTop w:val="0"/>
                                                          <w:marBottom w:val="0"/>
                                                          <w:divBdr>
                                                            <w:top w:val="none" w:sz="0" w:space="0" w:color="auto"/>
                                                            <w:left w:val="none" w:sz="0" w:space="0" w:color="auto"/>
                                                            <w:bottom w:val="none" w:sz="0" w:space="0" w:color="auto"/>
                                                            <w:right w:val="none" w:sz="0" w:space="0" w:color="auto"/>
                                                          </w:divBdr>
                                                        </w:div>
                                                        <w:div w:id="6521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781">
                                                  <w:marLeft w:val="0"/>
                                                  <w:marRight w:val="0"/>
                                                  <w:marTop w:val="0"/>
                                                  <w:marBottom w:val="0"/>
                                                  <w:divBdr>
                                                    <w:top w:val="none" w:sz="0" w:space="0" w:color="auto"/>
                                                    <w:left w:val="none" w:sz="0" w:space="0" w:color="auto"/>
                                                    <w:bottom w:val="none" w:sz="0" w:space="0" w:color="auto"/>
                                                    <w:right w:val="none" w:sz="0" w:space="0" w:color="auto"/>
                                                  </w:divBdr>
                                                  <w:divsChild>
                                                    <w:div w:id="1195844710">
                                                      <w:marLeft w:val="0"/>
                                                      <w:marRight w:val="0"/>
                                                      <w:marTop w:val="0"/>
                                                      <w:marBottom w:val="0"/>
                                                      <w:divBdr>
                                                        <w:top w:val="none" w:sz="0" w:space="0" w:color="auto"/>
                                                        <w:left w:val="none" w:sz="0" w:space="0" w:color="auto"/>
                                                        <w:bottom w:val="none" w:sz="0" w:space="0" w:color="auto"/>
                                                        <w:right w:val="none" w:sz="0" w:space="0" w:color="auto"/>
                                                      </w:divBdr>
                                                      <w:divsChild>
                                                        <w:div w:id="354888755">
                                                          <w:marLeft w:val="0"/>
                                                          <w:marRight w:val="0"/>
                                                          <w:marTop w:val="0"/>
                                                          <w:marBottom w:val="0"/>
                                                          <w:divBdr>
                                                            <w:top w:val="none" w:sz="0" w:space="0" w:color="auto"/>
                                                            <w:left w:val="none" w:sz="0" w:space="0" w:color="auto"/>
                                                            <w:bottom w:val="none" w:sz="0" w:space="0" w:color="auto"/>
                                                            <w:right w:val="none" w:sz="0" w:space="0" w:color="auto"/>
                                                          </w:divBdr>
                                                        </w:div>
                                                        <w:div w:id="1020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119">
                                                  <w:marLeft w:val="0"/>
                                                  <w:marRight w:val="0"/>
                                                  <w:marTop w:val="0"/>
                                                  <w:marBottom w:val="0"/>
                                                  <w:divBdr>
                                                    <w:top w:val="none" w:sz="0" w:space="0" w:color="auto"/>
                                                    <w:left w:val="none" w:sz="0" w:space="0" w:color="auto"/>
                                                    <w:bottom w:val="none" w:sz="0" w:space="0" w:color="auto"/>
                                                    <w:right w:val="none" w:sz="0" w:space="0" w:color="auto"/>
                                                  </w:divBdr>
                                                  <w:divsChild>
                                                    <w:div w:id="541942618">
                                                      <w:marLeft w:val="0"/>
                                                      <w:marRight w:val="0"/>
                                                      <w:marTop w:val="0"/>
                                                      <w:marBottom w:val="0"/>
                                                      <w:divBdr>
                                                        <w:top w:val="none" w:sz="0" w:space="0" w:color="auto"/>
                                                        <w:left w:val="none" w:sz="0" w:space="0" w:color="auto"/>
                                                        <w:bottom w:val="none" w:sz="0" w:space="0" w:color="auto"/>
                                                        <w:right w:val="none" w:sz="0" w:space="0" w:color="auto"/>
                                                      </w:divBdr>
                                                      <w:divsChild>
                                                        <w:div w:id="1553075822">
                                                          <w:marLeft w:val="0"/>
                                                          <w:marRight w:val="0"/>
                                                          <w:marTop w:val="0"/>
                                                          <w:marBottom w:val="0"/>
                                                          <w:divBdr>
                                                            <w:top w:val="none" w:sz="0" w:space="0" w:color="auto"/>
                                                            <w:left w:val="none" w:sz="0" w:space="0" w:color="auto"/>
                                                            <w:bottom w:val="none" w:sz="0" w:space="0" w:color="auto"/>
                                                            <w:right w:val="none" w:sz="0" w:space="0" w:color="auto"/>
                                                          </w:divBdr>
                                                          <w:divsChild>
                                                            <w:div w:id="137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495228">
      <w:bodyDiv w:val="1"/>
      <w:marLeft w:val="0"/>
      <w:marRight w:val="0"/>
      <w:marTop w:val="0"/>
      <w:marBottom w:val="0"/>
      <w:divBdr>
        <w:top w:val="none" w:sz="0" w:space="0" w:color="auto"/>
        <w:left w:val="none" w:sz="0" w:space="0" w:color="auto"/>
        <w:bottom w:val="none" w:sz="0" w:space="0" w:color="auto"/>
        <w:right w:val="none" w:sz="0" w:space="0" w:color="auto"/>
      </w:divBdr>
      <w:divsChild>
        <w:div w:id="1372338765">
          <w:marLeft w:val="0"/>
          <w:marRight w:val="0"/>
          <w:marTop w:val="0"/>
          <w:marBottom w:val="0"/>
          <w:divBdr>
            <w:top w:val="none" w:sz="0" w:space="0" w:color="auto"/>
            <w:left w:val="none" w:sz="0" w:space="0" w:color="auto"/>
            <w:bottom w:val="none" w:sz="0" w:space="0" w:color="auto"/>
            <w:right w:val="none" w:sz="0" w:space="0" w:color="auto"/>
          </w:divBdr>
          <w:divsChild>
            <w:div w:id="1515457412">
              <w:marLeft w:val="0"/>
              <w:marRight w:val="0"/>
              <w:marTop w:val="0"/>
              <w:marBottom w:val="0"/>
              <w:divBdr>
                <w:top w:val="none" w:sz="0" w:space="0" w:color="auto"/>
                <w:left w:val="none" w:sz="0" w:space="0" w:color="auto"/>
                <w:bottom w:val="none" w:sz="0" w:space="0" w:color="auto"/>
                <w:right w:val="none" w:sz="0" w:space="0" w:color="auto"/>
              </w:divBdr>
              <w:divsChild>
                <w:div w:id="1342275445">
                  <w:marLeft w:val="0"/>
                  <w:marRight w:val="0"/>
                  <w:marTop w:val="0"/>
                  <w:marBottom w:val="0"/>
                  <w:divBdr>
                    <w:top w:val="none" w:sz="0" w:space="0" w:color="auto"/>
                    <w:left w:val="none" w:sz="0" w:space="0" w:color="auto"/>
                    <w:bottom w:val="none" w:sz="0" w:space="0" w:color="auto"/>
                    <w:right w:val="none" w:sz="0" w:space="0" w:color="auto"/>
                  </w:divBdr>
                  <w:divsChild>
                    <w:div w:id="2097285379">
                      <w:marLeft w:val="0"/>
                      <w:marRight w:val="0"/>
                      <w:marTop w:val="0"/>
                      <w:marBottom w:val="0"/>
                      <w:divBdr>
                        <w:top w:val="none" w:sz="0" w:space="0" w:color="auto"/>
                        <w:left w:val="none" w:sz="0" w:space="0" w:color="auto"/>
                        <w:bottom w:val="none" w:sz="0" w:space="0" w:color="auto"/>
                        <w:right w:val="none" w:sz="0" w:space="0" w:color="auto"/>
                      </w:divBdr>
                      <w:divsChild>
                        <w:div w:id="374278358">
                          <w:marLeft w:val="0"/>
                          <w:marRight w:val="0"/>
                          <w:marTop w:val="0"/>
                          <w:marBottom w:val="0"/>
                          <w:divBdr>
                            <w:top w:val="none" w:sz="0" w:space="0" w:color="auto"/>
                            <w:left w:val="none" w:sz="0" w:space="0" w:color="auto"/>
                            <w:bottom w:val="none" w:sz="0" w:space="0" w:color="auto"/>
                            <w:right w:val="none" w:sz="0" w:space="0" w:color="auto"/>
                          </w:divBdr>
                          <w:divsChild>
                            <w:div w:id="185145993">
                              <w:marLeft w:val="0"/>
                              <w:marRight w:val="0"/>
                              <w:marTop w:val="0"/>
                              <w:marBottom w:val="0"/>
                              <w:divBdr>
                                <w:top w:val="none" w:sz="0" w:space="0" w:color="auto"/>
                                <w:left w:val="none" w:sz="0" w:space="0" w:color="auto"/>
                                <w:bottom w:val="none" w:sz="0" w:space="0" w:color="auto"/>
                                <w:right w:val="none" w:sz="0" w:space="0" w:color="auto"/>
                              </w:divBdr>
                              <w:divsChild>
                                <w:div w:id="2073695981">
                                  <w:marLeft w:val="0"/>
                                  <w:marRight w:val="0"/>
                                  <w:marTop w:val="0"/>
                                  <w:marBottom w:val="0"/>
                                  <w:divBdr>
                                    <w:top w:val="none" w:sz="0" w:space="0" w:color="auto"/>
                                    <w:left w:val="none" w:sz="0" w:space="0" w:color="auto"/>
                                    <w:bottom w:val="none" w:sz="0" w:space="0" w:color="auto"/>
                                    <w:right w:val="none" w:sz="0" w:space="0" w:color="auto"/>
                                  </w:divBdr>
                                  <w:divsChild>
                                    <w:div w:id="1326321758">
                                      <w:marLeft w:val="0"/>
                                      <w:marRight w:val="0"/>
                                      <w:marTop w:val="0"/>
                                      <w:marBottom w:val="0"/>
                                      <w:divBdr>
                                        <w:top w:val="none" w:sz="0" w:space="0" w:color="auto"/>
                                        <w:left w:val="none" w:sz="0" w:space="0" w:color="auto"/>
                                        <w:bottom w:val="none" w:sz="0" w:space="0" w:color="auto"/>
                                        <w:right w:val="none" w:sz="0" w:space="0" w:color="auto"/>
                                      </w:divBdr>
                                      <w:divsChild>
                                        <w:div w:id="1563366820">
                                          <w:marLeft w:val="0"/>
                                          <w:marRight w:val="0"/>
                                          <w:marTop w:val="0"/>
                                          <w:marBottom w:val="0"/>
                                          <w:divBdr>
                                            <w:top w:val="none" w:sz="0" w:space="0" w:color="auto"/>
                                            <w:left w:val="none" w:sz="0" w:space="0" w:color="auto"/>
                                            <w:bottom w:val="none" w:sz="0" w:space="0" w:color="auto"/>
                                            <w:right w:val="none" w:sz="0" w:space="0" w:color="auto"/>
                                          </w:divBdr>
                                          <w:divsChild>
                                            <w:div w:id="689643745">
                                              <w:marLeft w:val="0"/>
                                              <w:marRight w:val="0"/>
                                              <w:marTop w:val="0"/>
                                              <w:marBottom w:val="0"/>
                                              <w:divBdr>
                                                <w:top w:val="none" w:sz="0" w:space="0" w:color="auto"/>
                                                <w:left w:val="none" w:sz="0" w:space="0" w:color="auto"/>
                                                <w:bottom w:val="none" w:sz="0" w:space="0" w:color="auto"/>
                                                <w:right w:val="none" w:sz="0" w:space="0" w:color="auto"/>
                                              </w:divBdr>
                                              <w:divsChild>
                                                <w:div w:id="57676797">
                                                  <w:marLeft w:val="0"/>
                                                  <w:marRight w:val="0"/>
                                                  <w:marTop w:val="0"/>
                                                  <w:marBottom w:val="0"/>
                                                  <w:divBdr>
                                                    <w:top w:val="none" w:sz="0" w:space="0" w:color="auto"/>
                                                    <w:left w:val="none" w:sz="0" w:space="0" w:color="auto"/>
                                                    <w:bottom w:val="single" w:sz="6" w:space="0" w:color="DADCE0"/>
                                                    <w:right w:val="none" w:sz="0" w:space="0" w:color="auto"/>
                                                  </w:divBdr>
                                                  <w:divsChild>
                                                    <w:div w:id="905381024">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1333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631">
                                                  <w:marLeft w:val="0"/>
                                                  <w:marRight w:val="0"/>
                                                  <w:marTop w:val="0"/>
                                                  <w:marBottom w:val="0"/>
                                                  <w:divBdr>
                                                    <w:top w:val="none" w:sz="0" w:space="0" w:color="auto"/>
                                                    <w:left w:val="none" w:sz="0" w:space="0" w:color="auto"/>
                                                    <w:bottom w:val="single" w:sz="6" w:space="0" w:color="DADCE0"/>
                                                    <w:right w:val="none" w:sz="0" w:space="0" w:color="auto"/>
                                                  </w:divBdr>
                                                  <w:divsChild>
                                                    <w:div w:id="1850174701">
                                                      <w:marLeft w:val="0"/>
                                                      <w:marRight w:val="0"/>
                                                      <w:marTop w:val="0"/>
                                                      <w:marBottom w:val="0"/>
                                                      <w:divBdr>
                                                        <w:top w:val="none" w:sz="0" w:space="0" w:color="auto"/>
                                                        <w:left w:val="none" w:sz="0" w:space="0" w:color="auto"/>
                                                        <w:bottom w:val="none" w:sz="0" w:space="0" w:color="auto"/>
                                                        <w:right w:val="none" w:sz="0" w:space="0" w:color="auto"/>
                                                      </w:divBdr>
                                                      <w:divsChild>
                                                        <w:div w:id="1466310378">
                                                          <w:marLeft w:val="0"/>
                                                          <w:marRight w:val="0"/>
                                                          <w:marTop w:val="0"/>
                                                          <w:marBottom w:val="0"/>
                                                          <w:divBdr>
                                                            <w:top w:val="none" w:sz="0" w:space="0" w:color="auto"/>
                                                            <w:left w:val="none" w:sz="0" w:space="0" w:color="auto"/>
                                                            <w:bottom w:val="none" w:sz="0" w:space="0" w:color="auto"/>
                                                            <w:right w:val="none" w:sz="0" w:space="0" w:color="auto"/>
                                                          </w:divBdr>
                                                        </w:div>
                                                        <w:div w:id="3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519">
                                                  <w:marLeft w:val="0"/>
                                                  <w:marRight w:val="0"/>
                                                  <w:marTop w:val="0"/>
                                                  <w:marBottom w:val="0"/>
                                                  <w:divBdr>
                                                    <w:top w:val="none" w:sz="0" w:space="0" w:color="auto"/>
                                                    <w:left w:val="none" w:sz="0" w:space="0" w:color="auto"/>
                                                    <w:bottom w:val="none" w:sz="0" w:space="0" w:color="auto"/>
                                                    <w:right w:val="none" w:sz="0" w:space="0" w:color="auto"/>
                                                  </w:divBdr>
                                                  <w:divsChild>
                                                    <w:div w:id="1122991650">
                                                      <w:marLeft w:val="0"/>
                                                      <w:marRight w:val="0"/>
                                                      <w:marTop w:val="0"/>
                                                      <w:marBottom w:val="0"/>
                                                      <w:divBdr>
                                                        <w:top w:val="none" w:sz="0" w:space="0" w:color="auto"/>
                                                        <w:left w:val="none" w:sz="0" w:space="0" w:color="auto"/>
                                                        <w:bottom w:val="none" w:sz="0" w:space="0" w:color="auto"/>
                                                        <w:right w:val="none" w:sz="0" w:space="0" w:color="auto"/>
                                                      </w:divBdr>
                                                      <w:divsChild>
                                                        <w:div w:id="69424868">
                                                          <w:marLeft w:val="0"/>
                                                          <w:marRight w:val="0"/>
                                                          <w:marTop w:val="0"/>
                                                          <w:marBottom w:val="0"/>
                                                          <w:divBdr>
                                                            <w:top w:val="none" w:sz="0" w:space="0" w:color="auto"/>
                                                            <w:left w:val="none" w:sz="0" w:space="0" w:color="auto"/>
                                                            <w:bottom w:val="none" w:sz="0" w:space="0" w:color="auto"/>
                                                            <w:right w:val="none" w:sz="0" w:space="0" w:color="auto"/>
                                                          </w:divBdr>
                                                        </w:div>
                                                        <w:div w:id="4467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80170">
                                                  <w:marLeft w:val="0"/>
                                                  <w:marRight w:val="0"/>
                                                  <w:marTop w:val="0"/>
                                                  <w:marBottom w:val="0"/>
                                                  <w:divBdr>
                                                    <w:top w:val="none" w:sz="0" w:space="0" w:color="auto"/>
                                                    <w:left w:val="none" w:sz="0" w:space="0" w:color="auto"/>
                                                    <w:bottom w:val="none" w:sz="0" w:space="0" w:color="auto"/>
                                                    <w:right w:val="none" w:sz="0" w:space="0" w:color="auto"/>
                                                  </w:divBdr>
                                                  <w:divsChild>
                                                    <w:div w:id="658387214">
                                                      <w:marLeft w:val="0"/>
                                                      <w:marRight w:val="0"/>
                                                      <w:marTop w:val="0"/>
                                                      <w:marBottom w:val="0"/>
                                                      <w:divBdr>
                                                        <w:top w:val="none" w:sz="0" w:space="0" w:color="auto"/>
                                                        <w:left w:val="none" w:sz="0" w:space="0" w:color="auto"/>
                                                        <w:bottom w:val="none" w:sz="0" w:space="0" w:color="auto"/>
                                                        <w:right w:val="none" w:sz="0" w:space="0" w:color="auto"/>
                                                      </w:divBdr>
                                                      <w:divsChild>
                                                        <w:div w:id="972711120">
                                                          <w:marLeft w:val="0"/>
                                                          <w:marRight w:val="0"/>
                                                          <w:marTop w:val="0"/>
                                                          <w:marBottom w:val="0"/>
                                                          <w:divBdr>
                                                            <w:top w:val="none" w:sz="0" w:space="0" w:color="auto"/>
                                                            <w:left w:val="none" w:sz="0" w:space="0" w:color="auto"/>
                                                            <w:bottom w:val="none" w:sz="0" w:space="0" w:color="auto"/>
                                                            <w:right w:val="none" w:sz="0" w:space="0" w:color="auto"/>
                                                          </w:divBdr>
                                                          <w:divsChild>
                                                            <w:div w:id="14976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001866">
      <w:bodyDiv w:val="1"/>
      <w:marLeft w:val="0"/>
      <w:marRight w:val="0"/>
      <w:marTop w:val="0"/>
      <w:marBottom w:val="0"/>
      <w:divBdr>
        <w:top w:val="none" w:sz="0" w:space="0" w:color="auto"/>
        <w:left w:val="none" w:sz="0" w:space="0" w:color="auto"/>
        <w:bottom w:val="none" w:sz="0" w:space="0" w:color="auto"/>
        <w:right w:val="none" w:sz="0" w:space="0" w:color="auto"/>
      </w:divBdr>
      <w:divsChild>
        <w:div w:id="365254110">
          <w:marLeft w:val="0"/>
          <w:marRight w:val="0"/>
          <w:marTop w:val="0"/>
          <w:marBottom w:val="0"/>
          <w:divBdr>
            <w:top w:val="none" w:sz="0" w:space="0" w:color="auto"/>
            <w:left w:val="none" w:sz="0" w:space="0" w:color="auto"/>
            <w:bottom w:val="none" w:sz="0" w:space="0" w:color="auto"/>
            <w:right w:val="none" w:sz="0" w:space="0" w:color="auto"/>
          </w:divBdr>
          <w:divsChild>
            <w:div w:id="2018389272">
              <w:marLeft w:val="0"/>
              <w:marRight w:val="0"/>
              <w:marTop w:val="0"/>
              <w:marBottom w:val="0"/>
              <w:divBdr>
                <w:top w:val="none" w:sz="0" w:space="0" w:color="auto"/>
                <w:left w:val="none" w:sz="0" w:space="0" w:color="auto"/>
                <w:bottom w:val="none" w:sz="0" w:space="0" w:color="auto"/>
                <w:right w:val="none" w:sz="0" w:space="0" w:color="auto"/>
              </w:divBdr>
              <w:divsChild>
                <w:div w:id="947278780">
                  <w:marLeft w:val="0"/>
                  <w:marRight w:val="0"/>
                  <w:marTop w:val="0"/>
                  <w:marBottom w:val="0"/>
                  <w:divBdr>
                    <w:top w:val="none" w:sz="0" w:space="0" w:color="auto"/>
                    <w:left w:val="none" w:sz="0" w:space="0" w:color="auto"/>
                    <w:bottom w:val="none" w:sz="0" w:space="0" w:color="auto"/>
                    <w:right w:val="none" w:sz="0" w:space="0" w:color="auto"/>
                  </w:divBdr>
                  <w:divsChild>
                    <w:div w:id="1560747985">
                      <w:marLeft w:val="0"/>
                      <w:marRight w:val="0"/>
                      <w:marTop w:val="0"/>
                      <w:marBottom w:val="0"/>
                      <w:divBdr>
                        <w:top w:val="none" w:sz="0" w:space="0" w:color="auto"/>
                        <w:left w:val="none" w:sz="0" w:space="0" w:color="auto"/>
                        <w:bottom w:val="none" w:sz="0" w:space="0" w:color="auto"/>
                        <w:right w:val="none" w:sz="0" w:space="0" w:color="auto"/>
                      </w:divBdr>
                      <w:divsChild>
                        <w:div w:id="1185555894">
                          <w:marLeft w:val="0"/>
                          <w:marRight w:val="0"/>
                          <w:marTop w:val="0"/>
                          <w:marBottom w:val="0"/>
                          <w:divBdr>
                            <w:top w:val="none" w:sz="0" w:space="0" w:color="auto"/>
                            <w:left w:val="none" w:sz="0" w:space="0" w:color="auto"/>
                            <w:bottom w:val="none" w:sz="0" w:space="0" w:color="auto"/>
                            <w:right w:val="none" w:sz="0" w:space="0" w:color="auto"/>
                          </w:divBdr>
                          <w:divsChild>
                            <w:div w:id="1574389039">
                              <w:marLeft w:val="0"/>
                              <w:marRight w:val="0"/>
                              <w:marTop w:val="0"/>
                              <w:marBottom w:val="0"/>
                              <w:divBdr>
                                <w:top w:val="none" w:sz="0" w:space="0" w:color="auto"/>
                                <w:left w:val="none" w:sz="0" w:space="0" w:color="auto"/>
                                <w:bottom w:val="none" w:sz="0" w:space="0" w:color="auto"/>
                                <w:right w:val="none" w:sz="0" w:space="0" w:color="auto"/>
                              </w:divBdr>
                              <w:divsChild>
                                <w:div w:id="687027032">
                                  <w:marLeft w:val="0"/>
                                  <w:marRight w:val="0"/>
                                  <w:marTop w:val="0"/>
                                  <w:marBottom w:val="0"/>
                                  <w:divBdr>
                                    <w:top w:val="none" w:sz="0" w:space="0" w:color="auto"/>
                                    <w:left w:val="none" w:sz="0" w:space="0" w:color="auto"/>
                                    <w:bottom w:val="none" w:sz="0" w:space="0" w:color="auto"/>
                                    <w:right w:val="none" w:sz="0" w:space="0" w:color="auto"/>
                                  </w:divBdr>
                                  <w:divsChild>
                                    <w:div w:id="1280185660">
                                      <w:marLeft w:val="0"/>
                                      <w:marRight w:val="0"/>
                                      <w:marTop w:val="0"/>
                                      <w:marBottom w:val="0"/>
                                      <w:divBdr>
                                        <w:top w:val="none" w:sz="0" w:space="0" w:color="auto"/>
                                        <w:left w:val="none" w:sz="0" w:space="0" w:color="auto"/>
                                        <w:bottom w:val="none" w:sz="0" w:space="0" w:color="auto"/>
                                        <w:right w:val="none" w:sz="0" w:space="0" w:color="auto"/>
                                      </w:divBdr>
                                      <w:divsChild>
                                        <w:div w:id="1131240730">
                                          <w:marLeft w:val="0"/>
                                          <w:marRight w:val="0"/>
                                          <w:marTop w:val="0"/>
                                          <w:marBottom w:val="0"/>
                                          <w:divBdr>
                                            <w:top w:val="none" w:sz="0" w:space="0" w:color="auto"/>
                                            <w:left w:val="none" w:sz="0" w:space="0" w:color="auto"/>
                                            <w:bottom w:val="none" w:sz="0" w:space="0" w:color="auto"/>
                                            <w:right w:val="none" w:sz="0" w:space="0" w:color="auto"/>
                                          </w:divBdr>
                                          <w:divsChild>
                                            <w:div w:id="1612206707">
                                              <w:marLeft w:val="0"/>
                                              <w:marRight w:val="0"/>
                                              <w:marTop w:val="0"/>
                                              <w:marBottom w:val="0"/>
                                              <w:divBdr>
                                                <w:top w:val="none" w:sz="0" w:space="0" w:color="auto"/>
                                                <w:left w:val="none" w:sz="0" w:space="0" w:color="auto"/>
                                                <w:bottom w:val="none" w:sz="0" w:space="0" w:color="auto"/>
                                                <w:right w:val="none" w:sz="0" w:space="0" w:color="auto"/>
                                              </w:divBdr>
                                              <w:divsChild>
                                                <w:div w:id="1596598231">
                                                  <w:marLeft w:val="0"/>
                                                  <w:marRight w:val="0"/>
                                                  <w:marTop w:val="0"/>
                                                  <w:marBottom w:val="0"/>
                                                  <w:divBdr>
                                                    <w:top w:val="none" w:sz="0" w:space="0" w:color="auto"/>
                                                    <w:left w:val="none" w:sz="0" w:space="0" w:color="auto"/>
                                                    <w:bottom w:val="single" w:sz="6" w:space="0" w:color="DADCE0"/>
                                                    <w:right w:val="none" w:sz="0" w:space="0" w:color="auto"/>
                                                  </w:divBdr>
                                                  <w:divsChild>
                                                    <w:div w:id="1159079034">
                                                      <w:marLeft w:val="0"/>
                                                      <w:marRight w:val="0"/>
                                                      <w:marTop w:val="0"/>
                                                      <w:marBottom w:val="0"/>
                                                      <w:divBdr>
                                                        <w:top w:val="none" w:sz="0" w:space="0" w:color="auto"/>
                                                        <w:left w:val="none" w:sz="0" w:space="0" w:color="auto"/>
                                                        <w:bottom w:val="none" w:sz="0" w:space="0" w:color="auto"/>
                                                        <w:right w:val="none" w:sz="0" w:space="0" w:color="auto"/>
                                                      </w:divBdr>
                                                      <w:divsChild>
                                                        <w:div w:id="465271810">
                                                          <w:marLeft w:val="0"/>
                                                          <w:marRight w:val="0"/>
                                                          <w:marTop w:val="0"/>
                                                          <w:marBottom w:val="0"/>
                                                          <w:divBdr>
                                                            <w:top w:val="none" w:sz="0" w:space="0" w:color="auto"/>
                                                            <w:left w:val="none" w:sz="0" w:space="0" w:color="auto"/>
                                                            <w:bottom w:val="none" w:sz="0" w:space="0" w:color="auto"/>
                                                            <w:right w:val="none" w:sz="0" w:space="0" w:color="auto"/>
                                                          </w:divBdr>
                                                        </w:div>
                                                        <w:div w:id="19244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0245">
                                                  <w:marLeft w:val="0"/>
                                                  <w:marRight w:val="0"/>
                                                  <w:marTop w:val="0"/>
                                                  <w:marBottom w:val="0"/>
                                                  <w:divBdr>
                                                    <w:top w:val="none" w:sz="0" w:space="0" w:color="auto"/>
                                                    <w:left w:val="none" w:sz="0" w:space="0" w:color="auto"/>
                                                    <w:bottom w:val="single" w:sz="6" w:space="0" w:color="DADCE0"/>
                                                    <w:right w:val="none" w:sz="0" w:space="0" w:color="auto"/>
                                                  </w:divBdr>
                                                  <w:divsChild>
                                                    <w:div w:id="1456100117">
                                                      <w:marLeft w:val="0"/>
                                                      <w:marRight w:val="0"/>
                                                      <w:marTop w:val="0"/>
                                                      <w:marBottom w:val="0"/>
                                                      <w:divBdr>
                                                        <w:top w:val="none" w:sz="0" w:space="0" w:color="auto"/>
                                                        <w:left w:val="none" w:sz="0" w:space="0" w:color="auto"/>
                                                        <w:bottom w:val="none" w:sz="0" w:space="0" w:color="auto"/>
                                                        <w:right w:val="none" w:sz="0" w:space="0" w:color="auto"/>
                                                      </w:divBdr>
                                                      <w:divsChild>
                                                        <w:div w:id="2143844150">
                                                          <w:marLeft w:val="0"/>
                                                          <w:marRight w:val="0"/>
                                                          <w:marTop w:val="0"/>
                                                          <w:marBottom w:val="0"/>
                                                          <w:divBdr>
                                                            <w:top w:val="none" w:sz="0" w:space="0" w:color="auto"/>
                                                            <w:left w:val="none" w:sz="0" w:space="0" w:color="auto"/>
                                                            <w:bottom w:val="none" w:sz="0" w:space="0" w:color="auto"/>
                                                            <w:right w:val="none" w:sz="0" w:space="0" w:color="auto"/>
                                                          </w:divBdr>
                                                        </w:div>
                                                        <w:div w:id="140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696">
                                                  <w:marLeft w:val="0"/>
                                                  <w:marRight w:val="0"/>
                                                  <w:marTop w:val="0"/>
                                                  <w:marBottom w:val="0"/>
                                                  <w:divBdr>
                                                    <w:top w:val="none" w:sz="0" w:space="0" w:color="auto"/>
                                                    <w:left w:val="none" w:sz="0" w:space="0" w:color="auto"/>
                                                    <w:bottom w:val="none" w:sz="0" w:space="0" w:color="auto"/>
                                                    <w:right w:val="none" w:sz="0" w:space="0" w:color="auto"/>
                                                  </w:divBdr>
                                                  <w:divsChild>
                                                    <w:div w:id="770517926">
                                                      <w:marLeft w:val="0"/>
                                                      <w:marRight w:val="0"/>
                                                      <w:marTop w:val="0"/>
                                                      <w:marBottom w:val="0"/>
                                                      <w:divBdr>
                                                        <w:top w:val="none" w:sz="0" w:space="0" w:color="auto"/>
                                                        <w:left w:val="none" w:sz="0" w:space="0" w:color="auto"/>
                                                        <w:bottom w:val="none" w:sz="0" w:space="0" w:color="auto"/>
                                                        <w:right w:val="none" w:sz="0" w:space="0" w:color="auto"/>
                                                      </w:divBdr>
                                                      <w:divsChild>
                                                        <w:div w:id="993799587">
                                                          <w:marLeft w:val="0"/>
                                                          <w:marRight w:val="0"/>
                                                          <w:marTop w:val="0"/>
                                                          <w:marBottom w:val="0"/>
                                                          <w:divBdr>
                                                            <w:top w:val="none" w:sz="0" w:space="0" w:color="auto"/>
                                                            <w:left w:val="none" w:sz="0" w:space="0" w:color="auto"/>
                                                            <w:bottom w:val="none" w:sz="0" w:space="0" w:color="auto"/>
                                                            <w:right w:val="none" w:sz="0" w:space="0" w:color="auto"/>
                                                          </w:divBdr>
                                                        </w:div>
                                                        <w:div w:id="12537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1159">
                                                  <w:marLeft w:val="0"/>
                                                  <w:marRight w:val="0"/>
                                                  <w:marTop w:val="0"/>
                                                  <w:marBottom w:val="0"/>
                                                  <w:divBdr>
                                                    <w:top w:val="none" w:sz="0" w:space="0" w:color="auto"/>
                                                    <w:left w:val="none" w:sz="0" w:space="0" w:color="auto"/>
                                                    <w:bottom w:val="none" w:sz="0" w:space="0" w:color="auto"/>
                                                    <w:right w:val="none" w:sz="0" w:space="0" w:color="auto"/>
                                                  </w:divBdr>
                                                  <w:divsChild>
                                                    <w:div w:id="364066414">
                                                      <w:marLeft w:val="0"/>
                                                      <w:marRight w:val="0"/>
                                                      <w:marTop w:val="0"/>
                                                      <w:marBottom w:val="0"/>
                                                      <w:divBdr>
                                                        <w:top w:val="none" w:sz="0" w:space="0" w:color="auto"/>
                                                        <w:left w:val="none" w:sz="0" w:space="0" w:color="auto"/>
                                                        <w:bottom w:val="none" w:sz="0" w:space="0" w:color="auto"/>
                                                        <w:right w:val="none" w:sz="0" w:space="0" w:color="auto"/>
                                                      </w:divBdr>
                                                      <w:divsChild>
                                                        <w:div w:id="45225432">
                                                          <w:marLeft w:val="0"/>
                                                          <w:marRight w:val="0"/>
                                                          <w:marTop w:val="0"/>
                                                          <w:marBottom w:val="0"/>
                                                          <w:divBdr>
                                                            <w:top w:val="none" w:sz="0" w:space="0" w:color="auto"/>
                                                            <w:left w:val="none" w:sz="0" w:space="0" w:color="auto"/>
                                                            <w:bottom w:val="none" w:sz="0" w:space="0" w:color="auto"/>
                                                            <w:right w:val="none" w:sz="0" w:space="0" w:color="auto"/>
                                                          </w:divBdr>
                                                          <w:divsChild>
                                                            <w:div w:id="6813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238">
                                              <w:marLeft w:val="0"/>
                                              <w:marRight w:val="0"/>
                                              <w:marTop w:val="0"/>
                                              <w:marBottom w:val="0"/>
                                              <w:divBdr>
                                                <w:top w:val="none" w:sz="0" w:space="0" w:color="auto"/>
                                                <w:left w:val="none" w:sz="0" w:space="0" w:color="auto"/>
                                                <w:bottom w:val="none" w:sz="0" w:space="0" w:color="auto"/>
                                                <w:right w:val="none" w:sz="0" w:space="0" w:color="auto"/>
                                              </w:divBdr>
                                              <w:divsChild>
                                                <w:div w:id="387529812">
                                                  <w:marLeft w:val="0"/>
                                                  <w:marRight w:val="0"/>
                                                  <w:marTop w:val="0"/>
                                                  <w:marBottom w:val="0"/>
                                                  <w:divBdr>
                                                    <w:top w:val="none" w:sz="0" w:space="0" w:color="auto"/>
                                                    <w:left w:val="none" w:sz="0" w:space="0" w:color="auto"/>
                                                    <w:bottom w:val="single" w:sz="6" w:space="0" w:color="DADCE0"/>
                                                    <w:right w:val="none" w:sz="0" w:space="0" w:color="auto"/>
                                                  </w:divBdr>
                                                  <w:divsChild>
                                                    <w:div w:id="1624532089">
                                                      <w:marLeft w:val="0"/>
                                                      <w:marRight w:val="0"/>
                                                      <w:marTop w:val="0"/>
                                                      <w:marBottom w:val="0"/>
                                                      <w:divBdr>
                                                        <w:top w:val="none" w:sz="0" w:space="0" w:color="auto"/>
                                                        <w:left w:val="none" w:sz="0" w:space="0" w:color="auto"/>
                                                        <w:bottom w:val="none" w:sz="0" w:space="0" w:color="auto"/>
                                                        <w:right w:val="none" w:sz="0" w:space="0" w:color="auto"/>
                                                      </w:divBdr>
                                                      <w:divsChild>
                                                        <w:div w:id="831523904">
                                                          <w:marLeft w:val="0"/>
                                                          <w:marRight w:val="0"/>
                                                          <w:marTop w:val="0"/>
                                                          <w:marBottom w:val="0"/>
                                                          <w:divBdr>
                                                            <w:top w:val="none" w:sz="0" w:space="0" w:color="auto"/>
                                                            <w:left w:val="none" w:sz="0" w:space="0" w:color="auto"/>
                                                            <w:bottom w:val="none" w:sz="0" w:space="0" w:color="auto"/>
                                                            <w:right w:val="none" w:sz="0" w:space="0" w:color="auto"/>
                                                          </w:divBdr>
                                                        </w:div>
                                                        <w:div w:id="688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014">
                                                  <w:marLeft w:val="0"/>
                                                  <w:marRight w:val="0"/>
                                                  <w:marTop w:val="0"/>
                                                  <w:marBottom w:val="0"/>
                                                  <w:divBdr>
                                                    <w:top w:val="none" w:sz="0" w:space="0" w:color="auto"/>
                                                    <w:left w:val="none" w:sz="0" w:space="0" w:color="auto"/>
                                                    <w:bottom w:val="single" w:sz="6" w:space="0" w:color="DADCE0"/>
                                                    <w:right w:val="none" w:sz="0" w:space="0" w:color="auto"/>
                                                  </w:divBdr>
                                                  <w:divsChild>
                                                    <w:div w:id="1328552883">
                                                      <w:marLeft w:val="0"/>
                                                      <w:marRight w:val="0"/>
                                                      <w:marTop w:val="0"/>
                                                      <w:marBottom w:val="0"/>
                                                      <w:divBdr>
                                                        <w:top w:val="none" w:sz="0" w:space="0" w:color="auto"/>
                                                        <w:left w:val="none" w:sz="0" w:space="0" w:color="auto"/>
                                                        <w:bottom w:val="none" w:sz="0" w:space="0" w:color="auto"/>
                                                        <w:right w:val="none" w:sz="0" w:space="0" w:color="auto"/>
                                                      </w:divBdr>
                                                      <w:divsChild>
                                                        <w:div w:id="1921525684">
                                                          <w:marLeft w:val="0"/>
                                                          <w:marRight w:val="0"/>
                                                          <w:marTop w:val="0"/>
                                                          <w:marBottom w:val="0"/>
                                                          <w:divBdr>
                                                            <w:top w:val="none" w:sz="0" w:space="0" w:color="auto"/>
                                                            <w:left w:val="none" w:sz="0" w:space="0" w:color="auto"/>
                                                            <w:bottom w:val="none" w:sz="0" w:space="0" w:color="auto"/>
                                                            <w:right w:val="none" w:sz="0" w:space="0" w:color="auto"/>
                                                          </w:divBdr>
                                                        </w:div>
                                                        <w:div w:id="8160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745">
                                                  <w:marLeft w:val="0"/>
                                                  <w:marRight w:val="0"/>
                                                  <w:marTop w:val="0"/>
                                                  <w:marBottom w:val="0"/>
                                                  <w:divBdr>
                                                    <w:top w:val="none" w:sz="0" w:space="0" w:color="auto"/>
                                                    <w:left w:val="none" w:sz="0" w:space="0" w:color="auto"/>
                                                    <w:bottom w:val="none" w:sz="0" w:space="0" w:color="auto"/>
                                                    <w:right w:val="none" w:sz="0" w:space="0" w:color="auto"/>
                                                  </w:divBdr>
                                                  <w:divsChild>
                                                    <w:div w:id="572009480">
                                                      <w:marLeft w:val="0"/>
                                                      <w:marRight w:val="0"/>
                                                      <w:marTop w:val="0"/>
                                                      <w:marBottom w:val="0"/>
                                                      <w:divBdr>
                                                        <w:top w:val="none" w:sz="0" w:space="0" w:color="auto"/>
                                                        <w:left w:val="none" w:sz="0" w:space="0" w:color="auto"/>
                                                        <w:bottom w:val="none" w:sz="0" w:space="0" w:color="auto"/>
                                                        <w:right w:val="none" w:sz="0" w:space="0" w:color="auto"/>
                                                      </w:divBdr>
                                                      <w:divsChild>
                                                        <w:div w:id="1885284942">
                                                          <w:marLeft w:val="0"/>
                                                          <w:marRight w:val="0"/>
                                                          <w:marTop w:val="0"/>
                                                          <w:marBottom w:val="0"/>
                                                          <w:divBdr>
                                                            <w:top w:val="none" w:sz="0" w:space="0" w:color="auto"/>
                                                            <w:left w:val="none" w:sz="0" w:space="0" w:color="auto"/>
                                                            <w:bottom w:val="none" w:sz="0" w:space="0" w:color="auto"/>
                                                            <w:right w:val="none" w:sz="0" w:space="0" w:color="auto"/>
                                                          </w:divBdr>
                                                        </w:div>
                                                        <w:div w:id="95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555">
                                                  <w:marLeft w:val="0"/>
                                                  <w:marRight w:val="0"/>
                                                  <w:marTop w:val="0"/>
                                                  <w:marBottom w:val="0"/>
                                                  <w:divBdr>
                                                    <w:top w:val="none" w:sz="0" w:space="0" w:color="auto"/>
                                                    <w:left w:val="none" w:sz="0" w:space="0" w:color="auto"/>
                                                    <w:bottom w:val="none" w:sz="0" w:space="0" w:color="auto"/>
                                                    <w:right w:val="none" w:sz="0" w:space="0" w:color="auto"/>
                                                  </w:divBdr>
                                                  <w:divsChild>
                                                    <w:div w:id="309789407">
                                                      <w:marLeft w:val="0"/>
                                                      <w:marRight w:val="0"/>
                                                      <w:marTop w:val="0"/>
                                                      <w:marBottom w:val="0"/>
                                                      <w:divBdr>
                                                        <w:top w:val="none" w:sz="0" w:space="0" w:color="auto"/>
                                                        <w:left w:val="none" w:sz="0" w:space="0" w:color="auto"/>
                                                        <w:bottom w:val="none" w:sz="0" w:space="0" w:color="auto"/>
                                                        <w:right w:val="none" w:sz="0" w:space="0" w:color="auto"/>
                                                      </w:divBdr>
                                                      <w:divsChild>
                                                        <w:div w:id="154498417">
                                                          <w:marLeft w:val="0"/>
                                                          <w:marRight w:val="0"/>
                                                          <w:marTop w:val="0"/>
                                                          <w:marBottom w:val="0"/>
                                                          <w:divBdr>
                                                            <w:top w:val="none" w:sz="0" w:space="0" w:color="auto"/>
                                                            <w:left w:val="none" w:sz="0" w:space="0" w:color="auto"/>
                                                            <w:bottom w:val="none" w:sz="0" w:space="0" w:color="auto"/>
                                                            <w:right w:val="none" w:sz="0" w:space="0" w:color="auto"/>
                                                          </w:divBdr>
                                                          <w:divsChild>
                                                            <w:div w:id="3694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160">
                                              <w:marLeft w:val="0"/>
                                              <w:marRight w:val="0"/>
                                              <w:marTop w:val="0"/>
                                              <w:marBottom w:val="0"/>
                                              <w:divBdr>
                                                <w:top w:val="none" w:sz="0" w:space="0" w:color="auto"/>
                                                <w:left w:val="none" w:sz="0" w:space="0" w:color="auto"/>
                                                <w:bottom w:val="none" w:sz="0" w:space="0" w:color="auto"/>
                                                <w:right w:val="none" w:sz="0" w:space="0" w:color="auto"/>
                                              </w:divBdr>
                                              <w:divsChild>
                                                <w:div w:id="1571385205">
                                                  <w:marLeft w:val="0"/>
                                                  <w:marRight w:val="0"/>
                                                  <w:marTop w:val="0"/>
                                                  <w:marBottom w:val="0"/>
                                                  <w:divBdr>
                                                    <w:top w:val="none" w:sz="0" w:space="0" w:color="auto"/>
                                                    <w:left w:val="none" w:sz="0" w:space="0" w:color="auto"/>
                                                    <w:bottom w:val="single" w:sz="6" w:space="0" w:color="DADCE0"/>
                                                    <w:right w:val="none" w:sz="0" w:space="0" w:color="auto"/>
                                                  </w:divBdr>
                                                  <w:divsChild>
                                                    <w:div w:id="1541238901">
                                                      <w:marLeft w:val="0"/>
                                                      <w:marRight w:val="0"/>
                                                      <w:marTop w:val="0"/>
                                                      <w:marBottom w:val="0"/>
                                                      <w:divBdr>
                                                        <w:top w:val="none" w:sz="0" w:space="0" w:color="auto"/>
                                                        <w:left w:val="none" w:sz="0" w:space="0" w:color="auto"/>
                                                        <w:bottom w:val="none" w:sz="0" w:space="0" w:color="auto"/>
                                                        <w:right w:val="none" w:sz="0" w:space="0" w:color="auto"/>
                                                      </w:divBdr>
                                                      <w:divsChild>
                                                        <w:div w:id="8680696">
                                                          <w:marLeft w:val="0"/>
                                                          <w:marRight w:val="0"/>
                                                          <w:marTop w:val="0"/>
                                                          <w:marBottom w:val="0"/>
                                                          <w:divBdr>
                                                            <w:top w:val="none" w:sz="0" w:space="0" w:color="auto"/>
                                                            <w:left w:val="none" w:sz="0" w:space="0" w:color="auto"/>
                                                            <w:bottom w:val="none" w:sz="0" w:space="0" w:color="auto"/>
                                                            <w:right w:val="none" w:sz="0" w:space="0" w:color="auto"/>
                                                          </w:divBdr>
                                                        </w:div>
                                                        <w:div w:id="1611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9919">
                                                  <w:marLeft w:val="0"/>
                                                  <w:marRight w:val="0"/>
                                                  <w:marTop w:val="0"/>
                                                  <w:marBottom w:val="0"/>
                                                  <w:divBdr>
                                                    <w:top w:val="none" w:sz="0" w:space="0" w:color="auto"/>
                                                    <w:left w:val="none" w:sz="0" w:space="0" w:color="auto"/>
                                                    <w:bottom w:val="single" w:sz="6" w:space="0" w:color="DADCE0"/>
                                                    <w:right w:val="none" w:sz="0" w:space="0" w:color="auto"/>
                                                  </w:divBdr>
                                                  <w:divsChild>
                                                    <w:div w:id="1727339386">
                                                      <w:marLeft w:val="0"/>
                                                      <w:marRight w:val="0"/>
                                                      <w:marTop w:val="0"/>
                                                      <w:marBottom w:val="0"/>
                                                      <w:divBdr>
                                                        <w:top w:val="none" w:sz="0" w:space="0" w:color="auto"/>
                                                        <w:left w:val="none" w:sz="0" w:space="0" w:color="auto"/>
                                                        <w:bottom w:val="none" w:sz="0" w:space="0" w:color="auto"/>
                                                        <w:right w:val="none" w:sz="0" w:space="0" w:color="auto"/>
                                                      </w:divBdr>
                                                      <w:divsChild>
                                                        <w:div w:id="207383063">
                                                          <w:marLeft w:val="0"/>
                                                          <w:marRight w:val="0"/>
                                                          <w:marTop w:val="0"/>
                                                          <w:marBottom w:val="0"/>
                                                          <w:divBdr>
                                                            <w:top w:val="none" w:sz="0" w:space="0" w:color="auto"/>
                                                            <w:left w:val="none" w:sz="0" w:space="0" w:color="auto"/>
                                                            <w:bottom w:val="none" w:sz="0" w:space="0" w:color="auto"/>
                                                            <w:right w:val="none" w:sz="0" w:space="0" w:color="auto"/>
                                                          </w:divBdr>
                                                        </w:div>
                                                        <w:div w:id="4902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38888">
                                                  <w:marLeft w:val="0"/>
                                                  <w:marRight w:val="0"/>
                                                  <w:marTop w:val="0"/>
                                                  <w:marBottom w:val="0"/>
                                                  <w:divBdr>
                                                    <w:top w:val="none" w:sz="0" w:space="0" w:color="auto"/>
                                                    <w:left w:val="none" w:sz="0" w:space="0" w:color="auto"/>
                                                    <w:bottom w:val="none" w:sz="0" w:space="0" w:color="auto"/>
                                                    <w:right w:val="none" w:sz="0" w:space="0" w:color="auto"/>
                                                  </w:divBdr>
                                                  <w:divsChild>
                                                    <w:div w:id="45185022">
                                                      <w:marLeft w:val="0"/>
                                                      <w:marRight w:val="0"/>
                                                      <w:marTop w:val="0"/>
                                                      <w:marBottom w:val="0"/>
                                                      <w:divBdr>
                                                        <w:top w:val="none" w:sz="0" w:space="0" w:color="auto"/>
                                                        <w:left w:val="none" w:sz="0" w:space="0" w:color="auto"/>
                                                        <w:bottom w:val="none" w:sz="0" w:space="0" w:color="auto"/>
                                                        <w:right w:val="none" w:sz="0" w:space="0" w:color="auto"/>
                                                      </w:divBdr>
                                                      <w:divsChild>
                                                        <w:div w:id="1371031866">
                                                          <w:marLeft w:val="0"/>
                                                          <w:marRight w:val="0"/>
                                                          <w:marTop w:val="0"/>
                                                          <w:marBottom w:val="0"/>
                                                          <w:divBdr>
                                                            <w:top w:val="none" w:sz="0" w:space="0" w:color="auto"/>
                                                            <w:left w:val="none" w:sz="0" w:space="0" w:color="auto"/>
                                                            <w:bottom w:val="none" w:sz="0" w:space="0" w:color="auto"/>
                                                            <w:right w:val="none" w:sz="0" w:space="0" w:color="auto"/>
                                                          </w:divBdr>
                                                        </w:div>
                                                        <w:div w:id="12091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1751">
                                                  <w:marLeft w:val="0"/>
                                                  <w:marRight w:val="0"/>
                                                  <w:marTop w:val="0"/>
                                                  <w:marBottom w:val="0"/>
                                                  <w:divBdr>
                                                    <w:top w:val="none" w:sz="0" w:space="0" w:color="auto"/>
                                                    <w:left w:val="none" w:sz="0" w:space="0" w:color="auto"/>
                                                    <w:bottom w:val="none" w:sz="0" w:space="0" w:color="auto"/>
                                                    <w:right w:val="none" w:sz="0" w:space="0" w:color="auto"/>
                                                  </w:divBdr>
                                                  <w:divsChild>
                                                    <w:div w:id="292834958">
                                                      <w:marLeft w:val="0"/>
                                                      <w:marRight w:val="0"/>
                                                      <w:marTop w:val="0"/>
                                                      <w:marBottom w:val="0"/>
                                                      <w:divBdr>
                                                        <w:top w:val="none" w:sz="0" w:space="0" w:color="auto"/>
                                                        <w:left w:val="none" w:sz="0" w:space="0" w:color="auto"/>
                                                        <w:bottom w:val="none" w:sz="0" w:space="0" w:color="auto"/>
                                                        <w:right w:val="none" w:sz="0" w:space="0" w:color="auto"/>
                                                      </w:divBdr>
                                                      <w:divsChild>
                                                        <w:div w:id="1077240919">
                                                          <w:marLeft w:val="0"/>
                                                          <w:marRight w:val="0"/>
                                                          <w:marTop w:val="0"/>
                                                          <w:marBottom w:val="0"/>
                                                          <w:divBdr>
                                                            <w:top w:val="none" w:sz="0" w:space="0" w:color="auto"/>
                                                            <w:left w:val="none" w:sz="0" w:space="0" w:color="auto"/>
                                                            <w:bottom w:val="none" w:sz="0" w:space="0" w:color="auto"/>
                                                            <w:right w:val="none" w:sz="0" w:space="0" w:color="auto"/>
                                                          </w:divBdr>
                                                          <w:divsChild>
                                                            <w:div w:id="2605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488">
                                              <w:marLeft w:val="0"/>
                                              <w:marRight w:val="0"/>
                                              <w:marTop w:val="0"/>
                                              <w:marBottom w:val="0"/>
                                              <w:divBdr>
                                                <w:top w:val="none" w:sz="0" w:space="0" w:color="auto"/>
                                                <w:left w:val="none" w:sz="0" w:space="0" w:color="auto"/>
                                                <w:bottom w:val="none" w:sz="0" w:space="0" w:color="auto"/>
                                                <w:right w:val="none" w:sz="0" w:space="0" w:color="auto"/>
                                              </w:divBdr>
                                              <w:divsChild>
                                                <w:div w:id="1753238079">
                                                  <w:marLeft w:val="0"/>
                                                  <w:marRight w:val="0"/>
                                                  <w:marTop w:val="0"/>
                                                  <w:marBottom w:val="0"/>
                                                  <w:divBdr>
                                                    <w:top w:val="none" w:sz="0" w:space="0" w:color="auto"/>
                                                    <w:left w:val="none" w:sz="0" w:space="0" w:color="auto"/>
                                                    <w:bottom w:val="single" w:sz="6" w:space="0" w:color="DADCE0"/>
                                                    <w:right w:val="none" w:sz="0" w:space="0" w:color="auto"/>
                                                  </w:divBdr>
                                                  <w:divsChild>
                                                    <w:div w:id="2014139971">
                                                      <w:marLeft w:val="0"/>
                                                      <w:marRight w:val="0"/>
                                                      <w:marTop w:val="0"/>
                                                      <w:marBottom w:val="0"/>
                                                      <w:divBdr>
                                                        <w:top w:val="none" w:sz="0" w:space="0" w:color="auto"/>
                                                        <w:left w:val="none" w:sz="0" w:space="0" w:color="auto"/>
                                                        <w:bottom w:val="none" w:sz="0" w:space="0" w:color="auto"/>
                                                        <w:right w:val="none" w:sz="0" w:space="0" w:color="auto"/>
                                                      </w:divBdr>
                                                      <w:divsChild>
                                                        <w:div w:id="2049329919">
                                                          <w:marLeft w:val="0"/>
                                                          <w:marRight w:val="0"/>
                                                          <w:marTop w:val="0"/>
                                                          <w:marBottom w:val="0"/>
                                                          <w:divBdr>
                                                            <w:top w:val="none" w:sz="0" w:space="0" w:color="auto"/>
                                                            <w:left w:val="none" w:sz="0" w:space="0" w:color="auto"/>
                                                            <w:bottom w:val="none" w:sz="0" w:space="0" w:color="auto"/>
                                                            <w:right w:val="none" w:sz="0" w:space="0" w:color="auto"/>
                                                          </w:divBdr>
                                                        </w:div>
                                                        <w:div w:id="10475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614">
                                                  <w:marLeft w:val="0"/>
                                                  <w:marRight w:val="0"/>
                                                  <w:marTop w:val="0"/>
                                                  <w:marBottom w:val="0"/>
                                                  <w:divBdr>
                                                    <w:top w:val="none" w:sz="0" w:space="0" w:color="auto"/>
                                                    <w:left w:val="none" w:sz="0" w:space="0" w:color="auto"/>
                                                    <w:bottom w:val="single" w:sz="6" w:space="0" w:color="DADCE0"/>
                                                    <w:right w:val="none" w:sz="0" w:space="0" w:color="auto"/>
                                                  </w:divBdr>
                                                  <w:divsChild>
                                                    <w:div w:id="968970381">
                                                      <w:marLeft w:val="0"/>
                                                      <w:marRight w:val="0"/>
                                                      <w:marTop w:val="0"/>
                                                      <w:marBottom w:val="0"/>
                                                      <w:divBdr>
                                                        <w:top w:val="none" w:sz="0" w:space="0" w:color="auto"/>
                                                        <w:left w:val="none" w:sz="0" w:space="0" w:color="auto"/>
                                                        <w:bottom w:val="none" w:sz="0" w:space="0" w:color="auto"/>
                                                        <w:right w:val="none" w:sz="0" w:space="0" w:color="auto"/>
                                                      </w:divBdr>
                                                      <w:divsChild>
                                                        <w:div w:id="2140564542">
                                                          <w:marLeft w:val="0"/>
                                                          <w:marRight w:val="0"/>
                                                          <w:marTop w:val="0"/>
                                                          <w:marBottom w:val="0"/>
                                                          <w:divBdr>
                                                            <w:top w:val="none" w:sz="0" w:space="0" w:color="auto"/>
                                                            <w:left w:val="none" w:sz="0" w:space="0" w:color="auto"/>
                                                            <w:bottom w:val="none" w:sz="0" w:space="0" w:color="auto"/>
                                                            <w:right w:val="none" w:sz="0" w:space="0" w:color="auto"/>
                                                          </w:divBdr>
                                                        </w:div>
                                                        <w:div w:id="5568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879">
                                                  <w:marLeft w:val="0"/>
                                                  <w:marRight w:val="0"/>
                                                  <w:marTop w:val="0"/>
                                                  <w:marBottom w:val="0"/>
                                                  <w:divBdr>
                                                    <w:top w:val="none" w:sz="0" w:space="0" w:color="auto"/>
                                                    <w:left w:val="none" w:sz="0" w:space="0" w:color="auto"/>
                                                    <w:bottom w:val="none" w:sz="0" w:space="0" w:color="auto"/>
                                                    <w:right w:val="none" w:sz="0" w:space="0" w:color="auto"/>
                                                  </w:divBdr>
                                                  <w:divsChild>
                                                    <w:div w:id="1063716726">
                                                      <w:marLeft w:val="0"/>
                                                      <w:marRight w:val="0"/>
                                                      <w:marTop w:val="0"/>
                                                      <w:marBottom w:val="0"/>
                                                      <w:divBdr>
                                                        <w:top w:val="none" w:sz="0" w:space="0" w:color="auto"/>
                                                        <w:left w:val="none" w:sz="0" w:space="0" w:color="auto"/>
                                                        <w:bottom w:val="none" w:sz="0" w:space="0" w:color="auto"/>
                                                        <w:right w:val="none" w:sz="0" w:space="0" w:color="auto"/>
                                                      </w:divBdr>
                                                      <w:divsChild>
                                                        <w:div w:id="1025443576">
                                                          <w:marLeft w:val="0"/>
                                                          <w:marRight w:val="0"/>
                                                          <w:marTop w:val="0"/>
                                                          <w:marBottom w:val="0"/>
                                                          <w:divBdr>
                                                            <w:top w:val="none" w:sz="0" w:space="0" w:color="auto"/>
                                                            <w:left w:val="none" w:sz="0" w:space="0" w:color="auto"/>
                                                            <w:bottom w:val="none" w:sz="0" w:space="0" w:color="auto"/>
                                                            <w:right w:val="none" w:sz="0" w:space="0" w:color="auto"/>
                                                          </w:divBdr>
                                                        </w:div>
                                                        <w:div w:id="17810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7542">
                                                  <w:marLeft w:val="0"/>
                                                  <w:marRight w:val="0"/>
                                                  <w:marTop w:val="0"/>
                                                  <w:marBottom w:val="0"/>
                                                  <w:divBdr>
                                                    <w:top w:val="none" w:sz="0" w:space="0" w:color="auto"/>
                                                    <w:left w:val="none" w:sz="0" w:space="0" w:color="auto"/>
                                                    <w:bottom w:val="none" w:sz="0" w:space="0" w:color="auto"/>
                                                    <w:right w:val="none" w:sz="0" w:space="0" w:color="auto"/>
                                                  </w:divBdr>
                                                  <w:divsChild>
                                                    <w:div w:id="648558098">
                                                      <w:marLeft w:val="0"/>
                                                      <w:marRight w:val="0"/>
                                                      <w:marTop w:val="0"/>
                                                      <w:marBottom w:val="0"/>
                                                      <w:divBdr>
                                                        <w:top w:val="none" w:sz="0" w:space="0" w:color="auto"/>
                                                        <w:left w:val="none" w:sz="0" w:space="0" w:color="auto"/>
                                                        <w:bottom w:val="none" w:sz="0" w:space="0" w:color="auto"/>
                                                        <w:right w:val="none" w:sz="0" w:space="0" w:color="auto"/>
                                                      </w:divBdr>
                                                      <w:divsChild>
                                                        <w:div w:id="200285937">
                                                          <w:marLeft w:val="0"/>
                                                          <w:marRight w:val="0"/>
                                                          <w:marTop w:val="0"/>
                                                          <w:marBottom w:val="0"/>
                                                          <w:divBdr>
                                                            <w:top w:val="none" w:sz="0" w:space="0" w:color="auto"/>
                                                            <w:left w:val="none" w:sz="0" w:space="0" w:color="auto"/>
                                                            <w:bottom w:val="none" w:sz="0" w:space="0" w:color="auto"/>
                                                            <w:right w:val="none" w:sz="0" w:space="0" w:color="auto"/>
                                                          </w:divBdr>
                                                          <w:divsChild>
                                                            <w:div w:id="1818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2664">
                                              <w:marLeft w:val="0"/>
                                              <w:marRight w:val="0"/>
                                              <w:marTop w:val="0"/>
                                              <w:marBottom w:val="0"/>
                                              <w:divBdr>
                                                <w:top w:val="none" w:sz="0" w:space="0" w:color="auto"/>
                                                <w:left w:val="none" w:sz="0" w:space="0" w:color="auto"/>
                                                <w:bottom w:val="none" w:sz="0" w:space="0" w:color="auto"/>
                                                <w:right w:val="none" w:sz="0" w:space="0" w:color="auto"/>
                                              </w:divBdr>
                                              <w:divsChild>
                                                <w:div w:id="2019887790">
                                                  <w:marLeft w:val="0"/>
                                                  <w:marRight w:val="0"/>
                                                  <w:marTop w:val="0"/>
                                                  <w:marBottom w:val="0"/>
                                                  <w:divBdr>
                                                    <w:top w:val="none" w:sz="0" w:space="0" w:color="auto"/>
                                                    <w:left w:val="none" w:sz="0" w:space="0" w:color="auto"/>
                                                    <w:bottom w:val="single" w:sz="6" w:space="0" w:color="DADCE0"/>
                                                    <w:right w:val="none" w:sz="0" w:space="0" w:color="auto"/>
                                                  </w:divBdr>
                                                  <w:divsChild>
                                                    <w:div w:id="470826068">
                                                      <w:marLeft w:val="0"/>
                                                      <w:marRight w:val="0"/>
                                                      <w:marTop w:val="0"/>
                                                      <w:marBottom w:val="0"/>
                                                      <w:divBdr>
                                                        <w:top w:val="none" w:sz="0" w:space="0" w:color="auto"/>
                                                        <w:left w:val="none" w:sz="0" w:space="0" w:color="auto"/>
                                                        <w:bottom w:val="none" w:sz="0" w:space="0" w:color="auto"/>
                                                        <w:right w:val="none" w:sz="0" w:space="0" w:color="auto"/>
                                                      </w:divBdr>
                                                      <w:divsChild>
                                                        <w:div w:id="1115829260">
                                                          <w:marLeft w:val="0"/>
                                                          <w:marRight w:val="0"/>
                                                          <w:marTop w:val="0"/>
                                                          <w:marBottom w:val="0"/>
                                                          <w:divBdr>
                                                            <w:top w:val="none" w:sz="0" w:space="0" w:color="auto"/>
                                                            <w:left w:val="none" w:sz="0" w:space="0" w:color="auto"/>
                                                            <w:bottom w:val="none" w:sz="0" w:space="0" w:color="auto"/>
                                                            <w:right w:val="none" w:sz="0" w:space="0" w:color="auto"/>
                                                          </w:divBdr>
                                                        </w:div>
                                                        <w:div w:id="1204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7032">
                                                  <w:marLeft w:val="0"/>
                                                  <w:marRight w:val="0"/>
                                                  <w:marTop w:val="0"/>
                                                  <w:marBottom w:val="0"/>
                                                  <w:divBdr>
                                                    <w:top w:val="none" w:sz="0" w:space="0" w:color="auto"/>
                                                    <w:left w:val="none" w:sz="0" w:space="0" w:color="auto"/>
                                                    <w:bottom w:val="single" w:sz="6" w:space="0" w:color="DADCE0"/>
                                                    <w:right w:val="none" w:sz="0" w:space="0" w:color="auto"/>
                                                  </w:divBdr>
                                                  <w:divsChild>
                                                    <w:div w:id="566914678">
                                                      <w:marLeft w:val="0"/>
                                                      <w:marRight w:val="0"/>
                                                      <w:marTop w:val="0"/>
                                                      <w:marBottom w:val="0"/>
                                                      <w:divBdr>
                                                        <w:top w:val="none" w:sz="0" w:space="0" w:color="auto"/>
                                                        <w:left w:val="none" w:sz="0" w:space="0" w:color="auto"/>
                                                        <w:bottom w:val="none" w:sz="0" w:space="0" w:color="auto"/>
                                                        <w:right w:val="none" w:sz="0" w:space="0" w:color="auto"/>
                                                      </w:divBdr>
                                                      <w:divsChild>
                                                        <w:div w:id="1233270585">
                                                          <w:marLeft w:val="0"/>
                                                          <w:marRight w:val="0"/>
                                                          <w:marTop w:val="0"/>
                                                          <w:marBottom w:val="0"/>
                                                          <w:divBdr>
                                                            <w:top w:val="none" w:sz="0" w:space="0" w:color="auto"/>
                                                            <w:left w:val="none" w:sz="0" w:space="0" w:color="auto"/>
                                                            <w:bottom w:val="none" w:sz="0" w:space="0" w:color="auto"/>
                                                            <w:right w:val="none" w:sz="0" w:space="0" w:color="auto"/>
                                                          </w:divBdr>
                                                        </w:div>
                                                        <w:div w:id="2931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0">
                                                  <w:marLeft w:val="0"/>
                                                  <w:marRight w:val="0"/>
                                                  <w:marTop w:val="0"/>
                                                  <w:marBottom w:val="0"/>
                                                  <w:divBdr>
                                                    <w:top w:val="none" w:sz="0" w:space="0" w:color="auto"/>
                                                    <w:left w:val="none" w:sz="0" w:space="0" w:color="auto"/>
                                                    <w:bottom w:val="none" w:sz="0" w:space="0" w:color="auto"/>
                                                    <w:right w:val="none" w:sz="0" w:space="0" w:color="auto"/>
                                                  </w:divBdr>
                                                  <w:divsChild>
                                                    <w:div w:id="18358642">
                                                      <w:marLeft w:val="0"/>
                                                      <w:marRight w:val="0"/>
                                                      <w:marTop w:val="0"/>
                                                      <w:marBottom w:val="0"/>
                                                      <w:divBdr>
                                                        <w:top w:val="none" w:sz="0" w:space="0" w:color="auto"/>
                                                        <w:left w:val="none" w:sz="0" w:space="0" w:color="auto"/>
                                                        <w:bottom w:val="none" w:sz="0" w:space="0" w:color="auto"/>
                                                        <w:right w:val="none" w:sz="0" w:space="0" w:color="auto"/>
                                                      </w:divBdr>
                                                      <w:divsChild>
                                                        <w:div w:id="899827328">
                                                          <w:marLeft w:val="0"/>
                                                          <w:marRight w:val="0"/>
                                                          <w:marTop w:val="0"/>
                                                          <w:marBottom w:val="0"/>
                                                          <w:divBdr>
                                                            <w:top w:val="none" w:sz="0" w:space="0" w:color="auto"/>
                                                            <w:left w:val="none" w:sz="0" w:space="0" w:color="auto"/>
                                                            <w:bottom w:val="none" w:sz="0" w:space="0" w:color="auto"/>
                                                            <w:right w:val="none" w:sz="0" w:space="0" w:color="auto"/>
                                                          </w:divBdr>
                                                        </w:div>
                                                        <w:div w:id="966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221">
                                                  <w:marLeft w:val="0"/>
                                                  <w:marRight w:val="0"/>
                                                  <w:marTop w:val="0"/>
                                                  <w:marBottom w:val="0"/>
                                                  <w:divBdr>
                                                    <w:top w:val="none" w:sz="0" w:space="0" w:color="auto"/>
                                                    <w:left w:val="none" w:sz="0" w:space="0" w:color="auto"/>
                                                    <w:bottom w:val="none" w:sz="0" w:space="0" w:color="auto"/>
                                                    <w:right w:val="none" w:sz="0" w:space="0" w:color="auto"/>
                                                  </w:divBdr>
                                                  <w:divsChild>
                                                    <w:div w:id="1812672499">
                                                      <w:marLeft w:val="0"/>
                                                      <w:marRight w:val="0"/>
                                                      <w:marTop w:val="0"/>
                                                      <w:marBottom w:val="0"/>
                                                      <w:divBdr>
                                                        <w:top w:val="none" w:sz="0" w:space="0" w:color="auto"/>
                                                        <w:left w:val="none" w:sz="0" w:space="0" w:color="auto"/>
                                                        <w:bottom w:val="none" w:sz="0" w:space="0" w:color="auto"/>
                                                        <w:right w:val="none" w:sz="0" w:space="0" w:color="auto"/>
                                                      </w:divBdr>
                                                      <w:divsChild>
                                                        <w:div w:id="1562011538">
                                                          <w:marLeft w:val="0"/>
                                                          <w:marRight w:val="0"/>
                                                          <w:marTop w:val="0"/>
                                                          <w:marBottom w:val="0"/>
                                                          <w:divBdr>
                                                            <w:top w:val="none" w:sz="0" w:space="0" w:color="auto"/>
                                                            <w:left w:val="none" w:sz="0" w:space="0" w:color="auto"/>
                                                            <w:bottom w:val="none" w:sz="0" w:space="0" w:color="auto"/>
                                                            <w:right w:val="none" w:sz="0" w:space="0" w:color="auto"/>
                                                          </w:divBdr>
                                                          <w:divsChild>
                                                            <w:div w:id="928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1139">
                                              <w:marLeft w:val="0"/>
                                              <w:marRight w:val="0"/>
                                              <w:marTop w:val="0"/>
                                              <w:marBottom w:val="0"/>
                                              <w:divBdr>
                                                <w:top w:val="none" w:sz="0" w:space="0" w:color="auto"/>
                                                <w:left w:val="none" w:sz="0" w:space="0" w:color="auto"/>
                                                <w:bottom w:val="none" w:sz="0" w:space="0" w:color="auto"/>
                                                <w:right w:val="none" w:sz="0" w:space="0" w:color="auto"/>
                                              </w:divBdr>
                                              <w:divsChild>
                                                <w:div w:id="802230808">
                                                  <w:marLeft w:val="0"/>
                                                  <w:marRight w:val="0"/>
                                                  <w:marTop w:val="0"/>
                                                  <w:marBottom w:val="0"/>
                                                  <w:divBdr>
                                                    <w:top w:val="none" w:sz="0" w:space="0" w:color="auto"/>
                                                    <w:left w:val="none" w:sz="0" w:space="0" w:color="auto"/>
                                                    <w:bottom w:val="single" w:sz="6" w:space="0" w:color="DADCE0"/>
                                                    <w:right w:val="none" w:sz="0" w:space="0" w:color="auto"/>
                                                  </w:divBdr>
                                                  <w:divsChild>
                                                    <w:div w:id="42291080">
                                                      <w:marLeft w:val="0"/>
                                                      <w:marRight w:val="0"/>
                                                      <w:marTop w:val="0"/>
                                                      <w:marBottom w:val="0"/>
                                                      <w:divBdr>
                                                        <w:top w:val="none" w:sz="0" w:space="0" w:color="auto"/>
                                                        <w:left w:val="none" w:sz="0" w:space="0" w:color="auto"/>
                                                        <w:bottom w:val="none" w:sz="0" w:space="0" w:color="auto"/>
                                                        <w:right w:val="none" w:sz="0" w:space="0" w:color="auto"/>
                                                      </w:divBdr>
                                                      <w:divsChild>
                                                        <w:div w:id="149031127">
                                                          <w:marLeft w:val="0"/>
                                                          <w:marRight w:val="0"/>
                                                          <w:marTop w:val="0"/>
                                                          <w:marBottom w:val="0"/>
                                                          <w:divBdr>
                                                            <w:top w:val="none" w:sz="0" w:space="0" w:color="auto"/>
                                                            <w:left w:val="none" w:sz="0" w:space="0" w:color="auto"/>
                                                            <w:bottom w:val="none" w:sz="0" w:space="0" w:color="auto"/>
                                                            <w:right w:val="none" w:sz="0" w:space="0" w:color="auto"/>
                                                          </w:divBdr>
                                                        </w:div>
                                                        <w:div w:id="4902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462">
                                                  <w:marLeft w:val="0"/>
                                                  <w:marRight w:val="0"/>
                                                  <w:marTop w:val="0"/>
                                                  <w:marBottom w:val="0"/>
                                                  <w:divBdr>
                                                    <w:top w:val="none" w:sz="0" w:space="0" w:color="auto"/>
                                                    <w:left w:val="none" w:sz="0" w:space="0" w:color="auto"/>
                                                    <w:bottom w:val="single" w:sz="6" w:space="0" w:color="DADCE0"/>
                                                    <w:right w:val="none" w:sz="0" w:space="0" w:color="auto"/>
                                                  </w:divBdr>
                                                  <w:divsChild>
                                                    <w:div w:id="454060315">
                                                      <w:marLeft w:val="0"/>
                                                      <w:marRight w:val="0"/>
                                                      <w:marTop w:val="0"/>
                                                      <w:marBottom w:val="0"/>
                                                      <w:divBdr>
                                                        <w:top w:val="none" w:sz="0" w:space="0" w:color="auto"/>
                                                        <w:left w:val="none" w:sz="0" w:space="0" w:color="auto"/>
                                                        <w:bottom w:val="none" w:sz="0" w:space="0" w:color="auto"/>
                                                        <w:right w:val="none" w:sz="0" w:space="0" w:color="auto"/>
                                                      </w:divBdr>
                                                      <w:divsChild>
                                                        <w:div w:id="937250729">
                                                          <w:marLeft w:val="0"/>
                                                          <w:marRight w:val="0"/>
                                                          <w:marTop w:val="0"/>
                                                          <w:marBottom w:val="0"/>
                                                          <w:divBdr>
                                                            <w:top w:val="none" w:sz="0" w:space="0" w:color="auto"/>
                                                            <w:left w:val="none" w:sz="0" w:space="0" w:color="auto"/>
                                                            <w:bottom w:val="none" w:sz="0" w:space="0" w:color="auto"/>
                                                            <w:right w:val="none" w:sz="0" w:space="0" w:color="auto"/>
                                                          </w:divBdr>
                                                        </w:div>
                                                        <w:div w:id="376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7723">
                                                  <w:marLeft w:val="0"/>
                                                  <w:marRight w:val="0"/>
                                                  <w:marTop w:val="0"/>
                                                  <w:marBottom w:val="0"/>
                                                  <w:divBdr>
                                                    <w:top w:val="none" w:sz="0" w:space="0" w:color="auto"/>
                                                    <w:left w:val="none" w:sz="0" w:space="0" w:color="auto"/>
                                                    <w:bottom w:val="none" w:sz="0" w:space="0" w:color="auto"/>
                                                    <w:right w:val="none" w:sz="0" w:space="0" w:color="auto"/>
                                                  </w:divBdr>
                                                  <w:divsChild>
                                                    <w:div w:id="1667972075">
                                                      <w:marLeft w:val="0"/>
                                                      <w:marRight w:val="0"/>
                                                      <w:marTop w:val="0"/>
                                                      <w:marBottom w:val="0"/>
                                                      <w:divBdr>
                                                        <w:top w:val="none" w:sz="0" w:space="0" w:color="auto"/>
                                                        <w:left w:val="none" w:sz="0" w:space="0" w:color="auto"/>
                                                        <w:bottom w:val="none" w:sz="0" w:space="0" w:color="auto"/>
                                                        <w:right w:val="none" w:sz="0" w:space="0" w:color="auto"/>
                                                      </w:divBdr>
                                                      <w:divsChild>
                                                        <w:div w:id="1713534215">
                                                          <w:marLeft w:val="0"/>
                                                          <w:marRight w:val="0"/>
                                                          <w:marTop w:val="0"/>
                                                          <w:marBottom w:val="0"/>
                                                          <w:divBdr>
                                                            <w:top w:val="none" w:sz="0" w:space="0" w:color="auto"/>
                                                            <w:left w:val="none" w:sz="0" w:space="0" w:color="auto"/>
                                                            <w:bottom w:val="none" w:sz="0" w:space="0" w:color="auto"/>
                                                            <w:right w:val="none" w:sz="0" w:space="0" w:color="auto"/>
                                                          </w:divBdr>
                                                        </w:div>
                                                        <w:div w:id="688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3538">
                                                  <w:marLeft w:val="0"/>
                                                  <w:marRight w:val="0"/>
                                                  <w:marTop w:val="0"/>
                                                  <w:marBottom w:val="0"/>
                                                  <w:divBdr>
                                                    <w:top w:val="none" w:sz="0" w:space="0" w:color="auto"/>
                                                    <w:left w:val="none" w:sz="0" w:space="0" w:color="auto"/>
                                                    <w:bottom w:val="none" w:sz="0" w:space="0" w:color="auto"/>
                                                    <w:right w:val="none" w:sz="0" w:space="0" w:color="auto"/>
                                                  </w:divBdr>
                                                  <w:divsChild>
                                                    <w:div w:id="89669883">
                                                      <w:marLeft w:val="0"/>
                                                      <w:marRight w:val="0"/>
                                                      <w:marTop w:val="0"/>
                                                      <w:marBottom w:val="0"/>
                                                      <w:divBdr>
                                                        <w:top w:val="none" w:sz="0" w:space="0" w:color="auto"/>
                                                        <w:left w:val="none" w:sz="0" w:space="0" w:color="auto"/>
                                                        <w:bottom w:val="none" w:sz="0" w:space="0" w:color="auto"/>
                                                        <w:right w:val="none" w:sz="0" w:space="0" w:color="auto"/>
                                                      </w:divBdr>
                                                      <w:divsChild>
                                                        <w:div w:id="1924535201">
                                                          <w:marLeft w:val="0"/>
                                                          <w:marRight w:val="0"/>
                                                          <w:marTop w:val="0"/>
                                                          <w:marBottom w:val="0"/>
                                                          <w:divBdr>
                                                            <w:top w:val="none" w:sz="0" w:space="0" w:color="auto"/>
                                                            <w:left w:val="none" w:sz="0" w:space="0" w:color="auto"/>
                                                            <w:bottom w:val="none" w:sz="0" w:space="0" w:color="auto"/>
                                                            <w:right w:val="none" w:sz="0" w:space="0" w:color="auto"/>
                                                          </w:divBdr>
                                                          <w:divsChild>
                                                            <w:div w:id="9025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600152">
      <w:bodyDiv w:val="1"/>
      <w:marLeft w:val="0"/>
      <w:marRight w:val="0"/>
      <w:marTop w:val="0"/>
      <w:marBottom w:val="0"/>
      <w:divBdr>
        <w:top w:val="none" w:sz="0" w:space="0" w:color="auto"/>
        <w:left w:val="none" w:sz="0" w:space="0" w:color="auto"/>
        <w:bottom w:val="none" w:sz="0" w:space="0" w:color="auto"/>
        <w:right w:val="none" w:sz="0" w:space="0" w:color="auto"/>
      </w:divBdr>
      <w:divsChild>
        <w:div w:id="1279526884">
          <w:marLeft w:val="0"/>
          <w:marRight w:val="0"/>
          <w:marTop w:val="0"/>
          <w:marBottom w:val="0"/>
          <w:divBdr>
            <w:top w:val="none" w:sz="0" w:space="0" w:color="auto"/>
            <w:left w:val="none" w:sz="0" w:space="0" w:color="auto"/>
            <w:bottom w:val="none" w:sz="0" w:space="0" w:color="auto"/>
            <w:right w:val="none" w:sz="0" w:space="0" w:color="auto"/>
          </w:divBdr>
          <w:divsChild>
            <w:div w:id="143547814">
              <w:marLeft w:val="0"/>
              <w:marRight w:val="0"/>
              <w:marTop w:val="0"/>
              <w:marBottom w:val="0"/>
              <w:divBdr>
                <w:top w:val="none" w:sz="0" w:space="0" w:color="auto"/>
                <w:left w:val="none" w:sz="0" w:space="0" w:color="auto"/>
                <w:bottom w:val="none" w:sz="0" w:space="0" w:color="auto"/>
                <w:right w:val="none" w:sz="0" w:space="0" w:color="auto"/>
              </w:divBdr>
              <w:divsChild>
                <w:div w:id="1772241197">
                  <w:marLeft w:val="0"/>
                  <w:marRight w:val="0"/>
                  <w:marTop w:val="0"/>
                  <w:marBottom w:val="0"/>
                  <w:divBdr>
                    <w:top w:val="none" w:sz="0" w:space="0" w:color="auto"/>
                    <w:left w:val="none" w:sz="0" w:space="0" w:color="auto"/>
                    <w:bottom w:val="none" w:sz="0" w:space="0" w:color="auto"/>
                    <w:right w:val="none" w:sz="0" w:space="0" w:color="auto"/>
                  </w:divBdr>
                  <w:divsChild>
                    <w:div w:id="13041980">
                      <w:marLeft w:val="0"/>
                      <w:marRight w:val="0"/>
                      <w:marTop w:val="0"/>
                      <w:marBottom w:val="0"/>
                      <w:divBdr>
                        <w:top w:val="none" w:sz="0" w:space="0" w:color="auto"/>
                        <w:left w:val="none" w:sz="0" w:space="0" w:color="auto"/>
                        <w:bottom w:val="none" w:sz="0" w:space="0" w:color="auto"/>
                        <w:right w:val="none" w:sz="0" w:space="0" w:color="auto"/>
                      </w:divBdr>
                      <w:divsChild>
                        <w:div w:id="2053723135">
                          <w:marLeft w:val="0"/>
                          <w:marRight w:val="0"/>
                          <w:marTop w:val="0"/>
                          <w:marBottom w:val="0"/>
                          <w:divBdr>
                            <w:top w:val="none" w:sz="0" w:space="0" w:color="auto"/>
                            <w:left w:val="none" w:sz="0" w:space="0" w:color="auto"/>
                            <w:bottom w:val="none" w:sz="0" w:space="0" w:color="auto"/>
                            <w:right w:val="none" w:sz="0" w:space="0" w:color="auto"/>
                          </w:divBdr>
                          <w:divsChild>
                            <w:div w:id="2063167215">
                              <w:marLeft w:val="0"/>
                              <w:marRight w:val="0"/>
                              <w:marTop w:val="0"/>
                              <w:marBottom w:val="0"/>
                              <w:divBdr>
                                <w:top w:val="none" w:sz="0" w:space="0" w:color="auto"/>
                                <w:left w:val="none" w:sz="0" w:space="0" w:color="auto"/>
                                <w:bottom w:val="none" w:sz="0" w:space="0" w:color="auto"/>
                                <w:right w:val="none" w:sz="0" w:space="0" w:color="auto"/>
                              </w:divBdr>
                              <w:divsChild>
                                <w:div w:id="434449868">
                                  <w:marLeft w:val="0"/>
                                  <w:marRight w:val="0"/>
                                  <w:marTop w:val="0"/>
                                  <w:marBottom w:val="0"/>
                                  <w:divBdr>
                                    <w:top w:val="none" w:sz="0" w:space="0" w:color="auto"/>
                                    <w:left w:val="none" w:sz="0" w:space="0" w:color="auto"/>
                                    <w:bottom w:val="none" w:sz="0" w:space="0" w:color="auto"/>
                                    <w:right w:val="none" w:sz="0" w:space="0" w:color="auto"/>
                                  </w:divBdr>
                                  <w:divsChild>
                                    <w:div w:id="1448810889">
                                      <w:marLeft w:val="0"/>
                                      <w:marRight w:val="0"/>
                                      <w:marTop w:val="0"/>
                                      <w:marBottom w:val="0"/>
                                      <w:divBdr>
                                        <w:top w:val="none" w:sz="0" w:space="0" w:color="auto"/>
                                        <w:left w:val="none" w:sz="0" w:space="0" w:color="auto"/>
                                        <w:bottom w:val="none" w:sz="0" w:space="0" w:color="auto"/>
                                        <w:right w:val="none" w:sz="0" w:space="0" w:color="auto"/>
                                      </w:divBdr>
                                      <w:divsChild>
                                        <w:div w:id="555631423">
                                          <w:marLeft w:val="0"/>
                                          <w:marRight w:val="0"/>
                                          <w:marTop w:val="0"/>
                                          <w:marBottom w:val="0"/>
                                          <w:divBdr>
                                            <w:top w:val="none" w:sz="0" w:space="0" w:color="auto"/>
                                            <w:left w:val="none" w:sz="0" w:space="0" w:color="auto"/>
                                            <w:bottom w:val="none" w:sz="0" w:space="0" w:color="auto"/>
                                            <w:right w:val="none" w:sz="0" w:space="0" w:color="auto"/>
                                          </w:divBdr>
                                          <w:divsChild>
                                            <w:div w:id="167058711">
                                              <w:marLeft w:val="0"/>
                                              <w:marRight w:val="0"/>
                                              <w:marTop w:val="0"/>
                                              <w:marBottom w:val="0"/>
                                              <w:divBdr>
                                                <w:top w:val="none" w:sz="0" w:space="0" w:color="auto"/>
                                                <w:left w:val="none" w:sz="0" w:space="0" w:color="auto"/>
                                                <w:bottom w:val="none" w:sz="0" w:space="0" w:color="auto"/>
                                                <w:right w:val="none" w:sz="0" w:space="0" w:color="auto"/>
                                              </w:divBdr>
                                              <w:divsChild>
                                                <w:div w:id="868297064">
                                                  <w:marLeft w:val="0"/>
                                                  <w:marRight w:val="0"/>
                                                  <w:marTop w:val="0"/>
                                                  <w:marBottom w:val="0"/>
                                                  <w:divBdr>
                                                    <w:top w:val="none" w:sz="0" w:space="0" w:color="auto"/>
                                                    <w:left w:val="none" w:sz="0" w:space="0" w:color="auto"/>
                                                    <w:bottom w:val="single" w:sz="6" w:space="0" w:color="DADCE0"/>
                                                    <w:right w:val="none" w:sz="0" w:space="0" w:color="auto"/>
                                                  </w:divBdr>
                                                  <w:divsChild>
                                                    <w:div w:id="781193792">
                                                      <w:marLeft w:val="0"/>
                                                      <w:marRight w:val="0"/>
                                                      <w:marTop w:val="0"/>
                                                      <w:marBottom w:val="0"/>
                                                      <w:divBdr>
                                                        <w:top w:val="none" w:sz="0" w:space="0" w:color="auto"/>
                                                        <w:left w:val="none" w:sz="0" w:space="0" w:color="auto"/>
                                                        <w:bottom w:val="none" w:sz="0" w:space="0" w:color="auto"/>
                                                        <w:right w:val="none" w:sz="0" w:space="0" w:color="auto"/>
                                                      </w:divBdr>
                                                      <w:divsChild>
                                                        <w:div w:id="1658801656">
                                                          <w:marLeft w:val="0"/>
                                                          <w:marRight w:val="0"/>
                                                          <w:marTop w:val="0"/>
                                                          <w:marBottom w:val="0"/>
                                                          <w:divBdr>
                                                            <w:top w:val="none" w:sz="0" w:space="0" w:color="auto"/>
                                                            <w:left w:val="none" w:sz="0" w:space="0" w:color="auto"/>
                                                            <w:bottom w:val="none" w:sz="0" w:space="0" w:color="auto"/>
                                                            <w:right w:val="none" w:sz="0" w:space="0" w:color="auto"/>
                                                          </w:divBdr>
                                                        </w:div>
                                                        <w:div w:id="13556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6857">
                                                  <w:marLeft w:val="0"/>
                                                  <w:marRight w:val="0"/>
                                                  <w:marTop w:val="0"/>
                                                  <w:marBottom w:val="0"/>
                                                  <w:divBdr>
                                                    <w:top w:val="none" w:sz="0" w:space="0" w:color="auto"/>
                                                    <w:left w:val="none" w:sz="0" w:space="0" w:color="auto"/>
                                                    <w:bottom w:val="single" w:sz="6" w:space="0" w:color="DADCE0"/>
                                                    <w:right w:val="none" w:sz="0" w:space="0" w:color="auto"/>
                                                  </w:divBdr>
                                                  <w:divsChild>
                                                    <w:div w:id="1766413308">
                                                      <w:marLeft w:val="0"/>
                                                      <w:marRight w:val="0"/>
                                                      <w:marTop w:val="0"/>
                                                      <w:marBottom w:val="0"/>
                                                      <w:divBdr>
                                                        <w:top w:val="none" w:sz="0" w:space="0" w:color="auto"/>
                                                        <w:left w:val="none" w:sz="0" w:space="0" w:color="auto"/>
                                                        <w:bottom w:val="none" w:sz="0" w:space="0" w:color="auto"/>
                                                        <w:right w:val="none" w:sz="0" w:space="0" w:color="auto"/>
                                                      </w:divBdr>
                                                      <w:divsChild>
                                                        <w:div w:id="440229676">
                                                          <w:marLeft w:val="0"/>
                                                          <w:marRight w:val="0"/>
                                                          <w:marTop w:val="0"/>
                                                          <w:marBottom w:val="0"/>
                                                          <w:divBdr>
                                                            <w:top w:val="none" w:sz="0" w:space="0" w:color="auto"/>
                                                            <w:left w:val="none" w:sz="0" w:space="0" w:color="auto"/>
                                                            <w:bottom w:val="none" w:sz="0" w:space="0" w:color="auto"/>
                                                            <w:right w:val="none" w:sz="0" w:space="0" w:color="auto"/>
                                                          </w:divBdr>
                                                        </w:div>
                                                        <w:div w:id="13070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680">
                                                  <w:marLeft w:val="0"/>
                                                  <w:marRight w:val="0"/>
                                                  <w:marTop w:val="0"/>
                                                  <w:marBottom w:val="0"/>
                                                  <w:divBdr>
                                                    <w:top w:val="none" w:sz="0" w:space="0" w:color="auto"/>
                                                    <w:left w:val="none" w:sz="0" w:space="0" w:color="auto"/>
                                                    <w:bottom w:val="none" w:sz="0" w:space="0" w:color="auto"/>
                                                    <w:right w:val="none" w:sz="0" w:space="0" w:color="auto"/>
                                                  </w:divBdr>
                                                  <w:divsChild>
                                                    <w:div w:id="2141414418">
                                                      <w:marLeft w:val="0"/>
                                                      <w:marRight w:val="0"/>
                                                      <w:marTop w:val="0"/>
                                                      <w:marBottom w:val="0"/>
                                                      <w:divBdr>
                                                        <w:top w:val="none" w:sz="0" w:space="0" w:color="auto"/>
                                                        <w:left w:val="none" w:sz="0" w:space="0" w:color="auto"/>
                                                        <w:bottom w:val="none" w:sz="0" w:space="0" w:color="auto"/>
                                                        <w:right w:val="none" w:sz="0" w:space="0" w:color="auto"/>
                                                      </w:divBdr>
                                                      <w:divsChild>
                                                        <w:div w:id="27487691">
                                                          <w:marLeft w:val="0"/>
                                                          <w:marRight w:val="0"/>
                                                          <w:marTop w:val="0"/>
                                                          <w:marBottom w:val="0"/>
                                                          <w:divBdr>
                                                            <w:top w:val="none" w:sz="0" w:space="0" w:color="auto"/>
                                                            <w:left w:val="none" w:sz="0" w:space="0" w:color="auto"/>
                                                            <w:bottom w:val="none" w:sz="0" w:space="0" w:color="auto"/>
                                                            <w:right w:val="none" w:sz="0" w:space="0" w:color="auto"/>
                                                          </w:divBdr>
                                                        </w:div>
                                                        <w:div w:id="8030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60">
                                                  <w:marLeft w:val="0"/>
                                                  <w:marRight w:val="0"/>
                                                  <w:marTop w:val="0"/>
                                                  <w:marBottom w:val="0"/>
                                                  <w:divBdr>
                                                    <w:top w:val="none" w:sz="0" w:space="0" w:color="auto"/>
                                                    <w:left w:val="none" w:sz="0" w:space="0" w:color="auto"/>
                                                    <w:bottom w:val="none" w:sz="0" w:space="0" w:color="auto"/>
                                                    <w:right w:val="none" w:sz="0" w:space="0" w:color="auto"/>
                                                  </w:divBdr>
                                                  <w:divsChild>
                                                    <w:div w:id="1747921255">
                                                      <w:marLeft w:val="0"/>
                                                      <w:marRight w:val="0"/>
                                                      <w:marTop w:val="0"/>
                                                      <w:marBottom w:val="0"/>
                                                      <w:divBdr>
                                                        <w:top w:val="none" w:sz="0" w:space="0" w:color="auto"/>
                                                        <w:left w:val="none" w:sz="0" w:space="0" w:color="auto"/>
                                                        <w:bottom w:val="none" w:sz="0" w:space="0" w:color="auto"/>
                                                        <w:right w:val="none" w:sz="0" w:space="0" w:color="auto"/>
                                                      </w:divBdr>
                                                      <w:divsChild>
                                                        <w:div w:id="1174877968">
                                                          <w:marLeft w:val="0"/>
                                                          <w:marRight w:val="0"/>
                                                          <w:marTop w:val="0"/>
                                                          <w:marBottom w:val="0"/>
                                                          <w:divBdr>
                                                            <w:top w:val="none" w:sz="0" w:space="0" w:color="auto"/>
                                                            <w:left w:val="none" w:sz="0" w:space="0" w:color="auto"/>
                                                            <w:bottom w:val="none" w:sz="0" w:space="0" w:color="auto"/>
                                                            <w:right w:val="none" w:sz="0" w:space="0" w:color="auto"/>
                                                          </w:divBdr>
                                                          <w:divsChild>
                                                            <w:div w:id="2841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94">
                                              <w:marLeft w:val="0"/>
                                              <w:marRight w:val="0"/>
                                              <w:marTop w:val="0"/>
                                              <w:marBottom w:val="0"/>
                                              <w:divBdr>
                                                <w:top w:val="none" w:sz="0" w:space="0" w:color="auto"/>
                                                <w:left w:val="none" w:sz="0" w:space="0" w:color="auto"/>
                                                <w:bottom w:val="none" w:sz="0" w:space="0" w:color="auto"/>
                                                <w:right w:val="none" w:sz="0" w:space="0" w:color="auto"/>
                                              </w:divBdr>
                                              <w:divsChild>
                                                <w:div w:id="80563370">
                                                  <w:marLeft w:val="0"/>
                                                  <w:marRight w:val="0"/>
                                                  <w:marTop w:val="0"/>
                                                  <w:marBottom w:val="0"/>
                                                  <w:divBdr>
                                                    <w:top w:val="none" w:sz="0" w:space="0" w:color="auto"/>
                                                    <w:left w:val="none" w:sz="0" w:space="0" w:color="auto"/>
                                                    <w:bottom w:val="single" w:sz="6" w:space="0" w:color="DADCE0"/>
                                                    <w:right w:val="none" w:sz="0" w:space="0" w:color="auto"/>
                                                  </w:divBdr>
                                                  <w:divsChild>
                                                    <w:div w:id="405996317">
                                                      <w:marLeft w:val="0"/>
                                                      <w:marRight w:val="0"/>
                                                      <w:marTop w:val="0"/>
                                                      <w:marBottom w:val="0"/>
                                                      <w:divBdr>
                                                        <w:top w:val="none" w:sz="0" w:space="0" w:color="auto"/>
                                                        <w:left w:val="none" w:sz="0" w:space="0" w:color="auto"/>
                                                        <w:bottom w:val="none" w:sz="0" w:space="0" w:color="auto"/>
                                                        <w:right w:val="none" w:sz="0" w:space="0" w:color="auto"/>
                                                      </w:divBdr>
                                                      <w:divsChild>
                                                        <w:div w:id="2074233747">
                                                          <w:marLeft w:val="0"/>
                                                          <w:marRight w:val="0"/>
                                                          <w:marTop w:val="0"/>
                                                          <w:marBottom w:val="0"/>
                                                          <w:divBdr>
                                                            <w:top w:val="none" w:sz="0" w:space="0" w:color="auto"/>
                                                            <w:left w:val="none" w:sz="0" w:space="0" w:color="auto"/>
                                                            <w:bottom w:val="none" w:sz="0" w:space="0" w:color="auto"/>
                                                            <w:right w:val="none" w:sz="0" w:space="0" w:color="auto"/>
                                                          </w:divBdr>
                                                        </w:div>
                                                        <w:div w:id="1921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9635">
                                                  <w:marLeft w:val="0"/>
                                                  <w:marRight w:val="0"/>
                                                  <w:marTop w:val="0"/>
                                                  <w:marBottom w:val="0"/>
                                                  <w:divBdr>
                                                    <w:top w:val="none" w:sz="0" w:space="0" w:color="auto"/>
                                                    <w:left w:val="none" w:sz="0" w:space="0" w:color="auto"/>
                                                    <w:bottom w:val="single" w:sz="6" w:space="0" w:color="DADCE0"/>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709913539">
                                                          <w:marLeft w:val="0"/>
                                                          <w:marRight w:val="0"/>
                                                          <w:marTop w:val="0"/>
                                                          <w:marBottom w:val="0"/>
                                                          <w:divBdr>
                                                            <w:top w:val="none" w:sz="0" w:space="0" w:color="auto"/>
                                                            <w:left w:val="none" w:sz="0" w:space="0" w:color="auto"/>
                                                            <w:bottom w:val="none" w:sz="0" w:space="0" w:color="auto"/>
                                                            <w:right w:val="none" w:sz="0" w:space="0" w:color="auto"/>
                                                          </w:divBdr>
                                                        </w:div>
                                                        <w:div w:id="1120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6524">
                                                  <w:marLeft w:val="0"/>
                                                  <w:marRight w:val="0"/>
                                                  <w:marTop w:val="0"/>
                                                  <w:marBottom w:val="0"/>
                                                  <w:divBdr>
                                                    <w:top w:val="none" w:sz="0" w:space="0" w:color="auto"/>
                                                    <w:left w:val="none" w:sz="0" w:space="0" w:color="auto"/>
                                                    <w:bottom w:val="none" w:sz="0" w:space="0" w:color="auto"/>
                                                    <w:right w:val="none" w:sz="0" w:space="0" w:color="auto"/>
                                                  </w:divBdr>
                                                  <w:divsChild>
                                                    <w:div w:id="419449103">
                                                      <w:marLeft w:val="0"/>
                                                      <w:marRight w:val="0"/>
                                                      <w:marTop w:val="0"/>
                                                      <w:marBottom w:val="0"/>
                                                      <w:divBdr>
                                                        <w:top w:val="none" w:sz="0" w:space="0" w:color="auto"/>
                                                        <w:left w:val="none" w:sz="0" w:space="0" w:color="auto"/>
                                                        <w:bottom w:val="none" w:sz="0" w:space="0" w:color="auto"/>
                                                        <w:right w:val="none" w:sz="0" w:space="0" w:color="auto"/>
                                                      </w:divBdr>
                                                      <w:divsChild>
                                                        <w:div w:id="448276503">
                                                          <w:marLeft w:val="0"/>
                                                          <w:marRight w:val="0"/>
                                                          <w:marTop w:val="0"/>
                                                          <w:marBottom w:val="0"/>
                                                          <w:divBdr>
                                                            <w:top w:val="none" w:sz="0" w:space="0" w:color="auto"/>
                                                            <w:left w:val="none" w:sz="0" w:space="0" w:color="auto"/>
                                                            <w:bottom w:val="none" w:sz="0" w:space="0" w:color="auto"/>
                                                            <w:right w:val="none" w:sz="0" w:space="0" w:color="auto"/>
                                                          </w:divBdr>
                                                        </w:div>
                                                        <w:div w:id="21196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1674">
                                                  <w:marLeft w:val="0"/>
                                                  <w:marRight w:val="0"/>
                                                  <w:marTop w:val="0"/>
                                                  <w:marBottom w:val="0"/>
                                                  <w:divBdr>
                                                    <w:top w:val="none" w:sz="0" w:space="0" w:color="auto"/>
                                                    <w:left w:val="none" w:sz="0" w:space="0" w:color="auto"/>
                                                    <w:bottom w:val="none" w:sz="0" w:space="0" w:color="auto"/>
                                                    <w:right w:val="none" w:sz="0" w:space="0" w:color="auto"/>
                                                  </w:divBdr>
                                                  <w:divsChild>
                                                    <w:div w:id="402873043">
                                                      <w:marLeft w:val="0"/>
                                                      <w:marRight w:val="0"/>
                                                      <w:marTop w:val="0"/>
                                                      <w:marBottom w:val="0"/>
                                                      <w:divBdr>
                                                        <w:top w:val="none" w:sz="0" w:space="0" w:color="auto"/>
                                                        <w:left w:val="none" w:sz="0" w:space="0" w:color="auto"/>
                                                        <w:bottom w:val="none" w:sz="0" w:space="0" w:color="auto"/>
                                                        <w:right w:val="none" w:sz="0" w:space="0" w:color="auto"/>
                                                      </w:divBdr>
                                                      <w:divsChild>
                                                        <w:div w:id="1035501307">
                                                          <w:marLeft w:val="0"/>
                                                          <w:marRight w:val="0"/>
                                                          <w:marTop w:val="0"/>
                                                          <w:marBottom w:val="0"/>
                                                          <w:divBdr>
                                                            <w:top w:val="none" w:sz="0" w:space="0" w:color="auto"/>
                                                            <w:left w:val="none" w:sz="0" w:space="0" w:color="auto"/>
                                                            <w:bottom w:val="none" w:sz="0" w:space="0" w:color="auto"/>
                                                            <w:right w:val="none" w:sz="0" w:space="0" w:color="auto"/>
                                                          </w:divBdr>
                                                          <w:divsChild>
                                                            <w:div w:id="6544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3908">
                                              <w:marLeft w:val="0"/>
                                              <w:marRight w:val="0"/>
                                              <w:marTop w:val="0"/>
                                              <w:marBottom w:val="0"/>
                                              <w:divBdr>
                                                <w:top w:val="none" w:sz="0" w:space="0" w:color="auto"/>
                                                <w:left w:val="none" w:sz="0" w:space="0" w:color="auto"/>
                                                <w:bottom w:val="none" w:sz="0" w:space="0" w:color="auto"/>
                                                <w:right w:val="none" w:sz="0" w:space="0" w:color="auto"/>
                                              </w:divBdr>
                                              <w:divsChild>
                                                <w:div w:id="190264994">
                                                  <w:marLeft w:val="0"/>
                                                  <w:marRight w:val="0"/>
                                                  <w:marTop w:val="0"/>
                                                  <w:marBottom w:val="0"/>
                                                  <w:divBdr>
                                                    <w:top w:val="none" w:sz="0" w:space="0" w:color="auto"/>
                                                    <w:left w:val="none" w:sz="0" w:space="0" w:color="auto"/>
                                                    <w:bottom w:val="single" w:sz="6" w:space="0" w:color="DADCE0"/>
                                                    <w:right w:val="none" w:sz="0" w:space="0" w:color="auto"/>
                                                  </w:divBdr>
                                                  <w:divsChild>
                                                    <w:div w:id="252280401">
                                                      <w:marLeft w:val="0"/>
                                                      <w:marRight w:val="0"/>
                                                      <w:marTop w:val="0"/>
                                                      <w:marBottom w:val="0"/>
                                                      <w:divBdr>
                                                        <w:top w:val="none" w:sz="0" w:space="0" w:color="auto"/>
                                                        <w:left w:val="none" w:sz="0" w:space="0" w:color="auto"/>
                                                        <w:bottom w:val="none" w:sz="0" w:space="0" w:color="auto"/>
                                                        <w:right w:val="none" w:sz="0" w:space="0" w:color="auto"/>
                                                      </w:divBdr>
                                                      <w:divsChild>
                                                        <w:div w:id="998263466">
                                                          <w:marLeft w:val="0"/>
                                                          <w:marRight w:val="0"/>
                                                          <w:marTop w:val="0"/>
                                                          <w:marBottom w:val="0"/>
                                                          <w:divBdr>
                                                            <w:top w:val="none" w:sz="0" w:space="0" w:color="auto"/>
                                                            <w:left w:val="none" w:sz="0" w:space="0" w:color="auto"/>
                                                            <w:bottom w:val="none" w:sz="0" w:space="0" w:color="auto"/>
                                                            <w:right w:val="none" w:sz="0" w:space="0" w:color="auto"/>
                                                          </w:divBdr>
                                                        </w:div>
                                                        <w:div w:id="18727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951">
                                                  <w:marLeft w:val="0"/>
                                                  <w:marRight w:val="0"/>
                                                  <w:marTop w:val="0"/>
                                                  <w:marBottom w:val="0"/>
                                                  <w:divBdr>
                                                    <w:top w:val="none" w:sz="0" w:space="0" w:color="auto"/>
                                                    <w:left w:val="none" w:sz="0" w:space="0" w:color="auto"/>
                                                    <w:bottom w:val="single" w:sz="6" w:space="0" w:color="DADCE0"/>
                                                    <w:right w:val="none" w:sz="0" w:space="0" w:color="auto"/>
                                                  </w:divBdr>
                                                  <w:divsChild>
                                                    <w:div w:id="1758944435">
                                                      <w:marLeft w:val="0"/>
                                                      <w:marRight w:val="0"/>
                                                      <w:marTop w:val="0"/>
                                                      <w:marBottom w:val="0"/>
                                                      <w:divBdr>
                                                        <w:top w:val="none" w:sz="0" w:space="0" w:color="auto"/>
                                                        <w:left w:val="none" w:sz="0" w:space="0" w:color="auto"/>
                                                        <w:bottom w:val="none" w:sz="0" w:space="0" w:color="auto"/>
                                                        <w:right w:val="none" w:sz="0" w:space="0" w:color="auto"/>
                                                      </w:divBdr>
                                                      <w:divsChild>
                                                        <w:div w:id="1782606844">
                                                          <w:marLeft w:val="0"/>
                                                          <w:marRight w:val="0"/>
                                                          <w:marTop w:val="0"/>
                                                          <w:marBottom w:val="0"/>
                                                          <w:divBdr>
                                                            <w:top w:val="none" w:sz="0" w:space="0" w:color="auto"/>
                                                            <w:left w:val="none" w:sz="0" w:space="0" w:color="auto"/>
                                                            <w:bottom w:val="none" w:sz="0" w:space="0" w:color="auto"/>
                                                            <w:right w:val="none" w:sz="0" w:space="0" w:color="auto"/>
                                                          </w:divBdr>
                                                        </w:div>
                                                        <w:div w:id="14675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5015">
                                                  <w:marLeft w:val="0"/>
                                                  <w:marRight w:val="0"/>
                                                  <w:marTop w:val="0"/>
                                                  <w:marBottom w:val="0"/>
                                                  <w:divBdr>
                                                    <w:top w:val="none" w:sz="0" w:space="0" w:color="auto"/>
                                                    <w:left w:val="none" w:sz="0" w:space="0" w:color="auto"/>
                                                    <w:bottom w:val="none" w:sz="0" w:space="0" w:color="auto"/>
                                                    <w:right w:val="none" w:sz="0" w:space="0" w:color="auto"/>
                                                  </w:divBdr>
                                                  <w:divsChild>
                                                    <w:div w:id="189031853">
                                                      <w:marLeft w:val="0"/>
                                                      <w:marRight w:val="0"/>
                                                      <w:marTop w:val="0"/>
                                                      <w:marBottom w:val="0"/>
                                                      <w:divBdr>
                                                        <w:top w:val="none" w:sz="0" w:space="0" w:color="auto"/>
                                                        <w:left w:val="none" w:sz="0" w:space="0" w:color="auto"/>
                                                        <w:bottom w:val="none" w:sz="0" w:space="0" w:color="auto"/>
                                                        <w:right w:val="none" w:sz="0" w:space="0" w:color="auto"/>
                                                      </w:divBdr>
                                                      <w:divsChild>
                                                        <w:div w:id="867990941">
                                                          <w:marLeft w:val="0"/>
                                                          <w:marRight w:val="0"/>
                                                          <w:marTop w:val="0"/>
                                                          <w:marBottom w:val="0"/>
                                                          <w:divBdr>
                                                            <w:top w:val="none" w:sz="0" w:space="0" w:color="auto"/>
                                                            <w:left w:val="none" w:sz="0" w:space="0" w:color="auto"/>
                                                            <w:bottom w:val="none" w:sz="0" w:space="0" w:color="auto"/>
                                                            <w:right w:val="none" w:sz="0" w:space="0" w:color="auto"/>
                                                          </w:divBdr>
                                                        </w:div>
                                                        <w:div w:id="376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687">
                                                  <w:marLeft w:val="0"/>
                                                  <w:marRight w:val="0"/>
                                                  <w:marTop w:val="0"/>
                                                  <w:marBottom w:val="0"/>
                                                  <w:divBdr>
                                                    <w:top w:val="none" w:sz="0" w:space="0" w:color="auto"/>
                                                    <w:left w:val="none" w:sz="0" w:space="0" w:color="auto"/>
                                                    <w:bottom w:val="none" w:sz="0" w:space="0" w:color="auto"/>
                                                    <w:right w:val="none" w:sz="0" w:space="0" w:color="auto"/>
                                                  </w:divBdr>
                                                  <w:divsChild>
                                                    <w:div w:id="372390864">
                                                      <w:marLeft w:val="0"/>
                                                      <w:marRight w:val="0"/>
                                                      <w:marTop w:val="0"/>
                                                      <w:marBottom w:val="0"/>
                                                      <w:divBdr>
                                                        <w:top w:val="none" w:sz="0" w:space="0" w:color="auto"/>
                                                        <w:left w:val="none" w:sz="0" w:space="0" w:color="auto"/>
                                                        <w:bottom w:val="none" w:sz="0" w:space="0" w:color="auto"/>
                                                        <w:right w:val="none" w:sz="0" w:space="0" w:color="auto"/>
                                                      </w:divBdr>
                                                      <w:divsChild>
                                                        <w:div w:id="523519352">
                                                          <w:marLeft w:val="0"/>
                                                          <w:marRight w:val="0"/>
                                                          <w:marTop w:val="0"/>
                                                          <w:marBottom w:val="0"/>
                                                          <w:divBdr>
                                                            <w:top w:val="none" w:sz="0" w:space="0" w:color="auto"/>
                                                            <w:left w:val="none" w:sz="0" w:space="0" w:color="auto"/>
                                                            <w:bottom w:val="none" w:sz="0" w:space="0" w:color="auto"/>
                                                            <w:right w:val="none" w:sz="0" w:space="0" w:color="auto"/>
                                                          </w:divBdr>
                                                          <w:divsChild>
                                                            <w:div w:id="13581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72">
                                              <w:marLeft w:val="0"/>
                                              <w:marRight w:val="0"/>
                                              <w:marTop w:val="0"/>
                                              <w:marBottom w:val="0"/>
                                              <w:divBdr>
                                                <w:top w:val="none" w:sz="0" w:space="0" w:color="auto"/>
                                                <w:left w:val="none" w:sz="0" w:space="0" w:color="auto"/>
                                                <w:bottom w:val="none" w:sz="0" w:space="0" w:color="auto"/>
                                                <w:right w:val="none" w:sz="0" w:space="0" w:color="auto"/>
                                              </w:divBdr>
                                              <w:divsChild>
                                                <w:div w:id="1031538121">
                                                  <w:marLeft w:val="0"/>
                                                  <w:marRight w:val="0"/>
                                                  <w:marTop w:val="0"/>
                                                  <w:marBottom w:val="0"/>
                                                  <w:divBdr>
                                                    <w:top w:val="none" w:sz="0" w:space="0" w:color="auto"/>
                                                    <w:left w:val="none" w:sz="0" w:space="0" w:color="auto"/>
                                                    <w:bottom w:val="single" w:sz="6" w:space="0" w:color="DADCE0"/>
                                                    <w:right w:val="none" w:sz="0" w:space="0" w:color="auto"/>
                                                  </w:divBdr>
                                                  <w:divsChild>
                                                    <w:div w:id="1068263830">
                                                      <w:marLeft w:val="0"/>
                                                      <w:marRight w:val="0"/>
                                                      <w:marTop w:val="0"/>
                                                      <w:marBottom w:val="0"/>
                                                      <w:divBdr>
                                                        <w:top w:val="none" w:sz="0" w:space="0" w:color="auto"/>
                                                        <w:left w:val="none" w:sz="0" w:space="0" w:color="auto"/>
                                                        <w:bottom w:val="none" w:sz="0" w:space="0" w:color="auto"/>
                                                        <w:right w:val="none" w:sz="0" w:space="0" w:color="auto"/>
                                                      </w:divBdr>
                                                      <w:divsChild>
                                                        <w:div w:id="1361785277">
                                                          <w:marLeft w:val="0"/>
                                                          <w:marRight w:val="0"/>
                                                          <w:marTop w:val="0"/>
                                                          <w:marBottom w:val="0"/>
                                                          <w:divBdr>
                                                            <w:top w:val="none" w:sz="0" w:space="0" w:color="auto"/>
                                                            <w:left w:val="none" w:sz="0" w:space="0" w:color="auto"/>
                                                            <w:bottom w:val="none" w:sz="0" w:space="0" w:color="auto"/>
                                                            <w:right w:val="none" w:sz="0" w:space="0" w:color="auto"/>
                                                          </w:divBdr>
                                                        </w:div>
                                                        <w:div w:id="748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7140">
                                                  <w:marLeft w:val="0"/>
                                                  <w:marRight w:val="0"/>
                                                  <w:marTop w:val="0"/>
                                                  <w:marBottom w:val="0"/>
                                                  <w:divBdr>
                                                    <w:top w:val="none" w:sz="0" w:space="0" w:color="auto"/>
                                                    <w:left w:val="none" w:sz="0" w:space="0" w:color="auto"/>
                                                    <w:bottom w:val="single" w:sz="6" w:space="0" w:color="DADCE0"/>
                                                    <w:right w:val="none" w:sz="0" w:space="0" w:color="auto"/>
                                                  </w:divBdr>
                                                  <w:divsChild>
                                                    <w:div w:id="1839998127">
                                                      <w:marLeft w:val="0"/>
                                                      <w:marRight w:val="0"/>
                                                      <w:marTop w:val="0"/>
                                                      <w:marBottom w:val="0"/>
                                                      <w:divBdr>
                                                        <w:top w:val="none" w:sz="0" w:space="0" w:color="auto"/>
                                                        <w:left w:val="none" w:sz="0" w:space="0" w:color="auto"/>
                                                        <w:bottom w:val="none" w:sz="0" w:space="0" w:color="auto"/>
                                                        <w:right w:val="none" w:sz="0" w:space="0" w:color="auto"/>
                                                      </w:divBdr>
                                                      <w:divsChild>
                                                        <w:div w:id="1884554554">
                                                          <w:marLeft w:val="0"/>
                                                          <w:marRight w:val="0"/>
                                                          <w:marTop w:val="0"/>
                                                          <w:marBottom w:val="0"/>
                                                          <w:divBdr>
                                                            <w:top w:val="none" w:sz="0" w:space="0" w:color="auto"/>
                                                            <w:left w:val="none" w:sz="0" w:space="0" w:color="auto"/>
                                                            <w:bottom w:val="none" w:sz="0" w:space="0" w:color="auto"/>
                                                            <w:right w:val="none" w:sz="0" w:space="0" w:color="auto"/>
                                                          </w:divBdr>
                                                        </w:div>
                                                        <w:div w:id="364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1069">
                                                  <w:marLeft w:val="0"/>
                                                  <w:marRight w:val="0"/>
                                                  <w:marTop w:val="0"/>
                                                  <w:marBottom w:val="0"/>
                                                  <w:divBdr>
                                                    <w:top w:val="none" w:sz="0" w:space="0" w:color="auto"/>
                                                    <w:left w:val="none" w:sz="0" w:space="0" w:color="auto"/>
                                                    <w:bottom w:val="none" w:sz="0" w:space="0" w:color="auto"/>
                                                    <w:right w:val="none" w:sz="0" w:space="0" w:color="auto"/>
                                                  </w:divBdr>
                                                  <w:divsChild>
                                                    <w:div w:id="1002775691">
                                                      <w:marLeft w:val="0"/>
                                                      <w:marRight w:val="0"/>
                                                      <w:marTop w:val="0"/>
                                                      <w:marBottom w:val="0"/>
                                                      <w:divBdr>
                                                        <w:top w:val="none" w:sz="0" w:space="0" w:color="auto"/>
                                                        <w:left w:val="none" w:sz="0" w:space="0" w:color="auto"/>
                                                        <w:bottom w:val="none" w:sz="0" w:space="0" w:color="auto"/>
                                                        <w:right w:val="none" w:sz="0" w:space="0" w:color="auto"/>
                                                      </w:divBdr>
                                                      <w:divsChild>
                                                        <w:div w:id="1919442521">
                                                          <w:marLeft w:val="0"/>
                                                          <w:marRight w:val="0"/>
                                                          <w:marTop w:val="0"/>
                                                          <w:marBottom w:val="0"/>
                                                          <w:divBdr>
                                                            <w:top w:val="none" w:sz="0" w:space="0" w:color="auto"/>
                                                            <w:left w:val="none" w:sz="0" w:space="0" w:color="auto"/>
                                                            <w:bottom w:val="none" w:sz="0" w:space="0" w:color="auto"/>
                                                            <w:right w:val="none" w:sz="0" w:space="0" w:color="auto"/>
                                                          </w:divBdr>
                                                        </w:div>
                                                        <w:div w:id="416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246">
                                                  <w:marLeft w:val="0"/>
                                                  <w:marRight w:val="0"/>
                                                  <w:marTop w:val="0"/>
                                                  <w:marBottom w:val="0"/>
                                                  <w:divBdr>
                                                    <w:top w:val="none" w:sz="0" w:space="0" w:color="auto"/>
                                                    <w:left w:val="none" w:sz="0" w:space="0" w:color="auto"/>
                                                    <w:bottom w:val="none" w:sz="0" w:space="0" w:color="auto"/>
                                                    <w:right w:val="none" w:sz="0" w:space="0" w:color="auto"/>
                                                  </w:divBdr>
                                                  <w:divsChild>
                                                    <w:div w:id="2079403270">
                                                      <w:marLeft w:val="0"/>
                                                      <w:marRight w:val="0"/>
                                                      <w:marTop w:val="0"/>
                                                      <w:marBottom w:val="0"/>
                                                      <w:divBdr>
                                                        <w:top w:val="none" w:sz="0" w:space="0" w:color="auto"/>
                                                        <w:left w:val="none" w:sz="0" w:space="0" w:color="auto"/>
                                                        <w:bottom w:val="none" w:sz="0" w:space="0" w:color="auto"/>
                                                        <w:right w:val="none" w:sz="0" w:space="0" w:color="auto"/>
                                                      </w:divBdr>
                                                      <w:divsChild>
                                                        <w:div w:id="284701906">
                                                          <w:marLeft w:val="0"/>
                                                          <w:marRight w:val="0"/>
                                                          <w:marTop w:val="0"/>
                                                          <w:marBottom w:val="0"/>
                                                          <w:divBdr>
                                                            <w:top w:val="none" w:sz="0" w:space="0" w:color="auto"/>
                                                            <w:left w:val="none" w:sz="0" w:space="0" w:color="auto"/>
                                                            <w:bottom w:val="none" w:sz="0" w:space="0" w:color="auto"/>
                                                            <w:right w:val="none" w:sz="0" w:space="0" w:color="auto"/>
                                                          </w:divBdr>
                                                          <w:divsChild>
                                                            <w:div w:id="9655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016389">
      <w:bodyDiv w:val="1"/>
      <w:marLeft w:val="0"/>
      <w:marRight w:val="0"/>
      <w:marTop w:val="0"/>
      <w:marBottom w:val="0"/>
      <w:divBdr>
        <w:top w:val="none" w:sz="0" w:space="0" w:color="auto"/>
        <w:left w:val="none" w:sz="0" w:space="0" w:color="auto"/>
        <w:bottom w:val="none" w:sz="0" w:space="0" w:color="auto"/>
        <w:right w:val="none" w:sz="0" w:space="0" w:color="auto"/>
      </w:divBdr>
      <w:divsChild>
        <w:div w:id="1112748954">
          <w:marLeft w:val="0"/>
          <w:marRight w:val="0"/>
          <w:marTop w:val="0"/>
          <w:marBottom w:val="0"/>
          <w:divBdr>
            <w:top w:val="none" w:sz="0" w:space="0" w:color="auto"/>
            <w:left w:val="none" w:sz="0" w:space="0" w:color="auto"/>
            <w:bottom w:val="none" w:sz="0" w:space="0" w:color="auto"/>
            <w:right w:val="none" w:sz="0" w:space="0" w:color="auto"/>
          </w:divBdr>
          <w:divsChild>
            <w:div w:id="1404449474">
              <w:marLeft w:val="0"/>
              <w:marRight w:val="0"/>
              <w:marTop w:val="0"/>
              <w:marBottom w:val="0"/>
              <w:divBdr>
                <w:top w:val="none" w:sz="0" w:space="0" w:color="auto"/>
                <w:left w:val="none" w:sz="0" w:space="0" w:color="auto"/>
                <w:bottom w:val="none" w:sz="0" w:space="0" w:color="auto"/>
                <w:right w:val="none" w:sz="0" w:space="0" w:color="auto"/>
              </w:divBdr>
              <w:divsChild>
                <w:div w:id="976421093">
                  <w:marLeft w:val="0"/>
                  <w:marRight w:val="0"/>
                  <w:marTop w:val="0"/>
                  <w:marBottom w:val="0"/>
                  <w:divBdr>
                    <w:top w:val="none" w:sz="0" w:space="0" w:color="auto"/>
                    <w:left w:val="none" w:sz="0" w:space="0" w:color="auto"/>
                    <w:bottom w:val="none" w:sz="0" w:space="0" w:color="auto"/>
                    <w:right w:val="none" w:sz="0" w:space="0" w:color="auto"/>
                  </w:divBdr>
                  <w:divsChild>
                    <w:div w:id="676469530">
                      <w:marLeft w:val="0"/>
                      <w:marRight w:val="0"/>
                      <w:marTop w:val="0"/>
                      <w:marBottom w:val="0"/>
                      <w:divBdr>
                        <w:top w:val="none" w:sz="0" w:space="0" w:color="auto"/>
                        <w:left w:val="none" w:sz="0" w:space="0" w:color="auto"/>
                        <w:bottom w:val="none" w:sz="0" w:space="0" w:color="auto"/>
                        <w:right w:val="none" w:sz="0" w:space="0" w:color="auto"/>
                      </w:divBdr>
                      <w:divsChild>
                        <w:div w:id="1985502803">
                          <w:marLeft w:val="0"/>
                          <w:marRight w:val="0"/>
                          <w:marTop w:val="0"/>
                          <w:marBottom w:val="0"/>
                          <w:divBdr>
                            <w:top w:val="none" w:sz="0" w:space="0" w:color="auto"/>
                            <w:left w:val="none" w:sz="0" w:space="0" w:color="auto"/>
                            <w:bottom w:val="none" w:sz="0" w:space="0" w:color="auto"/>
                            <w:right w:val="none" w:sz="0" w:space="0" w:color="auto"/>
                          </w:divBdr>
                          <w:divsChild>
                            <w:div w:id="1111439207">
                              <w:marLeft w:val="0"/>
                              <w:marRight w:val="0"/>
                              <w:marTop w:val="0"/>
                              <w:marBottom w:val="0"/>
                              <w:divBdr>
                                <w:top w:val="none" w:sz="0" w:space="0" w:color="auto"/>
                                <w:left w:val="none" w:sz="0" w:space="0" w:color="auto"/>
                                <w:bottom w:val="none" w:sz="0" w:space="0" w:color="auto"/>
                                <w:right w:val="none" w:sz="0" w:space="0" w:color="auto"/>
                              </w:divBdr>
                              <w:divsChild>
                                <w:div w:id="3099438">
                                  <w:marLeft w:val="0"/>
                                  <w:marRight w:val="0"/>
                                  <w:marTop w:val="0"/>
                                  <w:marBottom w:val="0"/>
                                  <w:divBdr>
                                    <w:top w:val="none" w:sz="0" w:space="0" w:color="auto"/>
                                    <w:left w:val="none" w:sz="0" w:space="0" w:color="auto"/>
                                    <w:bottom w:val="none" w:sz="0" w:space="0" w:color="auto"/>
                                    <w:right w:val="none" w:sz="0" w:space="0" w:color="auto"/>
                                  </w:divBdr>
                                  <w:divsChild>
                                    <w:div w:id="167453545">
                                      <w:marLeft w:val="0"/>
                                      <w:marRight w:val="0"/>
                                      <w:marTop w:val="0"/>
                                      <w:marBottom w:val="0"/>
                                      <w:divBdr>
                                        <w:top w:val="none" w:sz="0" w:space="0" w:color="auto"/>
                                        <w:left w:val="none" w:sz="0" w:space="0" w:color="auto"/>
                                        <w:bottom w:val="none" w:sz="0" w:space="0" w:color="auto"/>
                                        <w:right w:val="none" w:sz="0" w:space="0" w:color="auto"/>
                                      </w:divBdr>
                                      <w:divsChild>
                                        <w:div w:id="882451135">
                                          <w:marLeft w:val="0"/>
                                          <w:marRight w:val="0"/>
                                          <w:marTop w:val="0"/>
                                          <w:marBottom w:val="0"/>
                                          <w:divBdr>
                                            <w:top w:val="none" w:sz="0" w:space="0" w:color="auto"/>
                                            <w:left w:val="none" w:sz="0" w:space="0" w:color="auto"/>
                                            <w:bottom w:val="none" w:sz="0" w:space="0" w:color="auto"/>
                                            <w:right w:val="none" w:sz="0" w:space="0" w:color="auto"/>
                                          </w:divBdr>
                                          <w:divsChild>
                                            <w:div w:id="2022389245">
                                              <w:marLeft w:val="0"/>
                                              <w:marRight w:val="0"/>
                                              <w:marTop w:val="0"/>
                                              <w:marBottom w:val="0"/>
                                              <w:divBdr>
                                                <w:top w:val="none" w:sz="0" w:space="0" w:color="auto"/>
                                                <w:left w:val="none" w:sz="0" w:space="0" w:color="auto"/>
                                                <w:bottom w:val="none" w:sz="0" w:space="0" w:color="auto"/>
                                                <w:right w:val="none" w:sz="0" w:space="0" w:color="auto"/>
                                              </w:divBdr>
                                              <w:divsChild>
                                                <w:div w:id="714739363">
                                                  <w:marLeft w:val="0"/>
                                                  <w:marRight w:val="0"/>
                                                  <w:marTop w:val="0"/>
                                                  <w:marBottom w:val="0"/>
                                                  <w:divBdr>
                                                    <w:top w:val="none" w:sz="0" w:space="0" w:color="auto"/>
                                                    <w:left w:val="none" w:sz="0" w:space="0" w:color="auto"/>
                                                    <w:bottom w:val="single" w:sz="6" w:space="0" w:color="DADCE0"/>
                                                    <w:right w:val="none" w:sz="0" w:space="0" w:color="auto"/>
                                                  </w:divBdr>
                                                  <w:divsChild>
                                                    <w:div w:id="102461589">
                                                      <w:marLeft w:val="0"/>
                                                      <w:marRight w:val="0"/>
                                                      <w:marTop w:val="0"/>
                                                      <w:marBottom w:val="0"/>
                                                      <w:divBdr>
                                                        <w:top w:val="none" w:sz="0" w:space="0" w:color="auto"/>
                                                        <w:left w:val="none" w:sz="0" w:space="0" w:color="auto"/>
                                                        <w:bottom w:val="none" w:sz="0" w:space="0" w:color="auto"/>
                                                        <w:right w:val="none" w:sz="0" w:space="0" w:color="auto"/>
                                                      </w:divBdr>
                                                      <w:divsChild>
                                                        <w:div w:id="1881894426">
                                                          <w:marLeft w:val="0"/>
                                                          <w:marRight w:val="0"/>
                                                          <w:marTop w:val="0"/>
                                                          <w:marBottom w:val="0"/>
                                                          <w:divBdr>
                                                            <w:top w:val="none" w:sz="0" w:space="0" w:color="auto"/>
                                                            <w:left w:val="none" w:sz="0" w:space="0" w:color="auto"/>
                                                            <w:bottom w:val="none" w:sz="0" w:space="0" w:color="auto"/>
                                                            <w:right w:val="none" w:sz="0" w:space="0" w:color="auto"/>
                                                          </w:divBdr>
                                                        </w:div>
                                                        <w:div w:id="140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3011">
                                                  <w:marLeft w:val="0"/>
                                                  <w:marRight w:val="0"/>
                                                  <w:marTop w:val="0"/>
                                                  <w:marBottom w:val="0"/>
                                                  <w:divBdr>
                                                    <w:top w:val="none" w:sz="0" w:space="0" w:color="auto"/>
                                                    <w:left w:val="none" w:sz="0" w:space="0" w:color="auto"/>
                                                    <w:bottom w:val="single" w:sz="6" w:space="0" w:color="DADCE0"/>
                                                    <w:right w:val="none" w:sz="0" w:space="0" w:color="auto"/>
                                                  </w:divBdr>
                                                  <w:divsChild>
                                                    <w:div w:id="488598777">
                                                      <w:marLeft w:val="0"/>
                                                      <w:marRight w:val="0"/>
                                                      <w:marTop w:val="0"/>
                                                      <w:marBottom w:val="0"/>
                                                      <w:divBdr>
                                                        <w:top w:val="none" w:sz="0" w:space="0" w:color="auto"/>
                                                        <w:left w:val="none" w:sz="0" w:space="0" w:color="auto"/>
                                                        <w:bottom w:val="none" w:sz="0" w:space="0" w:color="auto"/>
                                                        <w:right w:val="none" w:sz="0" w:space="0" w:color="auto"/>
                                                      </w:divBdr>
                                                      <w:divsChild>
                                                        <w:div w:id="447701090">
                                                          <w:marLeft w:val="0"/>
                                                          <w:marRight w:val="0"/>
                                                          <w:marTop w:val="0"/>
                                                          <w:marBottom w:val="0"/>
                                                          <w:divBdr>
                                                            <w:top w:val="none" w:sz="0" w:space="0" w:color="auto"/>
                                                            <w:left w:val="none" w:sz="0" w:space="0" w:color="auto"/>
                                                            <w:bottom w:val="none" w:sz="0" w:space="0" w:color="auto"/>
                                                            <w:right w:val="none" w:sz="0" w:space="0" w:color="auto"/>
                                                          </w:divBdr>
                                                        </w:div>
                                                        <w:div w:id="1080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1617">
                                                  <w:marLeft w:val="0"/>
                                                  <w:marRight w:val="0"/>
                                                  <w:marTop w:val="0"/>
                                                  <w:marBottom w:val="0"/>
                                                  <w:divBdr>
                                                    <w:top w:val="none" w:sz="0" w:space="0" w:color="auto"/>
                                                    <w:left w:val="none" w:sz="0" w:space="0" w:color="auto"/>
                                                    <w:bottom w:val="none" w:sz="0" w:space="0" w:color="auto"/>
                                                    <w:right w:val="none" w:sz="0" w:space="0" w:color="auto"/>
                                                  </w:divBdr>
                                                  <w:divsChild>
                                                    <w:div w:id="862405167">
                                                      <w:marLeft w:val="0"/>
                                                      <w:marRight w:val="0"/>
                                                      <w:marTop w:val="0"/>
                                                      <w:marBottom w:val="0"/>
                                                      <w:divBdr>
                                                        <w:top w:val="none" w:sz="0" w:space="0" w:color="auto"/>
                                                        <w:left w:val="none" w:sz="0" w:space="0" w:color="auto"/>
                                                        <w:bottom w:val="none" w:sz="0" w:space="0" w:color="auto"/>
                                                        <w:right w:val="none" w:sz="0" w:space="0" w:color="auto"/>
                                                      </w:divBdr>
                                                      <w:divsChild>
                                                        <w:div w:id="1491747754">
                                                          <w:marLeft w:val="0"/>
                                                          <w:marRight w:val="0"/>
                                                          <w:marTop w:val="0"/>
                                                          <w:marBottom w:val="0"/>
                                                          <w:divBdr>
                                                            <w:top w:val="none" w:sz="0" w:space="0" w:color="auto"/>
                                                            <w:left w:val="none" w:sz="0" w:space="0" w:color="auto"/>
                                                            <w:bottom w:val="none" w:sz="0" w:space="0" w:color="auto"/>
                                                            <w:right w:val="none" w:sz="0" w:space="0" w:color="auto"/>
                                                          </w:divBdr>
                                                        </w:div>
                                                        <w:div w:id="1727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149">
                                                  <w:marLeft w:val="0"/>
                                                  <w:marRight w:val="0"/>
                                                  <w:marTop w:val="0"/>
                                                  <w:marBottom w:val="0"/>
                                                  <w:divBdr>
                                                    <w:top w:val="none" w:sz="0" w:space="0" w:color="auto"/>
                                                    <w:left w:val="none" w:sz="0" w:space="0" w:color="auto"/>
                                                    <w:bottom w:val="none" w:sz="0" w:space="0" w:color="auto"/>
                                                    <w:right w:val="none" w:sz="0" w:space="0" w:color="auto"/>
                                                  </w:divBdr>
                                                  <w:divsChild>
                                                    <w:div w:id="401484944">
                                                      <w:marLeft w:val="0"/>
                                                      <w:marRight w:val="0"/>
                                                      <w:marTop w:val="0"/>
                                                      <w:marBottom w:val="0"/>
                                                      <w:divBdr>
                                                        <w:top w:val="none" w:sz="0" w:space="0" w:color="auto"/>
                                                        <w:left w:val="none" w:sz="0" w:space="0" w:color="auto"/>
                                                        <w:bottom w:val="none" w:sz="0" w:space="0" w:color="auto"/>
                                                        <w:right w:val="none" w:sz="0" w:space="0" w:color="auto"/>
                                                      </w:divBdr>
                                                      <w:divsChild>
                                                        <w:div w:id="429550390">
                                                          <w:marLeft w:val="0"/>
                                                          <w:marRight w:val="0"/>
                                                          <w:marTop w:val="0"/>
                                                          <w:marBottom w:val="0"/>
                                                          <w:divBdr>
                                                            <w:top w:val="none" w:sz="0" w:space="0" w:color="auto"/>
                                                            <w:left w:val="none" w:sz="0" w:space="0" w:color="auto"/>
                                                            <w:bottom w:val="none" w:sz="0" w:space="0" w:color="auto"/>
                                                            <w:right w:val="none" w:sz="0" w:space="0" w:color="auto"/>
                                                          </w:divBdr>
                                                          <w:divsChild>
                                                            <w:div w:id="18626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560439">
      <w:bodyDiv w:val="1"/>
      <w:marLeft w:val="0"/>
      <w:marRight w:val="0"/>
      <w:marTop w:val="0"/>
      <w:marBottom w:val="0"/>
      <w:divBdr>
        <w:top w:val="none" w:sz="0" w:space="0" w:color="auto"/>
        <w:left w:val="none" w:sz="0" w:space="0" w:color="auto"/>
        <w:bottom w:val="none" w:sz="0" w:space="0" w:color="auto"/>
        <w:right w:val="none" w:sz="0" w:space="0" w:color="auto"/>
      </w:divBdr>
      <w:divsChild>
        <w:div w:id="781077391">
          <w:marLeft w:val="0"/>
          <w:marRight w:val="0"/>
          <w:marTop w:val="0"/>
          <w:marBottom w:val="0"/>
          <w:divBdr>
            <w:top w:val="none" w:sz="0" w:space="0" w:color="auto"/>
            <w:left w:val="none" w:sz="0" w:space="0" w:color="auto"/>
            <w:bottom w:val="none" w:sz="0" w:space="0" w:color="auto"/>
            <w:right w:val="none" w:sz="0" w:space="0" w:color="auto"/>
          </w:divBdr>
          <w:divsChild>
            <w:div w:id="84810945">
              <w:marLeft w:val="0"/>
              <w:marRight w:val="0"/>
              <w:marTop w:val="0"/>
              <w:marBottom w:val="0"/>
              <w:divBdr>
                <w:top w:val="none" w:sz="0" w:space="0" w:color="auto"/>
                <w:left w:val="none" w:sz="0" w:space="0" w:color="auto"/>
                <w:bottom w:val="none" w:sz="0" w:space="0" w:color="auto"/>
                <w:right w:val="none" w:sz="0" w:space="0" w:color="auto"/>
              </w:divBdr>
              <w:divsChild>
                <w:div w:id="1816219113">
                  <w:marLeft w:val="0"/>
                  <w:marRight w:val="0"/>
                  <w:marTop w:val="0"/>
                  <w:marBottom w:val="0"/>
                  <w:divBdr>
                    <w:top w:val="none" w:sz="0" w:space="0" w:color="auto"/>
                    <w:left w:val="none" w:sz="0" w:space="0" w:color="auto"/>
                    <w:bottom w:val="none" w:sz="0" w:space="0" w:color="auto"/>
                    <w:right w:val="none" w:sz="0" w:space="0" w:color="auto"/>
                  </w:divBdr>
                  <w:divsChild>
                    <w:div w:id="1429352457">
                      <w:marLeft w:val="0"/>
                      <w:marRight w:val="0"/>
                      <w:marTop w:val="0"/>
                      <w:marBottom w:val="0"/>
                      <w:divBdr>
                        <w:top w:val="none" w:sz="0" w:space="0" w:color="auto"/>
                        <w:left w:val="none" w:sz="0" w:space="0" w:color="auto"/>
                        <w:bottom w:val="none" w:sz="0" w:space="0" w:color="auto"/>
                        <w:right w:val="none" w:sz="0" w:space="0" w:color="auto"/>
                      </w:divBdr>
                      <w:divsChild>
                        <w:div w:id="43602992">
                          <w:marLeft w:val="0"/>
                          <w:marRight w:val="0"/>
                          <w:marTop w:val="0"/>
                          <w:marBottom w:val="0"/>
                          <w:divBdr>
                            <w:top w:val="none" w:sz="0" w:space="0" w:color="auto"/>
                            <w:left w:val="none" w:sz="0" w:space="0" w:color="auto"/>
                            <w:bottom w:val="none" w:sz="0" w:space="0" w:color="auto"/>
                            <w:right w:val="none" w:sz="0" w:space="0" w:color="auto"/>
                          </w:divBdr>
                          <w:divsChild>
                            <w:div w:id="1580141582">
                              <w:marLeft w:val="0"/>
                              <w:marRight w:val="0"/>
                              <w:marTop w:val="0"/>
                              <w:marBottom w:val="0"/>
                              <w:divBdr>
                                <w:top w:val="none" w:sz="0" w:space="0" w:color="auto"/>
                                <w:left w:val="none" w:sz="0" w:space="0" w:color="auto"/>
                                <w:bottom w:val="none" w:sz="0" w:space="0" w:color="auto"/>
                                <w:right w:val="none" w:sz="0" w:space="0" w:color="auto"/>
                              </w:divBdr>
                              <w:divsChild>
                                <w:div w:id="1637568160">
                                  <w:marLeft w:val="0"/>
                                  <w:marRight w:val="0"/>
                                  <w:marTop w:val="0"/>
                                  <w:marBottom w:val="0"/>
                                  <w:divBdr>
                                    <w:top w:val="none" w:sz="0" w:space="0" w:color="auto"/>
                                    <w:left w:val="none" w:sz="0" w:space="0" w:color="auto"/>
                                    <w:bottom w:val="none" w:sz="0" w:space="0" w:color="auto"/>
                                    <w:right w:val="none" w:sz="0" w:space="0" w:color="auto"/>
                                  </w:divBdr>
                                  <w:divsChild>
                                    <w:div w:id="1975209225">
                                      <w:marLeft w:val="0"/>
                                      <w:marRight w:val="0"/>
                                      <w:marTop w:val="0"/>
                                      <w:marBottom w:val="0"/>
                                      <w:divBdr>
                                        <w:top w:val="none" w:sz="0" w:space="0" w:color="auto"/>
                                        <w:left w:val="none" w:sz="0" w:space="0" w:color="auto"/>
                                        <w:bottom w:val="none" w:sz="0" w:space="0" w:color="auto"/>
                                        <w:right w:val="none" w:sz="0" w:space="0" w:color="auto"/>
                                      </w:divBdr>
                                      <w:divsChild>
                                        <w:div w:id="2122996148">
                                          <w:marLeft w:val="0"/>
                                          <w:marRight w:val="0"/>
                                          <w:marTop w:val="0"/>
                                          <w:marBottom w:val="0"/>
                                          <w:divBdr>
                                            <w:top w:val="none" w:sz="0" w:space="0" w:color="auto"/>
                                            <w:left w:val="none" w:sz="0" w:space="0" w:color="auto"/>
                                            <w:bottom w:val="none" w:sz="0" w:space="0" w:color="auto"/>
                                            <w:right w:val="none" w:sz="0" w:space="0" w:color="auto"/>
                                          </w:divBdr>
                                          <w:divsChild>
                                            <w:div w:id="563296587">
                                              <w:marLeft w:val="0"/>
                                              <w:marRight w:val="0"/>
                                              <w:marTop w:val="0"/>
                                              <w:marBottom w:val="0"/>
                                              <w:divBdr>
                                                <w:top w:val="none" w:sz="0" w:space="0" w:color="auto"/>
                                                <w:left w:val="none" w:sz="0" w:space="0" w:color="auto"/>
                                                <w:bottom w:val="none" w:sz="0" w:space="0" w:color="auto"/>
                                                <w:right w:val="none" w:sz="0" w:space="0" w:color="auto"/>
                                              </w:divBdr>
                                              <w:divsChild>
                                                <w:div w:id="1315060524">
                                                  <w:marLeft w:val="0"/>
                                                  <w:marRight w:val="0"/>
                                                  <w:marTop w:val="0"/>
                                                  <w:marBottom w:val="0"/>
                                                  <w:divBdr>
                                                    <w:top w:val="none" w:sz="0" w:space="0" w:color="auto"/>
                                                    <w:left w:val="none" w:sz="0" w:space="0" w:color="auto"/>
                                                    <w:bottom w:val="single" w:sz="6" w:space="0" w:color="DADCE0"/>
                                                    <w:right w:val="none" w:sz="0" w:space="0" w:color="auto"/>
                                                  </w:divBdr>
                                                  <w:divsChild>
                                                    <w:div w:id="1688287311">
                                                      <w:marLeft w:val="0"/>
                                                      <w:marRight w:val="0"/>
                                                      <w:marTop w:val="0"/>
                                                      <w:marBottom w:val="0"/>
                                                      <w:divBdr>
                                                        <w:top w:val="none" w:sz="0" w:space="0" w:color="auto"/>
                                                        <w:left w:val="none" w:sz="0" w:space="0" w:color="auto"/>
                                                        <w:bottom w:val="none" w:sz="0" w:space="0" w:color="auto"/>
                                                        <w:right w:val="none" w:sz="0" w:space="0" w:color="auto"/>
                                                      </w:divBdr>
                                                      <w:divsChild>
                                                        <w:div w:id="762066129">
                                                          <w:marLeft w:val="0"/>
                                                          <w:marRight w:val="0"/>
                                                          <w:marTop w:val="0"/>
                                                          <w:marBottom w:val="0"/>
                                                          <w:divBdr>
                                                            <w:top w:val="none" w:sz="0" w:space="0" w:color="auto"/>
                                                            <w:left w:val="none" w:sz="0" w:space="0" w:color="auto"/>
                                                            <w:bottom w:val="none" w:sz="0" w:space="0" w:color="auto"/>
                                                            <w:right w:val="none" w:sz="0" w:space="0" w:color="auto"/>
                                                          </w:divBdr>
                                                        </w:div>
                                                        <w:div w:id="12508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839">
                                                  <w:marLeft w:val="0"/>
                                                  <w:marRight w:val="0"/>
                                                  <w:marTop w:val="0"/>
                                                  <w:marBottom w:val="0"/>
                                                  <w:divBdr>
                                                    <w:top w:val="none" w:sz="0" w:space="0" w:color="auto"/>
                                                    <w:left w:val="none" w:sz="0" w:space="0" w:color="auto"/>
                                                    <w:bottom w:val="single" w:sz="6" w:space="0" w:color="DADCE0"/>
                                                    <w:right w:val="none" w:sz="0" w:space="0" w:color="auto"/>
                                                  </w:divBdr>
                                                  <w:divsChild>
                                                    <w:div w:id="1094590735">
                                                      <w:marLeft w:val="0"/>
                                                      <w:marRight w:val="0"/>
                                                      <w:marTop w:val="0"/>
                                                      <w:marBottom w:val="0"/>
                                                      <w:divBdr>
                                                        <w:top w:val="none" w:sz="0" w:space="0" w:color="auto"/>
                                                        <w:left w:val="none" w:sz="0" w:space="0" w:color="auto"/>
                                                        <w:bottom w:val="none" w:sz="0" w:space="0" w:color="auto"/>
                                                        <w:right w:val="none" w:sz="0" w:space="0" w:color="auto"/>
                                                      </w:divBdr>
                                                      <w:divsChild>
                                                        <w:div w:id="258416824">
                                                          <w:marLeft w:val="0"/>
                                                          <w:marRight w:val="0"/>
                                                          <w:marTop w:val="0"/>
                                                          <w:marBottom w:val="0"/>
                                                          <w:divBdr>
                                                            <w:top w:val="none" w:sz="0" w:space="0" w:color="auto"/>
                                                            <w:left w:val="none" w:sz="0" w:space="0" w:color="auto"/>
                                                            <w:bottom w:val="none" w:sz="0" w:space="0" w:color="auto"/>
                                                            <w:right w:val="none" w:sz="0" w:space="0" w:color="auto"/>
                                                          </w:divBdr>
                                                        </w:div>
                                                        <w:div w:id="12421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5596">
                                                  <w:marLeft w:val="0"/>
                                                  <w:marRight w:val="0"/>
                                                  <w:marTop w:val="0"/>
                                                  <w:marBottom w:val="0"/>
                                                  <w:divBdr>
                                                    <w:top w:val="none" w:sz="0" w:space="0" w:color="auto"/>
                                                    <w:left w:val="none" w:sz="0" w:space="0" w:color="auto"/>
                                                    <w:bottom w:val="none" w:sz="0" w:space="0" w:color="auto"/>
                                                    <w:right w:val="none" w:sz="0" w:space="0" w:color="auto"/>
                                                  </w:divBdr>
                                                  <w:divsChild>
                                                    <w:div w:id="1619606922">
                                                      <w:marLeft w:val="0"/>
                                                      <w:marRight w:val="0"/>
                                                      <w:marTop w:val="0"/>
                                                      <w:marBottom w:val="0"/>
                                                      <w:divBdr>
                                                        <w:top w:val="none" w:sz="0" w:space="0" w:color="auto"/>
                                                        <w:left w:val="none" w:sz="0" w:space="0" w:color="auto"/>
                                                        <w:bottom w:val="none" w:sz="0" w:space="0" w:color="auto"/>
                                                        <w:right w:val="none" w:sz="0" w:space="0" w:color="auto"/>
                                                      </w:divBdr>
                                                      <w:divsChild>
                                                        <w:div w:id="2093164200">
                                                          <w:marLeft w:val="0"/>
                                                          <w:marRight w:val="0"/>
                                                          <w:marTop w:val="0"/>
                                                          <w:marBottom w:val="0"/>
                                                          <w:divBdr>
                                                            <w:top w:val="none" w:sz="0" w:space="0" w:color="auto"/>
                                                            <w:left w:val="none" w:sz="0" w:space="0" w:color="auto"/>
                                                            <w:bottom w:val="none" w:sz="0" w:space="0" w:color="auto"/>
                                                            <w:right w:val="none" w:sz="0" w:space="0" w:color="auto"/>
                                                          </w:divBdr>
                                                        </w:div>
                                                        <w:div w:id="21197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461">
                                                  <w:marLeft w:val="0"/>
                                                  <w:marRight w:val="0"/>
                                                  <w:marTop w:val="0"/>
                                                  <w:marBottom w:val="0"/>
                                                  <w:divBdr>
                                                    <w:top w:val="none" w:sz="0" w:space="0" w:color="auto"/>
                                                    <w:left w:val="none" w:sz="0" w:space="0" w:color="auto"/>
                                                    <w:bottom w:val="none" w:sz="0" w:space="0" w:color="auto"/>
                                                    <w:right w:val="none" w:sz="0" w:space="0" w:color="auto"/>
                                                  </w:divBdr>
                                                  <w:divsChild>
                                                    <w:div w:id="1826430495">
                                                      <w:marLeft w:val="0"/>
                                                      <w:marRight w:val="0"/>
                                                      <w:marTop w:val="0"/>
                                                      <w:marBottom w:val="0"/>
                                                      <w:divBdr>
                                                        <w:top w:val="none" w:sz="0" w:space="0" w:color="auto"/>
                                                        <w:left w:val="none" w:sz="0" w:space="0" w:color="auto"/>
                                                        <w:bottom w:val="none" w:sz="0" w:space="0" w:color="auto"/>
                                                        <w:right w:val="none" w:sz="0" w:space="0" w:color="auto"/>
                                                      </w:divBdr>
                                                      <w:divsChild>
                                                        <w:div w:id="1428696160">
                                                          <w:marLeft w:val="0"/>
                                                          <w:marRight w:val="0"/>
                                                          <w:marTop w:val="0"/>
                                                          <w:marBottom w:val="0"/>
                                                          <w:divBdr>
                                                            <w:top w:val="none" w:sz="0" w:space="0" w:color="auto"/>
                                                            <w:left w:val="none" w:sz="0" w:space="0" w:color="auto"/>
                                                            <w:bottom w:val="none" w:sz="0" w:space="0" w:color="auto"/>
                                                            <w:right w:val="none" w:sz="0" w:space="0" w:color="auto"/>
                                                          </w:divBdr>
                                                          <w:divsChild>
                                                            <w:div w:id="8721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55201">
      <w:bodyDiv w:val="1"/>
      <w:marLeft w:val="0"/>
      <w:marRight w:val="0"/>
      <w:marTop w:val="0"/>
      <w:marBottom w:val="0"/>
      <w:divBdr>
        <w:top w:val="none" w:sz="0" w:space="0" w:color="auto"/>
        <w:left w:val="none" w:sz="0" w:space="0" w:color="auto"/>
        <w:bottom w:val="none" w:sz="0" w:space="0" w:color="auto"/>
        <w:right w:val="none" w:sz="0" w:space="0" w:color="auto"/>
      </w:divBdr>
      <w:divsChild>
        <w:div w:id="1810629200">
          <w:marLeft w:val="0"/>
          <w:marRight w:val="0"/>
          <w:marTop w:val="0"/>
          <w:marBottom w:val="0"/>
          <w:divBdr>
            <w:top w:val="none" w:sz="0" w:space="0" w:color="auto"/>
            <w:left w:val="none" w:sz="0" w:space="0" w:color="auto"/>
            <w:bottom w:val="none" w:sz="0" w:space="0" w:color="auto"/>
            <w:right w:val="none" w:sz="0" w:space="0" w:color="auto"/>
          </w:divBdr>
          <w:divsChild>
            <w:div w:id="250969079">
              <w:marLeft w:val="0"/>
              <w:marRight w:val="0"/>
              <w:marTop w:val="0"/>
              <w:marBottom w:val="0"/>
              <w:divBdr>
                <w:top w:val="none" w:sz="0" w:space="0" w:color="auto"/>
                <w:left w:val="none" w:sz="0" w:space="0" w:color="auto"/>
                <w:bottom w:val="none" w:sz="0" w:space="0" w:color="auto"/>
                <w:right w:val="none" w:sz="0" w:space="0" w:color="auto"/>
              </w:divBdr>
              <w:divsChild>
                <w:div w:id="257636800">
                  <w:marLeft w:val="0"/>
                  <w:marRight w:val="0"/>
                  <w:marTop w:val="0"/>
                  <w:marBottom w:val="0"/>
                  <w:divBdr>
                    <w:top w:val="none" w:sz="0" w:space="0" w:color="auto"/>
                    <w:left w:val="none" w:sz="0" w:space="0" w:color="auto"/>
                    <w:bottom w:val="none" w:sz="0" w:space="0" w:color="auto"/>
                    <w:right w:val="none" w:sz="0" w:space="0" w:color="auto"/>
                  </w:divBdr>
                  <w:divsChild>
                    <w:div w:id="892346220">
                      <w:marLeft w:val="0"/>
                      <w:marRight w:val="0"/>
                      <w:marTop w:val="0"/>
                      <w:marBottom w:val="0"/>
                      <w:divBdr>
                        <w:top w:val="none" w:sz="0" w:space="0" w:color="auto"/>
                        <w:left w:val="none" w:sz="0" w:space="0" w:color="auto"/>
                        <w:bottom w:val="none" w:sz="0" w:space="0" w:color="auto"/>
                        <w:right w:val="none" w:sz="0" w:space="0" w:color="auto"/>
                      </w:divBdr>
                      <w:divsChild>
                        <w:div w:id="2054190249">
                          <w:marLeft w:val="0"/>
                          <w:marRight w:val="0"/>
                          <w:marTop w:val="0"/>
                          <w:marBottom w:val="0"/>
                          <w:divBdr>
                            <w:top w:val="none" w:sz="0" w:space="0" w:color="auto"/>
                            <w:left w:val="none" w:sz="0" w:space="0" w:color="auto"/>
                            <w:bottom w:val="none" w:sz="0" w:space="0" w:color="auto"/>
                            <w:right w:val="none" w:sz="0" w:space="0" w:color="auto"/>
                          </w:divBdr>
                          <w:divsChild>
                            <w:div w:id="1137260968">
                              <w:marLeft w:val="0"/>
                              <w:marRight w:val="0"/>
                              <w:marTop w:val="0"/>
                              <w:marBottom w:val="0"/>
                              <w:divBdr>
                                <w:top w:val="none" w:sz="0" w:space="0" w:color="auto"/>
                                <w:left w:val="none" w:sz="0" w:space="0" w:color="auto"/>
                                <w:bottom w:val="none" w:sz="0" w:space="0" w:color="auto"/>
                                <w:right w:val="none" w:sz="0" w:space="0" w:color="auto"/>
                              </w:divBdr>
                              <w:divsChild>
                                <w:div w:id="445539293">
                                  <w:marLeft w:val="0"/>
                                  <w:marRight w:val="0"/>
                                  <w:marTop w:val="0"/>
                                  <w:marBottom w:val="0"/>
                                  <w:divBdr>
                                    <w:top w:val="none" w:sz="0" w:space="0" w:color="auto"/>
                                    <w:left w:val="none" w:sz="0" w:space="0" w:color="auto"/>
                                    <w:bottom w:val="none" w:sz="0" w:space="0" w:color="auto"/>
                                    <w:right w:val="none" w:sz="0" w:space="0" w:color="auto"/>
                                  </w:divBdr>
                                  <w:divsChild>
                                    <w:div w:id="1461262155">
                                      <w:marLeft w:val="0"/>
                                      <w:marRight w:val="0"/>
                                      <w:marTop w:val="0"/>
                                      <w:marBottom w:val="0"/>
                                      <w:divBdr>
                                        <w:top w:val="none" w:sz="0" w:space="0" w:color="auto"/>
                                        <w:left w:val="none" w:sz="0" w:space="0" w:color="auto"/>
                                        <w:bottom w:val="none" w:sz="0" w:space="0" w:color="auto"/>
                                        <w:right w:val="none" w:sz="0" w:space="0" w:color="auto"/>
                                      </w:divBdr>
                                      <w:divsChild>
                                        <w:div w:id="334383952">
                                          <w:marLeft w:val="0"/>
                                          <w:marRight w:val="0"/>
                                          <w:marTop w:val="0"/>
                                          <w:marBottom w:val="0"/>
                                          <w:divBdr>
                                            <w:top w:val="none" w:sz="0" w:space="0" w:color="auto"/>
                                            <w:left w:val="none" w:sz="0" w:space="0" w:color="auto"/>
                                            <w:bottom w:val="none" w:sz="0" w:space="0" w:color="auto"/>
                                            <w:right w:val="none" w:sz="0" w:space="0" w:color="auto"/>
                                          </w:divBdr>
                                          <w:divsChild>
                                            <w:div w:id="874317188">
                                              <w:marLeft w:val="0"/>
                                              <w:marRight w:val="0"/>
                                              <w:marTop w:val="0"/>
                                              <w:marBottom w:val="0"/>
                                              <w:divBdr>
                                                <w:top w:val="none" w:sz="0" w:space="0" w:color="auto"/>
                                                <w:left w:val="none" w:sz="0" w:space="0" w:color="auto"/>
                                                <w:bottom w:val="none" w:sz="0" w:space="0" w:color="auto"/>
                                                <w:right w:val="none" w:sz="0" w:space="0" w:color="auto"/>
                                              </w:divBdr>
                                              <w:divsChild>
                                                <w:div w:id="518932728">
                                                  <w:marLeft w:val="0"/>
                                                  <w:marRight w:val="0"/>
                                                  <w:marTop w:val="0"/>
                                                  <w:marBottom w:val="0"/>
                                                  <w:divBdr>
                                                    <w:top w:val="none" w:sz="0" w:space="0" w:color="auto"/>
                                                    <w:left w:val="none" w:sz="0" w:space="0" w:color="auto"/>
                                                    <w:bottom w:val="single" w:sz="6" w:space="0" w:color="DADCE0"/>
                                                    <w:right w:val="none" w:sz="0" w:space="0" w:color="auto"/>
                                                  </w:divBdr>
                                                  <w:divsChild>
                                                    <w:div w:id="1456944236">
                                                      <w:marLeft w:val="0"/>
                                                      <w:marRight w:val="0"/>
                                                      <w:marTop w:val="0"/>
                                                      <w:marBottom w:val="0"/>
                                                      <w:divBdr>
                                                        <w:top w:val="none" w:sz="0" w:space="0" w:color="auto"/>
                                                        <w:left w:val="none" w:sz="0" w:space="0" w:color="auto"/>
                                                        <w:bottom w:val="none" w:sz="0" w:space="0" w:color="auto"/>
                                                        <w:right w:val="none" w:sz="0" w:space="0" w:color="auto"/>
                                                      </w:divBdr>
                                                      <w:divsChild>
                                                        <w:div w:id="588543603">
                                                          <w:marLeft w:val="0"/>
                                                          <w:marRight w:val="0"/>
                                                          <w:marTop w:val="0"/>
                                                          <w:marBottom w:val="0"/>
                                                          <w:divBdr>
                                                            <w:top w:val="none" w:sz="0" w:space="0" w:color="auto"/>
                                                            <w:left w:val="none" w:sz="0" w:space="0" w:color="auto"/>
                                                            <w:bottom w:val="none" w:sz="0" w:space="0" w:color="auto"/>
                                                            <w:right w:val="none" w:sz="0" w:space="0" w:color="auto"/>
                                                          </w:divBdr>
                                                        </w:div>
                                                        <w:div w:id="914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6412">
                                                  <w:marLeft w:val="0"/>
                                                  <w:marRight w:val="0"/>
                                                  <w:marTop w:val="0"/>
                                                  <w:marBottom w:val="0"/>
                                                  <w:divBdr>
                                                    <w:top w:val="none" w:sz="0" w:space="0" w:color="auto"/>
                                                    <w:left w:val="none" w:sz="0" w:space="0" w:color="auto"/>
                                                    <w:bottom w:val="single" w:sz="6" w:space="0" w:color="DADCE0"/>
                                                    <w:right w:val="none" w:sz="0" w:space="0" w:color="auto"/>
                                                  </w:divBdr>
                                                  <w:divsChild>
                                                    <w:div w:id="700473940">
                                                      <w:marLeft w:val="0"/>
                                                      <w:marRight w:val="0"/>
                                                      <w:marTop w:val="0"/>
                                                      <w:marBottom w:val="0"/>
                                                      <w:divBdr>
                                                        <w:top w:val="none" w:sz="0" w:space="0" w:color="auto"/>
                                                        <w:left w:val="none" w:sz="0" w:space="0" w:color="auto"/>
                                                        <w:bottom w:val="none" w:sz="0" w:space="0" w:color="auto"/>
                                                        <w:right w:val="none" w:sz="0" w:space="0" w:color="auto"/>
                                                      </w:divBdr>
                                                      <w:divsChild>
                                                        <w:div w:id="37705354">
                                                          <w:marLeft w:val="0"/>
                                                          <w:marRight w:val="0"/>
                                                          <w:marTop w:val="0"/>
                                                          <w:marBottom w:val="0"/>
                                                          <w:divBdr>
                                                            <w:top w:val="none" w:sz="0" w:space="0" w:color="auto"/>
                                                            <w:left w:val="none" w:sz="0" w:space="0" w:color="auto"/>
                                                            <w:bottom w:val="none" w:sz="0" w:space="0" w:color="auto"/>
                                                            <w:right w:val="none" w:sz="0" w:space="0" w:color="auto"/>
                                                          </w:divBdr>
                                                        </w:div>
                                                        <w:div w:id="2261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435">
                                                  <w:marLeft w:val="0"/>
                                                  <w:marRight w:val="0"/>
                                                  <w:marTop w:val="0"/>
                                                  <w:marBottom w:val="0"/>
                                                  <w:divBdr>
                                                    <w:top w:val="none" w:sz="0" w:space="0" w:color="auto"/>
                                                    <w:left w:val="none" w:sz="0" w:space="0" w:color="auto"/>
                                                    <w:bottom w:val="none" w:sz="0" w:space="0" w:color="auto"/>
                                                    <w:right w:val="none" w:sz="0" w:space="0" w:color="auto"/>
                                                  </w:divBdr>
                                                  <w:divsChild>
                                                    <w:div w:id="999430949">
                                                      <w:marLeft w:val="0"/>
                                                      <w:marRight w:val="0"/>
                                                      <w:marTop w:val="0"/>
                                                      <w:marBottom w:val="0"/>
                                                      <w:divBdr>
                                                        <w:top w:val="none" w:sz="0" w:space="0" w:color="auto"/>
                                                        <w:left w:val="none" w:sz="0" w:space="0" w:color="auto"/>
                                                        <w:bottom w:val="none" w:sz="0" w:space="0" w:color="auto"/>
                                                        <w:right w:val="none" w:sz="0" w:space="0" w:color="auto"/>
                                                      </w:divBdr>
                                                      <w:divsChild>
                                                        <w:div w:id="642005504">
                                                          <w:marLeft w:val="0"/>
                                                          <w:marRight w:val="0"/>
                                                          <w:marTop w:val="0"/>
                                                          <w:marBottom w:val="0"/>
                                                          <w:divBdr>
                                                            <w:top w:val="none" w:sz="0" w:space="0" w:color="auto"/>
                                                            <w:left w:val="none" w:sz="0" w:space="0" w:color="auto"/>
                                                            <w:bottom w:val="none" w:sz="0" w:space="0" w:color="auto"/>
                                                            <w:right w:val="none" w:sz="0" w:space="0" w:color="auto"/>
                                                          </w:divBdr>
                                                        </w:div>
                                                        <w:div w:id="7754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3784">
                                                  <w:marLeft w:val="0"/>
                                                  <w:marRight w:val="0"/>
                                                  <w:marTop w:val="0"/>
                                                  <w:marBottom w:val="0"/>
                                                  <w:divBdr>
                                                    <w:top w:val="none" w:sz="0" w:space="0" w:color="auto"/>
                                                    <w:left w:val="none" w:sz="0" w:space="0" w:color="auto"/>
                                                    <w:bottom w:val="none" w:sz="0" w:space="0" w:color="auto"/>
                                                    <w:right w:val="none" w:sz="0" w:space="0" w:color="auto"/>
                                                  </w:divBdr>
                                                  <w:divsChild>
                                                    <w:div w:id="32272800">
                                                      <w:marLeft w:val="0"/>
                                                      <w:marRight w:val="0"/>
                                                      <w:marTop w:val="0"/>
                                                      <w:marBottom w:val="0"/>
                                                      <w:divBdr>
                                                        <w:top w:val="none" w:sz="0" w:space="0" w:color="auto"/>
                                                        <w:left w:val="none" w:sz="0" w:space="0" w:color="auto"/>
                                                        <w:bottom w:val="none" w:sz="0" w:space="0" w:color="auto"/>
                                                        <w:right w:val="none" w:sz="0" w:space="0" w:color="auto"/>
                                                      </w:divBdr>
                                                      <w:divsChild>
                                                        <w:div w:id="1637948098">
                                                          <w:marLeft w:val="0"/>
                                                          <w:marRight w:val="0"/>
                                                          <w:marTop w:val="0"/>
                                                          <w:marBottom w:val="0"/>
                                                          <w:divBdr>
                                                            <w:top w:val="none" w:sz="0" w:space="0" w:color="auto"/>
                                                            <w:left w:val="none" w:sz="0" w:space="0" w:color="auto"/>
                                                            <w:bottom w:val="none" w:sz="0" w:space="0" w:color="auto"/>
                                                            <w:right w:val="none" w:sz="0" w:space="0" w:color="auto"/>
                                                          </w:divBdr>
                                                          <w:divsChild>
                                                            <w:div w:id="526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201856">
      <w:bodyDiv w:val="1"/>
      <w:marLeft w:val="0"/>
      <w:marRight w:val="0"/>
      <w:marTop w:val="0"/>
      <w:marBottom w:val="0"/>
      <w:divBdr>
        <w:top w:val="none" w:sz="0" w:space="0" w:color="auto"/>
        <w:left w:val="none" w:sz="0" w:space="0" w:color="auto"/>
        <w:bottom w:val="none" w:sz="0" w:space="0" w:color="auto"/>
        <w:right w:val="none" w:sz="0" w:space="0" w:color="auto"/>
      </w:divBdr>
      <w:divsChild>
        <w:div w:id="1594702620">
          <w:marLeft w:val="0"/>
          <w:marRight w:val="0"/>
          <w:marTop w:val="0"/>
          <w:marBottom w:val="0"/>
          <w:divBdr>
            <w:top w:val="none" w:sz="0" w:space="0" w:color="auto"/>
            <w:left w:val="none" w:sz="0" w:space="0" w:color="auto"/>
            <w:bottom w:val="none" w:sz="0" w:space="0" w:color="auto"/>
            <w:right w:val="none" w:sz="0" w:space="0" w:color="auto"/>
          </w:divBdr>
          <w:divsChild>
            <w:div w:id="979119373">
              <w:marLeft w:val="0"/>
              <w:marRight w:val="0"/>
              <w:marTop w:val="0"/>
              <w:marBottom w:val="0"/>
              <w:divBdr>
                <w:top w:val="none" w:sz="0" w:space="0" w:color="auto"/>
                <w:left w:val="none" w:sz="0" w:space="0" w:color="auto"/>
                <w:bottom w:val="none" w:sz="0" w:space="0" w:color="auto"/>
                <w:right w:val="none" w:sz="0" w:space="0" w:color="auto"/>
              </w:divBdr>
              <w:divsChild>
                <w:div w:id="945959891">
                  <w:marLeft w:val="0"/>
                  <w:marRight w:val="0"/>
                  <w:marTop w:val="0"/>
                  <w:marBottom w:val="0"/>
                  <w:divBdr>
                    <w:top w:val="none" w:sz="0" w:space="0" w:color="auto"/>
                    <w:left w:val="none" w:sz="0" w:space="0" w:color="auto"/>
                    <w:bottom w:val="none" w:sz="0" w:space="0" w:color="auto"/>
                    <w:right w:val="none" w:sz="0" w:space="0" w:color="auto"/>
                  </w:divBdr>
                  <w:divsChild>
                    <w:div w:id="820803744">
                      <w:marLeft w:val="0"/>
                      <w:marRight w:val="0"/>
                      <w:marTop w:val="0"/>
                      <w:marBottom w:val="0"/>
                      <w:divBdr>
                        <w:top w:val="none" w:sz="0" w:space="0" w:color="auto"/>
                        <w:left w:val="none" w:sz="0" w:space="0" w:color="auto"/>
                        <w:bottom w:val="none" w:sz="0" w:space="0" w:color="auto"/>
                        <w:right w:val="none" w:sz="0" w:space="0" w:color="auto"/>
                      </w:divBdr>
                      <w:divsChild>
                        <w:div w:id="137649610">
                          <w:marLeft w:val="0"/>
                          <w:marRight w:val="0"/>
                          <w:marTop w:val="0"/>
                          <w:marBottom w:val="0"/>
                          <w:divBdr>
                            <w:top w:val="none" w:sz="0" w:space="0" w:color="auto"/>
                            <w:left w:val="none" w:sz="0" w:space="0" w:color="auto"/>
                            <w:bottom w:val="none" w:sz="0" w:space="0" w:color="auto"/>
                            <w:right w:val="none" w:sz="0" w:space="0" w:color="auto"/>
                          </w:divBdr>
                          <w:divsChild>
                            <w:div w:id="431433968">
                              <w:marLeft w:val="0"/>
                              <w:marRight w:val="0"/>
                              <w:marTop w:val="0"/>
                              <w:marBottom w:val="0"/>
                              <w:divBdr>
                                <w:top w:val="none" w:sz="0" w:space="0" w:color="auto"/>
                                <w:left w:val="none" w:sz="0" w:space="0" w:color="auto"/>
                                <w:bottom w:val="none" w:sz="0" w:space="0" w:color="auto"/>
                                <w:right w:val="none" w:sz="0" w:space="0" w:color="auto"/>
                              </w:divBdr>
                              <w:divsChild>
                                <w:div w:id="1583029167">
                                  <w:marLeft w:val="0"/>
                                  <w:marRight w:val="0"/>
                                  <w:marTop w:val="0"/>
                                  <w:marBottom w:val="0"/>
                                  <w:divBdr>
                                    <w:top w:val="none" w:sz="0" w:space="0" w:color="auto"/>
                                    <w:left w:val="none" w:sz="0" w:space="0" w:color="auto"/>
                                    <w:bottom w:val="none" w:sz="0" w:space="0" w:color="auto"/>
                                    <w:right w:val="none" w:sz="0" w:space="0" w:color="auto"/>
                                  </w:divBdr>
                                  <w:divsChild>
                                    <w:div w:id="1187869770">
                                      <w:marLeft w:val="0"/>
                                      <w:marRight w:val="0"/>
                                      <w:marTop w:val="0"/>
                                      <w:marBottom w:val="0"/>
                                      <w:divBdr>
                                        <w:top w:val="none" w:sz="0" w:space="0" w:color="auto"/>
                                        <w:left w:val="none" w:sz="0" w:space="0" w:color="auto"/>
                                        <w:bottom w:val="none" w:sz="0" w:space="0" w:color="auto"/>
                                        <w:right w:val="none" w:sz="0" w:space="0" w:color="auto"/>
                                      </w:divBdr>
                                      <w:divsChild>
                                        <w:div w:id="1711539209">
                                          <w:marLeft w:val="0"/>
                                          <w:marRight w:val="0"/>
                                          <w:marTop w:val="0"/>
                                          <w:marBottom w:val="0"/>
                                          <w:divBdr>
                                            <w:top w:val="none" w:sz="0" w:space="0" w:color="auto"/>
                                            <w:left w:val="none" w:sz="0" w:space="0" w:color="auto"/>
                                            <w:bottom w:val="none" w:sz="0" w:space="0" w:color="auto"/>
                                            <w:right w:val="none" w:sz="0" w:space="0" w:color="auto"/>
                                          </w:divBdr>
                                          <w:divsChild>
                                            <w:div w:id="576550099">
                                              <w:marLeft w:val="0"/>
                                              <w:marRight w:val="0"/>
                                              <w:marTop w:val="0"/>
                                              <w:marBottom w:val="0"/>
                                              <w:divBdr>
                                                <w:top w:val="none" w:sz="0" w:space="0" w:color="auto"/>
                                                <w:left w:val="none" w:sz="0" w:space="0" w:color="auto"/>
                                                <w:bottom w:val="none" w:sz="0" w:space="0" w:color="auto"/>
                                                <w:right w:val="none" w:sz="0" w:space="0" w:color="auto"/>
                                              </w:divBdr>
                                              <w:divsChild>
                                                <w:div w:id="1148548387">
                                                  <w:marLeft w:val="0"/>
                                                  <w:marRight w:val="0"/>
                                                  <w:marTop w:val="0"/>
                                                  <w:marBottom w:val="0"/>
                                                  <w:divBdr>
                                                    <w:top w:val="none" w:sz="0" w:space="0" w:color="auto"/>
                                                    <w:left w:val="none" w:sz="0" w:space="0" w:color="auto"/>
                                                    <w:bottom w:val="single" w:sz="6" w:space="0" w:color="DADCE0"/>
                                                    <w:right w:val="none" w:sz="0" w:space="0" w:color="auto"/>
                                                  </w:divBdr>
                                                  <w:divsChild>
                                                    <w:div w:id="194466860">
                                                      <w:marLeft w:val="0"/>
                                                      <w:marRight w:val="0"/>
                                                      <w:marTop w:val="0"/>
                                                      <w:marBottom w:val="0"/>
                                                      <w:divBdr>
                                                        <w:top w:val="none" w:sz="0" w:space="0" w:color="auto"/>
                                                        <w:left w:val="none" w:sz="0" w:space="0" w:color="auto"/>
                                                        <w:bottom w:val="none" w:sz="0" w:space="0" w:color="auto"/>
                                                        <w:right w:val="none" w:sz="0" w:space="0" w:color="auto"/>
                                                      </w:divBdr>
                                                      <w:divsChild>
                                                        <w:div w:id="1099637905">
                                                          <w:marLeft w:val="0"/>
                                                          <w:marRight w:val="0"/>
                                                          <w:marTop w:val="0"/>
                                                          <w:marBottom w:val="0"/>
                                                          <w:divBdr>
                                                            <w:top w:val="none" w:sz="0" w:space="0" w:color="auto"/>
                                                            <w:left w:val="none" w:sz="0" w:space="0" w:color="auto"/>
                                                            <w:bottom w:val="none" w:sz="0" w:space="0" w:color="auto"/>
                                                            <w:right w:val="none" w:sz="0" w:space="0" w:color="auto"/>
                                                          </w:divBdr>
                                                        </w:div>
                                                        <w:div w:id="14751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98916">
                                                  <w:marLeft w:val="0"/>
                                                  <w:marRight w:val="0"/>
                                                  <w:marTop w:val="0"/>
                                                  <w:marBottom w:val="0"/>
                                                  <w:divBdr>
                                                    <w:top w:val="none" w:sz="0" w:space="0" w:color="auto"/>
                                                    <w:left w:val="none" w:sz="0" w:space="0" w:color="auto"/>
                                                    <w:bottom w:val="single" w:sz="6" w:space="0" w:color="DADCE0"/>
                                                    <w:right w:val="none" w:sz="0" w:space="0" w:color="auto"/>
                                                  </w:divBdr>
                                                  <w:divsChild>
                                                    <w:div w:id="1673294817">
                                                      <w:marLeft w:val="0"/>
                                                      <w:marRight w:val="0"/>
                                                      <w:marTop w:val="0"/>
                                                      <w:marBottom w:val="0"/>
                                                      <w:divBdr>
                                                        <w:top w:val="none" w:sz="0" w:space="0" w:color="auto"/>
                                                        <w:left w:val="none" w:sz="0" w:space="0" w:color="auto"/>
                                                        <w:bottom w:val="none" w:sz="0" w:space="0" w:color="auto"/>
                                                        <w:right w:val="none" w:sz="0" w:space="0" w:color="auto"/>
                                                      </w:divBdr>
                                                      <w:divsChild>
                                                        <w:div w:id="2093578908">
                                                          <w:marLeft w:val="0"/>
                                                          <w:marRight w:val="0"/>
                                                          <w:marTop w:val="0"/>
                                                          <w:marBottom w:val="0"/>
                                                          <w:divBdr>
                                                            <w:top w:val="none" w:sz="0" w:space="0" w:color="auto"/>
                                                            <w:left w:val="none" w:sz="0" w:space="0" w:color="auto"/>
                                                            <w:bottom w:val="none" w:sz="0" w:space="0" w:color="auto"/>
                                                            <w:right w:val="none" w:sz="0" w:space="0" w:color="auto"/>
                                                          </w:divBdr>
                                                        </w:div>
                                                        <w:div w:id="1581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3956">
                                                  <w:marLeft w:val="0"/>
                                                  <w:marRight w:val="0"/>
                                                  <w:marTop w:val="0"/>
                                                  <w:marBottom w:val="0"/>
                                                  <w:divBdr>
                                                    <w:top w:val="none" w:sz="0" w:space="0" w:color="auto"/>
                                                    <w:left w:val="none" w:sz="0" w:space="0" w:color="auto"/>
                                                    <w:bottom w:val="none" w:sz="0" w:space="0" w:color="auto"/>
                                                    <w:right w:val="none" w:sz="0" w:space="0" w:color="auto"/>
                                                  </w:divBdr>
                                                  <w:divsChild>
                                                    <w:div w:id="64226883">
                                                      <w:marLeft w:val="0"/>
                                                      <w:marRight w:val="0"/>
                                                      <w:marTop w:val="0"/>
                                                      <w:marBottom w:val="0"/>
                                                      <w:divBdr>
                                                        <w:top w:val="none" w:sz="0" w:space="0" w:color="auto"/>
                                                        <w:left w:val="none" w:sz="0" w:space="0" w:color="auto"/>
                                                        <w:bottom w:val="none" w:sz="0" w:space="0" w:color="auto"/>
                                                        <w:right w:val="none" w:sz="0" w:space="0" w:color="auto"/>
                                                      </w:divBdr>
                                                      <w:divsChild>
                                                        <w:div w:id="499855175">
                                                          <w:marLeft w:val="0"/>
                                                          <w:marRight w:val="0"/>
                                                          <w:marTop w:val="0"/>
                                                          <w:marBottom w:val="0"/>
                                                          <w:divBdr>
                                                            <w:top w:val="none" w:sz="0" w:space="0" w:color="auto"/>
                                                            <w:left w:val="none" w:sz="0" w:space="0" w:color="auto"/>
                                                            <w:bottom w:val="none" w:sz="0" w:space="0" w:color="auto"/>
                                                            <w:right w:val="none" w:sz="0" w:space="0" w:color="auto"/>
                                                          </w:divBdr>
                                                        </w:div>
                                                        <w:div w:id="11083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011">
                                                  <w:marLeft w:val="0"/>
                                                  <w:marRight w:val="0"/>
                                                  <w:marTop w:val="0"/>
                                                  <w:marBottom w:val="0"/>
                                                  <w:divBdr>
                                                    <w:top w:val="none" w:sz="0" w:space="0" w:color="auto"/>
                                                    <w:left w:val="none" w:sz="0" w:space="0" w:color="auto"/>
                                                    <w:bottom w:val="none" w:sz="0" w:space="0" w:color="auto"/>
                                                    <w:right w:val="none" w:sz="0" w:space="0" w:color="auto"/>
                                                  </w:divBdr>
                                                  <w:divsChild>
                                                    <w:div w:id="343439365">
                                                      <w:marLeft w:val="0"/>
                                                      <w:marRight w:val="0"/>
                                                      <w:marTop w:val="0"/>
                                                      <w:marBottom w:val="0"/>
                                                      <w:divBdr>
                                                        <w:top w:val="none" w:sz="0" w:space="0" w:color="auto"/>
                                                        <w:left w:val="none" w:sz="0" w:space="0" w:color="auto"/>
                                                        <w:bottom w:val="none" w:sz="0" w:space="0" w:color="auto"/>
                                                        <w:right w:val="none" w:sz="0" w:space="0" w:color="auto"/>
                                                      </w:divBdr>
                                                      <w:divsChild>
                                                        <w:div w:id="878320669">
                                                          <w:marLeft w:val="0"/>
                                                          <w:marRight w:val="0"/>
                                                          <w:marTop w:val="0"/>
                                                          <w:marBottom w:val="0"/>
                                                          <w:divBdr>
                                                            <w:top w:val="none" w:sz="0" w:space="0" w:color="auto"/>
                                                            <w:left w:val="none" w:sz="0" w:space="0" w:color="auto"/>
                                                            <w:bottom w:val="none" w:sz="0" w:space="0" w:color="auto"/>
                                                            <w:right w:val="none" w:sz="0" w:space="0" w:color="auto"/>
                                                          </w:divBdr>
                                                          <w:divsChild>
                                                            <w:div w:id="1721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8625">
                                              <w:marLeft w:val="0"/>
                                              <w:marRight w:val="0"/>
                                              <w:marTop w:val="0"/>
                                              <w:marBottom w:val="0"/>
                                              <w:divBdr>
                                                <w:top w:val="none" w:sz="0" w:space="0" w:color="auto"/>
                                                <w:left w:val="none" w:sz="0" w:space="0" w:color="auto"/>
                                                <w:bottom w:val="none" w:sz="0" w:space="0" w:color="auto"/>
                                                <w:right w:val="none" w:sz="0" w:space="0" w:color="auto"/>
                                              </w:divBdr>
                                              <w:divsChild>
                                                <w:div w:id="1355575782">
                                                  <w:marLeft w:val="0"/>
                                                  <w:marRight w:val="0"/>
                                                  <w:marTop w:val="0"/>
                                                  <w:marBottom w:val="0"/>
                                                  <w:divBdr>
                                                    <w:top w:val="none" w:sz="0" w:space="0" w:color="auto"/>
                                                    <w:left w:val="none" w:sz="0" w:space="0" w:color="auto"/>
                                                    <w:bottom w:val="single" w:sz="6" w:space="0" w:color="DADCE0"/>
                                                    <w:right w:val="none" w:sz="0" w:space="0" w:color="auto"/>
                                                  </w:divBdr>
                                                  <w:divsChild>
                                                    <w:div w:id="185027234">
                                                      <w:marLeft w:val="0"/>
                                                      <w:marRight w:val="0"/>
                                                      <w:marTop w:val="0"/>
                                                      <w:marBottom w:val="0"/>
                                                      <w:divBdr>
                                                        <w:top w:val="none" w:sz="0" w:space="0" w:color="auto"/>
                                                        <w:left w:val="none" w:sz="0" w:space="0" w:color="auto"/>
                                                        <w:bottom w:val="none" w:sz="0" w:space="0" w:color="auto"/>
                                                        <w:right w:val="none" w:sz="0" w:space="0" w:color="auto"/>
                                                      </w:divBdr>
                                                      <w:divsChild>
                                                        <w:div w:id="2113282354">
                                                          <w:marLeft w:val="0"/>
                                                          <w:marRight w:val="0"/>
                                                          <w:marTop w:val="0"/>
                                                          <w:marBottom w:val="0"/>
                                                          <w:divBdr>
                                                            <w:top w:val="none" w:sz="0" w:space="0" w:color="auto"/>
                                                            <w:left w:val="none" w:sz="0" w:space="0" w:color="auto"/>
                                                            <w:bottom w:val="none" w:sz="0" w:space="0" w:color="auto"/>
                                                            <w:right w:val="none" w:sz="0" w:space="0" w:color="auto"/>
                                                          </w:divBdr>
                                                        </w:div>
                                                        <w:div w:id="436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93">
                                                  <w:marLeft w:val="0"/>
                                                  <w:marRight w:val="0"/>
                                                  <w:marTop w:val="0"/>
                                                  <w:marBottom w:val="0"/>
                                                  <w:divBdr>
                                                    <w:top w:val="none" w:sz="0" w:space="0" w:color="auto"/>
                                                    <w:left w:val="none" w:sz="0" w:space="0" w:color="auto"/>
                                                    <w:bottom w:val="single" w:sz="6" w:space="0" w:color="DADCE0"/>
                                                    <w:right w:val="none" w:sz="0" w:space="0" w:color="auto"/>
                                                  </w:divBdr>
                                                  <w:divsChild>
                                                    <w:div w:id="230501258">
                                                      <w:marLeft w:val="0"/>
                                                      <w:marRight w:val="0"/>
                                                      <w:marTop w:val="0"/>
                                                      <w:marBottom w:val="0"/>
                                                      <w:divBdr>
                                                        <w:top w:val="none" w:sz="0" w:space="0" w:color="auto"/>
                                                        <w:left w:val="none" w:sz="0" w:space="0" w:color="auto"/>
                                                        <w:bottom w:val="none" w:sz="0" w:space="0" w:color="auto"/>
                                                        <w:right w:val="none" w:sz="0" w:space="0" w:color="auto"/>
                                                      </w:divBdr>
                                                      <w:divsChild>
                                                        <w:div w:id="678000957">
                                                          <w:marLeft w:val="0"/>
                                                          <w:marRight w:val="0"/>
                                                          <w:marTop w:val="0"/>
                                                          <w:marBottom w:val="0"/>
                                                          <w:divBdr>
                                                            <w:top w:val="none" w:sz="0" w:space="0" w:color="auto"/>
                                                            <w:left w:val="none" w:sz="0" w:space="0" w:color="auto"/>
                                                            <w:bottom w:val="none" w:sz="0" w:space="0" w:color="auto"/>
                                                            <w:right w:val="none" w:sz="0" w:space="0" w:color="auto"/>
                                                          </w:divBdr>
                                                        </w:div>
                                                        <w:div w:id="1067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744">
                                                  <w:marLeft w:val="0"/>
                                                  <w:marRight w:val="0"/>
                                                  <w:marTop w:val="0"/>
                                                  <w:marBottom w:val="0"/>
                                                  <w:divBdr>
                                                    <w:top w:val="none" w:sz="0" w:space="0" w:color="auto"/>
                                                    <w:left w:val="none" w:sz="0" w:space="0" w:color="auto"/>
                                                    <w:bottom w:val="none" w:sz="0" w:space="0" w:color="auto"/>
                                                    <w:right w:val="none" w:sz="0" w:space="0" w:color="auto"/>
                                                  </w:divBdr>
                                                  <w:divsChild>
                                                    <w:div w:id="216817423">
                                                      <w:marLeft w:val="0"/>
                                                      <w:marRight w:val="0"/>
                                                      <w:marTop w:val="0"/>
                                                      <w:marBottom w:val="0"/>
                                                      <w:divBdr>
                                                        <w:top w:val="none" w:sz="0" w:space="0" w:color="auto"/>
                                                        <w:left w:val="none" w:sz="0" w:space="0" w:color="auto"/>
                                                        <w:bottom w:val="none" w:sz="0" w:space="0" w:color="auto"/>
                                                        <w:right w:val="none" w:sz="0" w:space="0" w:color="auto"/>
                                                      </w:divBdr>
                                                      <w:divsChild>
                                                        <w:div w:id="1421678795">
                                                          <w:marLeft w:val="0"/>
                                                          <w:marRight w:val="0"/>
                                                          <w:marTop w:val="0"/>
                                                          <w:marBottom w:val="0"/>
                                                          <w:divBdr>
                                                            <w:top w:val="none" w:sz="0" w:space="0" w:color="auto"/>
                                                            <w:left w:val="none" w:sz="0" w:space="0" w:color="auto"/>
                                                            <w:bottom w:val="none" w:sz="0" w:space="0" w:color="auto"/>
                                                            <w:right w:val="none" w:sz="0" w:space="0" w:color="auto"/>
                                                          </w:divBdr>
                                                        </w:div>
                                                        <w:div w:id="11376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46981">
                                                  <w:marLeft w:val="0"/>
                                                  <w:marRight w:val="0"/>
                                                  <w:marTop w:val="0"/>
                                                  <w:marBottom w:val="0"/>
                                                  <w:divBdr>
                                                    <w:top w:val="none" w:sz="0" w:space="0" w:color="auto"/>
                                                    <w:left w:val="none" w:sz="0" w:space="0" w:color="auto"/>
                                                    <w:bottom w:val="none" w:sz="0" w:space="0" w:color="auto"/>
                                                    <w:right w:val="none" w:sz="0" w:space="0" w:color="auto"/>
                                                  </w:divBdr>
                                                  <w:divsChild>
                                                    <w:div w:id="181743280">
                                                      <w:marLeft w:val="0"/>
                                                      <w:marRight w:val="0"/>
                                                      <w:marTop w:val="0"/>
                                                      <w:marBottom w:val="0"/>
                                                      <w:divBdr>
                                                        <w:top w:val="none" w:sz="0" w:space="0" w:color="auto"/>
                                                        <w:left w:val="none" w:sz="0" w:space="0" w:color="auto"/>
                                                        <w:bottom w:val="none" w:sz="0" w:space="0" w:color="auto"/>
                                                        <w:right w:val="none" w:sz="0" w:space="0" w:color="auto"/>
                                                      </w:divBdr>
                                                      <w:divsChild>
                                                        <w:div w:id="1530797315">
                                                          <w:marLeft w:val="0"/>
                                                          <w:marRight w:val="0"/>
                                                          <w:marTop w:val="0"/>
                                                          <w:marBottom w:val="0"/>
                                                          <w:divBdr>
                                                            <w:top w:val="none" w:sz="0" w:space="0" w:color="auto"/>
                                                            <w:left w:val="none" w:sz="0" w:space="0" w:color="auto"/>
                                                            <w:bottom w:val="none" w:sz="0" w:space="0" w:color="auto"/>
                                                            <w:right w:val="none" w:sz="0" w:space="0" w:color="auto"/>
                                                          </w:divBdr>
                                                          <w:divsChild>
                                                            <w:div w:id="632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319672">
      <w:bodyDiv w:val="1"/>
      <w:marLeft w:val="0"/>
      <w:marRight w:val="0"/>
      <w:marTop w:val="0"/>
      <w:marBottom w:val="0"/>
      <w:divBdr>
        <w:top w:val="none" w:sz="0" w:space="0" w:color="auto"/>
        <w:left w:val="none" w:sz="0" w:space="0" w:color="auto"/>
        <w:bottom w:val="none" w:sz="0" w:space="0" w:color="auto"/>
        <w:right w:val="none" w:sz="0" w:space="0" w:color="auto"/>
      </w:divBdr>
      <w:divsChild>
        <w:div w:id="1883981484">
          <w:marLeft w:val="0"/>
          <w:marRight w:val="0"/>
          <w:marTop w:val="0"/>
          <w:marBottom w:val="0"/>
          <w:divBdr>
            <w:top w:val="none" w:sz="0" w:space="0" w:color="auto"/>
            <w:left w:val="none" w:sz="0" w:space="0" w:color="auto"/>
            <w:bottom w:val="none" w:sz="0" w:space="0" w:color="auto"/>
            <w:right w:val="none" w:sz="0" w:space="0" w:color="auto"/>
          </w:divBdr>
          <w:divsChild>
            <w:div w:id="578829479">
              <w:marLeft w:val="0"/>
              <w:marRight w:val="0"/>
              <w:marTop w:val="0"/>
              <w:marBottom w:val="0"/>
              <w:divBdr>
                <w:top w:val="none" w:sz="0" w:space="0" w:color="auto"/>
                <w:left w:val="none" w:sz="0" w:space="0" w:color="auto"/>
                <w:bottom w:val="none" w:sz="0" w:space="0" w:color="auto"/>
                <w:right w:val="none" w:sz="0" w:space="0" w:color="auto"/>
              </w:divBdr>
              <w:divsChild>
                <w:div w:id="2055420940">
                  <w:marLeft w:val="0"/>
                  <w:marRight w:val="0"/>
                  <w:marTop w:val="0"/>
                  <w:marBottom w:val="0"/>
                  <w:divBdr>
                    <w:top w:val="none" w:sz="0" w:space="0" w:color="auto"/>
                    <w:left w:val="none" w:sz="0" w:space="0" w:color="auto"/>
                    <w:bottom w:val="none" w:sz="0" w:space="0" w:color="auto"/>
                    <w:right w:val="none" w:sz="0" w:space="0" w:color="auto"/>
                  </w:divBdr>
                  <w:divsChild>
                    <w:div w:id="1172720595">
                      <w:marLeft w:val="0"/>
                      <w:marRight w:val="0"/>
                      <w:marTop w:val="0"/>
                      <w:marBottom w:val="0"/>
                      <w:divBdr>
                        <w:top w:val="none" w:sz="0" w:space="0" w:color="auto"/>
                        <w:left w:val="none" w:sz="0" w:space="0" w:color="auto"/>
                        <w:bottom w:val="none" w:sz="0" w:space="0" w:color="auto"/>
                        <w:right w:val="none" w:sz="0" w:space="0" w:color="auto"/>
                      </w:divBdr>
                      <w:divsChild>
                        <w:div w:id="1134981296">
                          <w:marLeft w:val="0"/>
                          <w:marRight w:val="0"/>
                          <w:marTop w:val="0"/>
                          <w:marBottom w:val="0"/>
                          <w:divBdr>
                            <w:top w:val="none" w:sz="0" w:space="0" w:color="auto"/>
                            <w:left w:val="none" w:sz="0" w:space="0" w:color="auto"/>
                            <w:bottom w:val="none" w:sz="0" w:space="0" w:color="auto"/>
                            <w:right w:val="none" w:sz="0" w:space="0" w:color="auto"/>
                          </w:divBdr>
                          <w:divsChild>
                            <w:div w:id="1242132843">
                              <w:marLeft w:val="0"/>
                              <w:marRight w:val="0"/>
                              <w:marTop w:val="0"/>
                              <w:marBottom w:val="0"/>
                              <w:divBdr>
                                <w:top w:val="none" w:sz="0" w:space="0" w:color="auto"/>
                                <w:left w:val="none" w:sz="0" w:space="0" w:color="auto"/>
                                <w:bottom w:val="none" w:sz="0" w:space="0" w:color="auto"/>
                                <w:right w:val="none" w:sz="0" w:space="0" w:color="auto"/>
                              </w:divBdr>
                              <w:divsChild>
                                <w:div w:id="920723023">
                                  <w:marLeft w:val="0"/>
                                  <w:marRight w:val="0"/>
                                  <w:marTop w:val="0"/>
                                  <w:marBottom w:val="0"/>
                                  <w:divBdr>
                                    <w:top w:val="none" w:sz="0" w:space="0" w:color="auto"/>
                                    <w:left w:val="none" w:sz="0" w:space="0" w:color="auto"/>
                                    <w:bottom w:val="none" w:sz="0" w:space="0" w:color="auto"/>
                                    <w:right w:val="none" w:sz="0" w:space="0" w:color="auto"/>
                                  </w:divBdr>
                                  <w:divsChild>
                                    <w:div w:id="726757272">
                                      <w:marLeft w:val="0"/>
                                      <w:marRight w:val="0"/>
                                      <w:marTop w:val="0"/>
                                      <w:marBottom w:val="0"/>
                                      <w:divBdr>
                                        <w:top w:val="none" w:sz="0" w:space="0" w:color="auto"/>
                                        <w:left w:val="none" w:sz="0" w:space="0" w:color="auto"/>
                                        <w:bottom w:val="none" w:sz="0" w:space="0" w:color="auto"/>
                                        <w:right w:val="none" w:sz="0" w:space="0" w:color="auto"/>
                                      </w:divBdr>
                                      <w:divsChild>
                                        <w:div w:id="700588676">
                                          <w:marLeft w:val="0"/>
                                          <w:marRight w:val="0"/>
                                          <w:marTop w:val="0"/>
                                          <w:marBottom w:val="0"/>
                                          <w:divBdr>
                                            <w:top w:val="none" w:sz="0" w:space="0" w:color="auto"/>
                                            <w:left w:val="none" w:sz="0" w:space="0" w:color="auto"/>
                                            <w:bottom w:val="none" w:sz="0" w:space="0" w:color="auto"/>
                                            <w:right w:val="none" w:sz="0" w:space="0" w:color="auto"/>
                                          </w:divBdr>
                                          <w:divsChild>
                                            <w:div w:id="2128235862">
                                              <w:marLeft w:val="0"/>
                                              <w:marRight w:val="0"/>
                                              <w:marTop w:val="0"/>
                                              <w:marBottom w:val="0"/>
                                              <w:divBdr>
                                                <w:top w:val="none" w:sz="0" w:space="0" w:color="auto"/>
                                                <w:left w:val="none" w:sz="0" w:space="0" w:color="auto"/>
                                                <w:bottom w:val="none" w:sz="0" w:space="0" w:color="auto"/>
                                                <w:right w:val="none" w:sz="0" w:space="0" w:color="auto"/>
                                              </w:divBdr>
                                              <w:divsChild>
                                                <w:div w:id="805976462">
                                                  <w:marLeft w:val="0"/>
                                                  <w:marRight w:val="0"/>
                                                  <w:marTop w:val="0"/>
                                                  <w:marBottom w:val="0"/>
                                                  <w:divBdr>
                                                    <w:top w:val="none" w:sz="0" w:space="0" w:color="auto"/>
                                                    <w:left w:val="none" w:sz="0" w:space="0" w:color="auto"/>
                                                    <w:bottom w:val="single" w:sz="6" w:space="0" w:color="DADCE0"/>
                                                    <w:right w:val="none" w:sz="0" w:space="0" w:color="auto"/>
                                                  </w:divBdr>
                                                  <w:divsChild>
                                                    <w:div w:id="624195887">
                                                      <w:marLeft w:val="0"/>
                                                      <w:marRight w:val="0"/>
                                                      <w:marTop w:val="0"/>
                                                      <w:marBottom w:val="0"/>
                                                      <w:divBdr>
                                                        <w:top w:val="none" w:sz="0" w:space="0" w:color="auto"/>
                                                        <w:left w:val="none" w:sz="0" w:space="0" w:color="auto"/>
                                                        <w:bottom w:val="none" w:sz="0" w:space="0" w:color="auto"/>
                                                        <w:right w:val="none" w:sz="0" w:space="0" w:color="auto"/>
                                                      </w:divBdr>
                                                      <w:divsChild>
                                                        <w:div w:id="1407848872">
                                                          <w:marLeft w:val="0"/>
                                                          <w:marRight w:val="0"/>
                                                          <w:marTop w:val="0"/>
                                                          <w:marBottom w:val="0"/>
                                                          <w:divBdr>
                                                            <w:top w:val="none" w:sz="0" w:space="0" w:color="auto"/>
                                                            <w:left w:val="none" w:sz="0" w:space="0" w:color="auto"/>
                                                            <w:bottom w:val="none" w:sz="0" w:space="0" w:color="auto"/>
                                                            <w:right w:val="none" w:sz="0" w:space="0" w:color="auto"/>
                                                          </w:divBdr>
                                                        </w:div>
                                                        <w:div w:id="1863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424">
                                                  <w:marLeft w:val="0"/>
                                                  <w:marRight w:val="0"/>
                                                  <w:marTop w:val="0"/>
                                                  <w:marBottom w:val="0"/>
                                                  <w:divBdr>
                                                    <w:top w:val="none" w:sz="0" w:space="0" w:color="auto"/>
                                                    <w:left w:val="none" w:sz="0" w:space="0" w:color="auto"/>
                                                    <w:bottom w:val="single" w:sz="6" w:space="0" w:color="DADCE0"/>
                                                    <w:right w:val="none" w:sz="0" w:space="0" w:color="auto"/>
                                                  </w:divBdr>
                                                  <w:divsChild>
                                                    <w:div w:id="1944413576">
                                                      <w:marLeft w:val="0"/>
                                                      <w:marRight w:val="0"/>
                                                      <w:marTop w:val="0"/>
                                                      <w:marBottom w:val="0"/>
                                                      <w:divBdr>
                                                        <w:top w:val="none" w:sz="0" w:space="0" w:color="auto"/>
                                                        <w:left w:val="none" w:sz="0" w:space="0" w:color="auto"/>
                                                        <w:bottom w:val="none" w:sz="0" w:space="0" w:color="auto"/>
                                                        <w:right w:val="none" w:sz="0" w:space="0" w:color="auto"/>
                                                      </w:divBdr>
                                                      <w:divsChild>
                                                        <w:div w:id="573785715">
                                                          <w:marLeft w:val="0"/>
                                                          <w:marRight w:val="0"/>
                                                          <w:marTop w:val="0"/>
                                                          <w:marBottom w:val="0"/>
                                                          <w:divBdr>
                                                            <w:top w:val="none" w:sz="0" w:space="0" w:color="auto"/>
                                                            <w:left w:val="none" w:sz="0" w:space="0" w:color="auto"/>
                                                            <w:bottom w:val="none" w:sz="0" w:space="0" w:color="auto"/>
                                                            <w:right w:val="none" w:sz="0" w:space="0" w:color="auto"/>
                                                          </w:divBdr>
                                                        </w:div>
                                                        <w:div w:id="13977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1795">
                                                  <w:marLeft w:val="0"/>
                                                  <w:marRight w:val="0"/>
                                                  <w:marTop w:val="0"/>
                                                  <w:marBottom w:val="0"/>
                                                  <w:divBdr>
                                                    <w:top w:val="none" w:sz="0" w:space="0" w:color="auto"/>
                                                    <w:left w:val="none" w:sz="0" w:space="0" w:color="auto"/>
                                                    <w:bottom w:val="none" w:sz="0" w:space="0" w:color="auto"/>
                                                    <w:right w:val="none" w:sz="0" w:space="0" w:color="auto"/>
                                                  </w:divBdr>
                                                  <w:divsChild>
                                                    <w:div w:id="1155949600">
                                                      <w:marLeft w:val="0"/>
                                                      <w:marRight w:val="0"/>
                                                      <w:marTop w:val="0"/>
                                                      <w:marBottom w:val="0"/>
                                                      <w:divBdr>
                                                        <w:top w:val="none" w:sz="0" w:space="0" w:color="auto"/>
                                                        <w:left w:val="none" w:sz="0" w:space="0" w:color="auto"/>
                                                        <w:bottom w:val="none" w:sz="0" w:space="0" w:color="auto"/>
                                                        <w:right w:val="none" w:sz="0" w:space="0" w:color="auto"/>
                                                      </w:divBdr>
                                                      <w:divsChild>
                                                        <w:div w:id="2094741250">
                                                          <w:marLeft w:val="0"/>
                                                          <w:marRight w:val="0"/>
                                                          <w:marTop w:val="0"/>
                                                          <w:marBottom w:val="0"/>
                                                          <w:divBdr>
                                                            <w:top w:val="none" w:sz="0" w:space="0" w:color="auto"/>
                                                            <w:left w:val="none" w:sz="0" w:space="0" w:color="auto"/>
                                                            <w:bottom w:val="none" w:sz="0" w:space="0" w:color="auto"/>
                                                            <w:right w:val="none" w:sz="0" w:space="0" w:color="auto"/>
                                                          </w:divBdr>
                                                        </w:div>
                                                        <w:div w:id="1411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55">
                                                  <w:marLeft w:val="0"/>
                                                  <w:marRight w:val="0"/>
                                                  <w:marTop w:val="0"/>
                                                  <w:marBottom w:val="0"/>
                                                  <w:divBdr>
                                                    <w:top w:val="none" w:sz="0" w:space="0" w:color="auto"/>
                                                    <w:left w:val="none" w:sz="0" w:space="0" w:color="auto"/>
                                                    <w:bottom w:val="none" w:sz="0" w:space="0" w:color="auto"/>
                                                    <w:right w:val="none" w:sz="0" w:space="0" w:color="auto"/>
                                                  </w:divBdr>
                                                  <w:divsChild>
                                                    <w:div w:id="2064326127">
                                                      <w:marLeft w:val="0"/>
                                                      <w:marRight w:val="0"/>
                                                      <w:marTop w:val="0"/>
                                                      <w:marBottom w:val="0"/>
                                                      <w:divBdr>
                                                        <w:top w:val="none" w:sz="0" w:space="0" w:color="auto"/>
                                                        <w:left w:val="none" w:sz="0" w:space="0" w:color="auto"/>
                                                        <w:bottom w:val="none" w:sz="0" w:space="0" w:color="auto"/>
                                                        <w:right w:val="none" w:sz="0" w:space="0" w:color="auto"/>
                                                      </w:divBdr>
                                                      <w:divsChild>
                                                        <w:div w:id="1961648068">
                                                          <w:marLeft w:val="0"/>
                                                          <w:marRight w:val="0"/>
                                                          <w:marTop w:val="0"/>
                                                          <w:marBottom w:val="0"/>
                                                          <w:divBdr>
                                                            <w:top w:val="none" w:sz="0" w:space="0" w:color="auto"/>
                                                            <w:left w:val="none" w:sz="0" w:space="0" w:color="auto"/>
                                                            <w:bottom w:val="none" w:sz="0" w:space="0" w:color="auto"/>
                                                            <w:right w:val="none" w:sz="0" w:space="0" w:color="auto"/>
                                                          </w:divBdr>
                                                          <w:divsChild>
                                                            <w:div w:id="4002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306">
                                              <w:marLeft w:val="0"/>
                                              <w:marRight w:val="0"/>
                                              <w:marTop w:val="0"/>
                                              <w:marBottom w:val="0"/>
                                              <w:divBdr>
                                                <w:top w:val="none" w:sz="0" w:space="0" w:color="auto"/>
                                                <w:left w:val="none" w:sz="0" w:space="0" w:color="auto"/>
                                                <w:bottom w:val="none" w:sz="0" w:space="0" w:color="auto"/>
                                                <w:right w:val="none" w:sz="0" w:space="0" w:color="auto"/>
                                              </w:divBdr>
                                              <w:divsChild>
                                                <w:div w:id="647981549">
                                                  <w:marLeft w:val="0"/>
                                                  <w:marRight w:val="0"/>
                                                  <w:marTop w:val="0"/>
                                                  <w:marBottom w:val="0"/>
                                                  <w:divBdr>
                                                    <w:top w:val="none" w:sz="0" w:space="0" w:color="auto"/>
                                                    <w:left w:val="none" w:sz="0" w:space="0" w:color="auto"/>
                                                    <w:bottom w:val="single" w:sz="6" w:space="0" w:color="DADCE0"/>
                                                    <w:right w:val="none" w:sz="0" w:space="0" w:color="auto"/>
                                                  </w:divBdr>
                                                  <w:divsChild>
                                                    <w:div w:id="763453287">
                                                      <w:marLeft w:val="0"/>
                                                      <w:marRight w:val="0"/>
                                                      <w:marTop w:val="0"/>
                                                      <w:marBottom w:val="0"/>
                                                      <w:divBdr>
                                                        <w:top w:val="none" w:sz="0" w:space="0" w:color="auto"/>
                                                        <w:left w:val="none" w:sz="0" w:space="0" w:color="auto"/>
                                                        <w:bottom w:val="none" w:sz="0" w:space="0" w:color="auto"/>
                                                        <w:right w:val="none" w:sz="0" w:space="0" w:color="auto"/>
                                                      </w:divBdr>
                                                      <w:divsChild>
                                                        <w:div w:id="2141877568">
                                                          <w:marLeft w:val="0"/>
                                                          <w:marRight w:val="0"/>
                                                          <w:marTop w:val="0"/>
                                                          <w:marBottom w:val="0"/>
                                                          <w:divBdr>
                                                            <w:top w:val="none" w:sz="0" w:space="0" w:color="auto"/>
                                                            <w:left w:val="none" w:sz="0" w:space="0" w:color="auto"/>
                                                            <w:bottom w:val="none" w:sz="0" w:space="0" w:color="auto"/>
                                                            <w:right w:val="none" w:sz="0" w:space="0" w:color="auto"/>
                                                          </w:divBdr>
                                                        </w:div>
                                                        <w:div w:id="1208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626">
                                                  <w:marLeft w:val="0"/>
                                                  <w:marRight w:val="0"/>
                                                  <w:marTop w:val="0"/>
                                                  <w:marBottom w:val="0"/>
                                                  <w:divBdr>
                                                    <w:top w:val="none" w:sz="0" w:space="0" w:color="auto"/>
                                                    <w:left w:val="none" w:sz="0" w:space="0" w:color="auto"/>
                                                    <w:bottom w:val="single" w:sz="6" w:space="0" w:color="DADCE0"/>
                                                    <w:right w:val="none" w:sz="0" w:space="0" w:color="auto"/>
                                                  </w:divBdr>
                                                  <w:divsChild>
                                                    <w:div w:id="97338394">
                                                      <w:marLeft w:val="0"/>
                                                      <w:marRight w:val="0"/>
                                                      <w:marTop w:val="0"/>
                                                      <w:marBottom w:val="0"/>
                                                      <w:divBdr>
                                                        <w:top w:val="none" w:sz="0" w:space="0" w:color="auto"/>
                                                        <w:left w:val="none" w:sz="0" w:space="0" w:color="auto"/>
                                                        <w:bottom w:val="none" w:sz="0" w:space="0" w:color="auto"/>
                                                        <w:right w:val="none" w:sz="0" w:space="0" w:color="auto"/>
                                                      </w:divBdr>
                                                      <w:divsChild>
                                                        <w:div w:id="1641576937">
                                                          <w:marLeft w:val="0"/>
                                                          <w:marRight w:val="0"/>
                                                          <w:marTop w:val="0"/>
                                                          <w:marBottom w:val="0"/>
                                                          <w:divBdr>
                                                            <w:top w:val="none" w:sz="0" w:space="0" w:color="auto"/>
                                                            <w:left w:val="none" w:sz="0" w:space="0" w:color="auto"/>
                                                            <w:bottom w:val="none" w:sz="0" w:space="0" w:color="auto"/>
                                                            <w:right w:val="none" w:sz="0" w:space="0" w:color="auto"/>
                                                          </w:divBdr>
                                                        </w:div>
                                                        <w:div w:id="32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3517">
                                                  <w:marLeft w:val="0"/>
                                                  <w:marRight w:val="0"/>
                                                  <w:marTop w:val="0"/>
                                                  <w:marBottom w:val="0"/>
                                                  <w:divBdr>
                                                    <w:top w:val="none" w:sz="0" w:space="0" w:color="auto"/>
                                                    <w:left w:val="none" w:sz="0" w:space="0" w:color="auto"/>
                                                    <w:bottom w:val="none" w:sz="0" w:space="0" w:color="auto"/>
                                                    <w:right w:val="none" w:sz="0" w:space="0" w:color="auto"/>
                                                  </w:divBdr>
                                                  <w:divsChild>
                                                    <w:div w:id="139077424">
                                                      <w:marLeft w:val="0"/>
                                                      <w:marRight w:val="0"/>
                                                      <w:marTop w:val="0"/>
                                                      <w:marBottom w:val="0"/>
                                                      <w:divBdr>
                                                        <w:top w:val="none" w:sz="0" w:space="0" w:color="auto"/>
                                                        <w:left w:val="none" w:sz="0" w:space="0" w:color="auto"/>
                                                        <w:bottom w:val="none" w:sz="0" w:space="0" w:color="auto"/>
                                                        <w:right w:val="none" w:sz="0" w:space="0" w:color="auto"/>
                                                      </w:divBdr>
                                                      <w:divsChild>
                                                        <w:div w:id="1803814739">
                                                          <w:marLeft w:val="0"/>
                                                          <w:marRight w:val="0"/>
                                                          <w:marTop w:val="0"/>
                                                          <w:marBottom w:val="0"/>
                                                          <w:divBdr>
                                                            <w:top w:val="none" w:sz="0" w:space="0" w:color="auto"/>
                                                            <w:left w:val="none" w:sz="0" w:space="0" w:color="auto"/>
                                                            <w:bottom w:val="none" w:sz="0" w:space="0" w:color="auto"/>
                                                            <w:right w:val="none" w:sz="0" w:space="0" w:color="auto"/>
                                                          </w:divBdr>
                                                        </w:div>
                                                        <w:div w:id="20235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337">
                                                  <w:marLeft w:val="0"/>
                                                  <w:marRight w:val="0"/>
                                                  <w:marTop w:val="0"/>
                                                  <w:marBottom w:val="0"/>
                                                  <w:divBdr>
                                                    <w:top w:val="none" w:sz="0" w:space="0" w:color="auto"/>
                                                    <w:left w:val="none" w:sz="0" w:space="0" w:color="auto"/>
                                                    <w:bottom w:val="none" w:sz="0" w:space="0" w:color="auto"/>
                                                    <w:right w:val="none" w:sz="0" w:space="0" w:color="auto"/>
                                                  </w:divBdr>
                                                  <w:divsChild>
                                                    <w:div w:id="1589190134">
                                                      <w:marLeft w:val="0"/>
                                                      <w:marRight w:val="0"/>
                                                      <w:marTop w:val="0"/>
                                                      <w:marBottom w:val="0"/>
                                                      <w:divBdr>
                                                        <w:top w:val="none" w:sz="0" w:space="0" w:color="auto"/>
                                                        <w:left w:val="none" w:sz="0" w:space="0" w:color="auto"/>
                                                        <w:bottom w:val="none" w:sz="0" w:space="0" w:color="auto"/>
                                                        <w:right w:val="none" w:sz="0" w:space="0" w:color="auto"/>
                                                      </w:divBdr>
                                                      <w:divsChild>
                                                        <w:div w:id="1951357647">
                                                          <w:marLeft w:val="0"/>
                                                          <w:marRight w:val="0"/>
                                                          <w:marTop w:val="0"/>
                                                          <w:marBottom w:val="0"/>
                                                          <w:divBdr>
                                                            <w:top w:val="none" w:sz="0" w:space="0" w:color="auto"/>
                                                            <w:left w:val="none" w:sz="0" w:space="0" w:color="auto"/>
                                                            <w:bottom w:val="none" w:sz="0" w:space="0" w:color="auto"/>
                                                            <w:right w:val="none" w:sz="0" w:space="0" w:color="auto"/>
                                                          </w:divBdr>
                                                          <w:divsChild>
                                                            <w:div w:id="6998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6812">
                                              <w:marLeft w:val="0"/>
                                              <w:marRight w:val="0"/>
                                              <w:marTop w:val="0"/>
                                              <w:marBottom w:val="0"/>
                                              <w:divBdr>
                                                <w:top w:val="none" w:sz="0" w:space="0" w:color="auto"/>
                                                <w:left w:val="none" w:sz="0" w:space="0" w:color="auto"/>
                                                <w:bottom w:val="none" w:sz="0" w:space="0" w:color="auto"/>
                                                <w:right w:val="none" w:sz="0" w:space="0" w:color="auto"/>
                                              </w:divBdr>
                                              <w:divsChild>
                                                <w:div w:id="479881122">
                                                  <w:marLeft w:val="0"/>
                                                  <w:marRight w:val="0"/>
                                                  <w:marTop w:val="0"/>
                                                  <w:marBottom w:val="0"/>
                                                  <w:divBdr>
                                                    <w:top w:val="none" w:sz="0" w:space="0" w:color="auto"/>
                                                    <w:left w:val="none" w:sz="0" w:space="0" w:color="auto"/>
                                                    <w:bottom w:val="single" w:sz="6" w:space="0" w:color="DADCE0"/>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sChild>
                                                        <w:div w:id="917665356">
                                                          <w:marLeft w:val="0"/>
                                                          <w:marRight w:val="0"/>
                                                          <w:marTop w:val="0"/>
                                                          <w:marBottom w:val="0"/>
                                                          <w:divBdr>
                                                            <w:top w:val="none" w:sz="0" w:space="0" w:color="auto"/>
                                                            <w:left w:val="none" w:sz="0" w:space="0" w:color="auto"/>
                                                            <w:bottom w:val="none" w:sz="0" w:space="0" w:color="auto"/>
                                                            <w:right w:val="none" w:sz="0" w:space="0" w:color="auto"/>
                                                          </w:divBdr>
                                                        </w:div>
                                                        <w:div w:id="1881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single" w:sz="6" w:space="0" w:color="DADCE0"/>
                                                    <w:right w:val="none" w:sz="0" w:space="0" w:color="auto"/>
                                                  </w:divBdr>
                                                  <w:divsChild>
                                                    <w:div w:id="55321298">
                                                      <w:marLeft w:val="0"/>
                                                      <w:marRight w:val="0"/>
                                                      <w:marTop w:val="0"/>
                                                      <w:marBottom w:val="0"/>
                                                      <w:divBdr>
                                                        <w:top w:val="none" w:sz="0" w:space="0" w:color="auto"/>
                                                        <w:left w:val="none" w:sz="0" w:space="0" w:color="auto"/>
                                                        <w:bottom w:val="none" w:sz="0" w:space="0" w:color="auto"/>
                                                        <w:right w:val="none" w:sz="0" w:space="0" w:color="auto"/>
                                                      </w:divBdr>
                                                      <w:divsChild>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25">
                                                  <w:marLeft w:val="0"/>
                                                  <w:marRight w:val="0"/>
                                                  <w:marTop w:val="0"/>
                                                  <w:marBottom w:val="0"/>
                                                  <w:divBdr>
                                                    <w:top w:val="none" w:sz="0" w:space="0" w:color="auto"/>
                                                    <w:left w:val="none" w:sz="0" w:space="0" w:color="auto"/>
                                                    <w:bottom w:val="none" w:sz="0" w:space="0" w:color="auto"/>
                                                    <w:right w:val="none" w:sz="0" w:space="0" w:color="auto"/>
                                                  </w:divBdr>
                                                  <w:divsChild>
                                                    <w:div w:id="1721830568">
                                                      <w:marLeft w:val="0"/>
                                                      <w:marRight w:val="0"/>
                                                      <w:marTop w:val="0"/>
                                                      <w:marBottom w:val="0"/>
                                                      <w:divBdr>
                                                        <w:top w:val="none" w:sz="0" w:space="0" w:color="auto"/>
                                                        <w:left w:val="none" w:sz="0" w:space="0" w:color="auto"/>
                                                        <w:bottom w:val="none" w:sz="0" w:space="0" w:color="auto"/>
                                                        <w:right w:val="none" w:sz="0" w:space="0" w:color="auto"/>
                                                      </w:divBdr>
                                                      <w:divsChild>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1830">
                                                  <w:marLeft w:val="0"/>
                                                  <w:marRight w:val="0"/>
                                                  <w:marTop w:val="0"/>
                                                  <w:marBottom w:val="0"/>
                                                  <w:divBdr>
                                                    <w:top w:val="none" w:sz="0" w:space="0" w:color="auto"/>
                                                    <w:left w:val="none" w:sz="0" w:space="0" w:color="auto"/>
                                                    <w:bottom w:val="none" w:sz="0" w:space="0" w:color="auto"/>
                                                    <w:right w:val="none" w:sz="0" w:space="0" w:color="auto"/>
                                                  </w:divBdr>
                                                  <w:divsChild>
                                                    <w:div w:id="1634795989">
                                                      <w:marLeft w:val="0"/>
                                                      <w:marRight w:val="0"/>
                                                      <w:marTop w:val="0"/>
                                                      <w:marBottom w:val="0"/>
                                                      <w:divBdr>
                                                        <w:top w:val="none" w:sz="0" w:space="0" w:color="auto"/>
                                                        <w:left w:val="none" w:sz="0" w:space="0" w:color="auto"/>
                                                        <w:bottom w:val="none" w:sz="0" w:space="0" w:color="auto"/>
                                                        <w:right w:val="none" w:sz="0" w:space="0" w:color="auto"/>
                                                      </w:divBdr>
                                                      <w:divsChild>
                                                        <w:div w:id="1115632523">
                                                          <w:marLeft w:val="0"/>
                                                          <w:marRight w:val="0"/>
                                                          <w:marTop w:val="0"/>
                                                          <w:marBottom w:val="0"/>
                                                          <w:divBdr>
                                                            <w:top w:val="none" w:sz="0" w:space="0" w:color="auto"/>
                                                            <w:left w:val="none" w:sz="0" w:space="0" w:color="auto"/>
                                                            <w:bottom w:val="none" w:sz="0" w:space="0" w:color="auto"/>
                                                            <w:right w:val="none" w:sz="0" w:space="0" w:color="auto"/>
                                                          </w:divBdr>
                                                          <w:divsChild>
                                                            <w:div w:id="734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5687">
                                              <w:marLeft w:val="0"/>
                                              <w:marRight w:val="0"/>
                                              <w:marTop w:val="0"/>
                                              <w:marBottom w:val="0"/>
                                              <w:divBdr>
                                                <w:top w:val="none" w:sz="0" w:space="0" w:color="auto"/>
                                                <w:left w:val="none" w:sz="0" w:space="0" w:color="auto"/>
                                                <w:bottom w:val="none" w:sz="0" w:space="0" w:color="auto"/>
                                                <w:right w:val="none" w:sz="0" w:space="0" w:color="auto"/>
                                              </w:divBdr>
                                              <w:divsChild>
                                                <w:div w:id="1719237384">
                                                  <w:marLeft w:val="0"/>
                                                  <w:marRight w:val="0"/>
                                                  <w:marTop w:val="0"/>
                                                  <w:marBottom w:val="0"/>
                                                  <w:divBdr>
                                                    <w:top w:val="none" w:sz="0" w:space="0" w:color="auto"/>
                                                    <w:left w:val="none" w:sz="0" w:space="0" w:color="auto"/>
                                                    <w:bottom w:val="single" w:sz="6" w:space="0" w:color="DADCE0"/>
                                                    <w:right w:val="none" w:sz="0" w:space="0" w:color="auto"/>
                                                  </w:divBdr>
                                                  <w:divsChild>
                                                    <w:div w:id="1211917979">
                                                      <w:marLeft w:val="0"/>
                                                      <w:marRight w:val="0"/>
                                                      <w:marTop w:val="0"/>
                                                      <w:marBottom w:val="0"/>
                                                      <w:divBdr>
                                                        <w:top w:val="none" w:sz="0" w:space="0" w:color="auto"/>
                                                        <w:left w:val="none" w:sz="0" w:space="0" w:color="auto"/>
                                                        <w:bottom w:val="none" w:sz="0" w:space="0" w:color="auto"/>
                                                        <w:right w:val="none" w:sz="0" w:space="0" w:color="auto"/>
                                                      </w:divBdr>
                                                      <w:divsChild>
                                                        <w:div w:id="373047476">
                                                          <w:marLeft w:val="0"/>
                                                          <w:marRight w:val="0"/>
                                                          <w:marTop w:val="0"/>
                                                          <w:marBottom w:val="0"/>
                                                          <w:divBdr>
                                                            <w:top w:val="none" w:sz="0" w:space="0" w:color="auto"/>
                                                            <w:left w:val="none" w:sz="0" w:space="0" w:color="auto"/>
                                                            <w:bottom w:val="none" w:sz="0" w:space="0" w:color="auto"/>
                                                            <w:right w:val="none" w:sz="0" w:space="0" w:color="auto"/>
                                                          </w:divBdr>
                                                        </w:div>
                                                        <w:div w:id="11099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1184">
                                                  <w:marLeft w:val="0"/>
                                                  <w:marRight w:val="0"/>
                                                  <w:marTop w:val="0"/>
                                                  <w:marBottom w:val="0"/>
                                                  <w:divBdr>
                                                    <w:top w:val="none" w:sz="0" w:space="0" w:color="auto"/>
                                                    <w:left w:val="none" w:sz="0" w:space="0" w:color="auto"/>
                                                    <w:bottom w:val="single" w:sz="6" w:space="0" w:color="DADCE0"/>
                                                    <w:right w:val="none" w:sz="0" w:space="0" w:color="auto"/>
                                                  </w:divBdr>
                                                  <w:divsChild>
                                                    <w:div w:id="266230298">
                                                      <w:marLeft w:val="0"/>
                                                      <w:marRight w:val="0"/>
                                                      <w:marTop w:val="0"/>
                                                      <w:marBottom w:val="0"/>
                                                      <w:divBdr>
                                                        <w:top w:val="none" w:sz="0" w:space="0" w:color="auto"/>
                                                        <w:left w:val="none" w:sz="0" w:space="0" w:color="auto"/>
                                                        <w:bottom w:val="none" w:sz="0" w:space="0" w:color="auto"/>
                                                        <w:right w:val="none" w:sz="0" w:space="0" w:color="auto"/>
                                                      </w:divBdr>
                                                      <w:divsChild>
                                                        <w:div w:id="405154645">
                                                          <w:marLeft w:val="0"/>
                                                          <w:marRight w:val="0"/>
                                                          <w:marTop w:val="0"/>
                                                          <w:marBottom w:val="0"/>
                                                          <w:divBdr>
                                                            <w:top w:val="none" w:sz="0" w:space="0" w:color="auto"/>
                                                            <w:left w:val="none" w:sz="0" w:space="0" w:color="auto"/>
                                                            <w:bottom w:val="none" w:sz="0" w:space="0" w:color="auto"/>
                                                            <w:right w:val="none" w:sz="0" w:space="0" w:color="auto"/>
                                                          </w:divBdr>
                                                        </w:div>
                                                        <w:div w:id="19012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115">
                                                  <w:marLeft w:val="0"/>
                                                  <w:marRight w:val="0"/>
                                                  <w:marTop w:val="0"/>
                                                  <w:marBottom w:val="0"/>
                                                  <w:divBdr>
                                                    <w:top w:val="none" w:sz="0" w:space="0" w:color="auto"/>
                                                    <w:left w:val="none" w:sz="0" w:space="0" w:color="auto"/>
                                                    <w:bottom w:val="none" w:sz="0" w:space="0" w:color="auto"/>
                                                    <w:right w:val="none" w:sz="0" w:space="0" w:color="auto"/>
                                                  </w:divBdr>
                                                  <w:divsChild>
                                                    <w:div w:id="1408378645">
                                                      <w:marLeft w:val="0"/>
                                                      <w:marRight w:val="0"/>
                                                      <w:marTop w:val="0"/>
                                                      <w:marBottom w:val="0"/>
                                                      <w:divBdr>
                                                        <w:top w:val="none" w:sz="0" w:space="0" w:color="auto"/>
                                                        <w:left w:val="none" w:sz="0" w:space="0" w:color="auto"/>
                                                        <w:bottom w:val="none" w:sz="0" w:space="0" w:color="auto"/>
                                                        <w:right w:val="none" w:sz="0" w:space="0" w:color="auto"/>
                                                      </w:divBdr>
                                                      <w:divsChild>
                                                        <w:div w:id="310452163">
                                                          <w:marLeft w:val="0"/>
                                                          <w:marRight w:val="0"/>
                                                          <w:marTop w:val="0"/>
                                                          <w:marBottom w:val="0"/>
                                                          <w:divBdr>
                                                            <w:top w:val="none" w:sz="0" w:space="0" w:color="auto"/>
                                                            <w:left w:val="none" w:sz="0" w:space="0" w:color="auto"/>
                                                            <w:bottom w:val="none" w:sz="0" w:space="0" w:color="auto"/>
                                                            <w:right w:val="none" w:sz="0" w:space="0" w:color="auto"/>
                                                          </w:divBdr>
                                                        </w:div>
                                                        <w:div w:id="479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890">
                                                  <w:marLeft w:val="0"/>
                                                  <w:marRight w:val="0"/>
                                                  <w:marTop w:val="0"/>
                                                  <w:marBottom w:val="0"/>
                                                  <w:divBdr>
                                                    <w:top w:val="none" w:sz="0" w:space="0" w:color="auto"/>
                                                    <w:left w:val="none" w:sz="0" w:space="0" w:color="auto"/>
                                                    <w:bottom w:val="none" w:sz="0" w:space="0" w:color="auto"/>
                                                    <w:right w:val="none" w:sz="0" w:space="0" w:color="auto"/>
                                                  </w:divBdr>
                                                  <w:divsChild>
                                                    <w:div w:id="10031546">
                                                      <w:marLeft w:val="0"/>
                                                      <w:marRight w:val="0"/>
                                                      <w:marTop w:val="0"/>
                                                      <w:marBottom w:val="0"/>
                                                      <w:divBdr>
                                                        <w:top w:val="none" w:sz="0" w:space="0" w:color="auto"/>
                                                        <w:left w:val="none" w:sz="0" w:space="0" w:color="auto"/>
                                                        <w:bottom w:val="none" w:sz="0" w:space="0" w:color="auto"/>
                                                        <w:right w:val="none" w:sz="0" w:space="0" w:color="auto"/>
                                                      </w:divBdr>
                                                      <w:divsChild>
                                                        <w:div w:id="1913545174">
                                                          <w:marLeft w:val="0"/>
                                                          <w:marRight w:val="0"/>
                                                          <w:marTop w:val="0"/>
                                                          <w:marBottom w:val="0"/>
                                                          <w:divBdr>
                                                            <w:top w:val="none" w:sz="0" w:space="0" w:color="auto"/>
                                                            <w:left w:val="none" w:sz="0" w:space="0" w:color="auto"/>
                                                            <w:bottom w:val="none" w:sz="0" w:space="0" w:color="auto"/>
                                                            <w:right w:val="none" w:sz="0" w:space="0" w:color="auto"/>
                                                          </w:divBdr>
                                                          <w:divsChild>
                                                            <w:div w:id="20374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400">
                                              <w:marLeft w:val="0"/>
                                              <w:marRight w:val="0"/>
                                              <w:marTop w:val="0"/>
                                              <w:marBottom w:val="0"/>
                                              <w:divBdr>
                                                <w:top w:val="none" w:sz="0" w:space="0" w:color="auto"/>
                                                <w:left w:val="none" w:sz="0" w:space="0" w:color="auto"/>
                                                <w:bottom w:val="none" w:sz="0" w:space="0" w:color="auto"/>
                                                <w:right w:val="none" w:sz="0" w:space="0" w:color="auto"/>
                                              </w:divBdr>
                                              <w:divsChild>
                                                <w:div w:id="1127510748">
                                                  <w:marLeft w:val="0"/>
                                                  <w:marRight w:val="0"/>
                                                  <w:marTop w:val="0"/>
                                                  <w:marBottom w:val="0"/>
                                                  <w:divBdr>
                                                    <w:top w:val="none" w:sz="0" w:space="0" w:color="auto"/>
                                                    <w:left w:val="none" w:sz="0" w:space="0" w:color="auto"/>
                                                    <w:bottom w:val="single" w:sz="6" w:space="0" w:color="DADCE0"/>
                                                    <w:right w:val="none" w:sz="0" w:space="0" w:color="auto"/>
                                                  </w:divBdr>
                                                  <w:divsChild>
                                                    <w:div w:id="460920024">
                                                      <w:marLeft w:val="0"/>
                                                      <w:marRight w:val="0"/>
                                                      <w:marTop w:val="0"/>
                                                      <w:marBottom w:val="0"/>
                                                      <w:divBdr>
                                                        <w:top w:val="none" w:sz="0" w:space="0" w:color="auto"/>
                                                        <w:left w:val="none" w:sz="0" w:space="0" w:color="auto"/>
                                                        <w:bottom w:val="none" w:sz="0" w:space="0" w:color="auto"/>
                                                        <w:right w:val="none" w:sz="0" w:space="0" w:color="auto"/>
                                                      </w:divBdr>
                                                      <w:divsChild>
                                                        <w:div w:id="1726680110">
                                                          <w:marLeft w:val="0"/>
                                                          <w:marRight w:val="0"/>
                                                          <w:marTop w:val="0"/>
                                                          <w:marBottom w:val="0"/>
                                                          <w:divBdr>
                                                            <w:top w:val="none" w:sz="0" w:space="0" w:color="auto"/>
                                                            <w:left w:val="none" w:sz="0" w:space="0" w:color="auto"/>
                                                            <w:bottom w:val="none" w:sz="0" w:space="0" w:color="auto"/>
                                                            <w:right w:val="none" w:sz="0" w:space="0" w:color="auto"/>
                                                          </w:divBdr>
                                                        </w:div>
                                                        <w:div w:id="9606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553">
                                                  <w:marLeft w:val="0"/>
                                                  <w:marRight w:val="0"/>
                                                  <w:marTop w:val="0"/>
                                                  <w:marBottom w:val="0"/>
                                                  <w:divBdr>
                                                    <w:top w:val="none" w:sz="0" w:space="0" w:color="auto"/>
                                                    <w:left w:val="none" w:sz="0" w:space="0" w:color="auto"/>
                                                    <w:bottom w:val="single" w:sz="6" w:space="0" w:color="DADCE0"/>
                                                    <w:right w:val="none" w:sz="0" w:space="0" w:color="auto"/>
                                                  </w:divBdr>
                                                  <w:divsChild>
                                                    <w:div w:id="1117870198">
                                                      <w:marLeft w:val="0"/>
                                                      <w:marRight w:val="0"/>
                                                      <w:marTop w:val="0"/>
                                                      <w:marBottom w:val="0"/>
                                                      <w:divBdr>
                                                        <w:top w:val="none" w:sz="0" w:space="0" w:color="auto"/>
                                                        <w:left w:val="none" w:sz="0" w:space="0" w:color="auto"/>
                                                        <w:bottom w:val="none" w:sz="0" w:space="0" w:color="auto"/>
                                                        <w:right w:val="none" w:sz="0" w:space="0" w:color="auto"/>
                                                      </w:divBdr>
                                                      <w:divsChild>
                                                        <w:div w:id="424688997">
                                                          <w:marLeft w:val="0"/>
                                                          <w:marRight w:val="0"/>
                                                          <w:marTop w:val="0"/>
                                                          <w:marBottom w:val="0"/>
                                                          <w:divBdr>
                                                            <w:top w:val="none" w:sz="0" w:space="0" w:color="auto"/>
                                                            <w:left w:val="none" w:sz="0" w:space="0" w:color="auto"/>
                                                            <w:bottom w:val="none" w:sz="0" w:space="0" w:color="auto"/>
                                                            <w:right w:val="none" w:sz="0" w:space="0" w:color="auto"/>
                                                          </w:divBdr>
                                                        </w:div>
                                                        <w:div w:id="19874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5779">
                                                  <w:marLeft w:val="0"/>
                                                  <w:marRight w:val="0"/>
                                                  <w:marTop w:val="0"/>
                                                  <w:marBottom w:val="0"/>
                                                  <w:divBdr>
                                                    <w:top w:val="none" w:sz="0" w:space="0" w:color="auto"/>
                                                    <w:left w:val="none" w:sz="0" w:space="0" w:color="auto"/>
                                                    <w:bottom w:val="none" w:sz="0" w:space="0" w:color="auto"/>
                                                    <w:right w:val="none" w:sz="0" w:space="0" w:color="auto"/>
                                                  </w:divBdr>
                                                  <w:divsChild>
                                                    <w:div w:id="1207721467">
                                                      <w:marLeft w:val="0"/>
                                                      <w:marRight w:val="0"/>
                                                      <w:marTop w:val="0"/>
                                                      <w:marBottom w:val="0"/>
                                                      <w:divBdr>
                                                        <w:top w:val="none" w:sz="0" w:space="0" w:color="auto"/>
                                                        <w:left w:val="none" w:sz="0" w:space="0" w:color="auto"/>
                                                        <w:bottom w:val="none" w:sz="0" w:space="0" w:color="auto"/>
                                                        <w:right w:val="none" w:sz="0" w:space="0" w:color="auto"/>
                                                      </w:divBdr>
                                                      <w:divsChild>
                                                        <w:div w:id="1125932139">
                                                          <w:marLeft w:val="0"/>
                                                          <w:marRight w:val="0"/>
                                                          <w:marTop w:val="0"/>
                                                          <w:marBottom w:val="0"/>
                                                          <w:divBdr>
                                                            <w:top w:val="none" w:sz="0" w:space="0" w:color="auto"/>
                                                            <w:left w:val="none" w:sz="0" w:space="0" w:color="auto"/>
                                                            <w:bottom w:val="none" w:sz="0" w:space="0" w:color="auto"/>
                                                            <w:right w:val="none" w:sz="0" w:space="0" w:color="auto"/>
                                                          </w:divBdr>
                                                        </w:div>
                                                        <w:div w:id="425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9290">
                                                  <w:marLeft w:val="0"/>
                                                  <w:marRight w:val="0"/>
                                                  <w:marTop w:val="0"/>
                                                  <w:marBottom w:val="0"/>
                                                  <w:divBdr>
                                                    <w:top w:val="none" w:sz="0" w:space="0" w:color="auto"/>
                                                    <w:left w:val="none" w:sz="0" w:space="0" w:color="auto"/>
                                                    <w:bottom w:val="none" w:sz="0" w:space="0" w:color="auto"/>
                                                    <w:right w:val="none" w:sz="0" w:space="0" w:color="auto"/>
                                                  </w:divBdr>
                                                  <w:divsChild>
                                                    <w:div w:id="1383946644">
                                                      <w:marLeft w:val="0"/>
                                                      <w:marRight w:val="0"/>
                                                      <w:marTop w:val="0"/>
                                                      <w:marBottom w:val="0"/>
                                                      <w:divBdr>
                                                        <w:top w:val="none" w:sz="0" w:space="0" w:color="auto"/>
                                                        <w:left w:val="none" w:sz="0" w:space="0" w:color="auto"/>
                                                        <w:bottom w:val="none" w:sz="0" w:space="0" w:color="auto"/>
                                                        <w:right w:val="none" w:sz="0" w:space="0" w:color="auto"/>
                                                      </w:divBdr>
                                                      <w:divsChild>
                                                        <w:div w:id="964388893">
                                                          <w:marLeft w:val="0"/>
                                                          <w:marRight w:val="0"/>
                                                          <w:marTop w:val="0"/>
                                                          <w:marBottom w:val="0"/>
                                                          <w:divBdr>
                                                            <w:top w:val="none" w:sz="0" w:space="0" w:color="auto"/>
                                                            <w:left w:val="none" w:sz="0" w:space="0" w:color="auto"/>
                                                            <w:bottom w:val="none" w:sz="0" w:space="0" w:color="auto"/>
                                                            <w:right w:val="none" w:sz="0" w:space="0" w:color="auto"/>
                                                          </w:divBdr>
                                                          <w:divsChild>
                                                            <w:div w:id="1375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48464">
      <w:bodyDiv w:val="1"/>
      <w:marLeft w:val="0"/>
      <w:marRight w:val="0"/>
      <w:marTop w:val="0"/>
      <w:marBottom w:val="0"/>
      <w:divBdr>
        <w:top w:val="none" w:sz="0" w:space="0" w:color="auto"/>
        <w:left w:val="none" w:sz="0" w:space="0" w:color="auto"/>
        <w:bottom w:val="none" w:sz="0" w:space="0" w:color="auto"/>
        <w:right w:val="none" w:sz="0" w:space="0" w:color="auto"/>
      </w:divBdr>
      <w:divsChild>
        <w:div w:id="1707948962">
          <w:marLeft w:val="0"/>
          <w:marRight w:val="0"/>
          <w:marTop w:val="0"/>
          <w:marBottom w:val="0"/>
          <w:divBdr>
            <w:top w:val="none" w:sz="0" w:space="0" w:color="auto"/>
            <w:left w:val="none" w:sz="0" w:space="0" w:color="auto"/>
            <w:bottom w:val="none" w:sz="0" w:space="0" w:color="auto"/>
            <w:right w:val="none" w:sz="0" w:space="0" w:color="auto"/>
          </w:divBdr>
          <w:divsChild>
            <w:div w:id="1908497334">
              <w:marLeft w:val="0"/>
              <w:marRight w:val="0"/>
              <w:marTop w:val="0"/>
              <w:marBottom w:val="0"/>
              <w:divBdr>
                <w:top w:val="none" w:sz="0" w:space="0" w:color="auto"/>
                <w:left w:val="none" w:sz="0" w:space="0" w:color="auto"/>
                <w:bottom w:val="none" w:sz="0" w:space="0" w:color="auto"/>
                <w:right w:val="none" w:sz="0" w:space="0" w:color="auto"/>
              </w:divBdr>
              <w:divsChild>
                <w:div w:id="311763897">
                  <w:marLeft w:val="0"/>
                  <w:marRight w:val="0"/>
                  <w:marTop w:val="0"/>
                  <w:marBottom w:val="0"/>
                  <w:divBdr>
                    <w:top w:val="none" w:sz="0" w:space="0" w:color="auto"/>
                    <w:left w:val="none" w:sz="0" w:space="0" w:color="auto"/>
                    <w:bottom w:val="none" w:sz="0" w:space="0" w:color="auto"/>
                    <w:right w:val="none" w:sz="0" w:space="0" w:color="auto"/>
                  </w:divBdr>
                  <w:divsChild>
                    <w:div w:id="420807063">
                      <w:marLeft w:val="0"/>
                      <w:marRight w:val="0"/>
                      <w:marTop w:val="0"/>
                      <w:marBottom w:val="0"/>
                      <w:divBdr>
                        <w:top w:val="none" w:sz="0" w:space="0" w:color="auto"/>
                        <w:left w:val="none" w:sz="0" w:space="0" w:color="auto"/>
                        <w:bottom w:val="none" w:sz="0" w:space="0" w:color="auto"/>
                        <w:right w:val="none" w:sz="0" w:space="0" w:color="auto"/>
                      </w:divBdr>
                      <w:divsChild>
                        <w:div w:id="1878541461">
                          <w:marLeft w:val="0"/>
                          <w:marRight w:val="0"/>
                          <w:marTop w:val="0"/>
                          <w:marBottom w:val="0"/>
                          <w:divBdr>
                            <w:top w:val="none" w:sz="0" w:space="0" w:color="auto"/>
                            <w:left w:val="none" w:sz="0" w:space="0" w:color="auto"/>
                            <w:bottom w:val="none" w:sz="0" w:space="0" w:color="auto"/>
                            <w:right w:val="none" w:sz="0" w:space="0" w:color="auto"/>
                          </w:divBdr>
                          <w:divsChild>
                            <w:div w:id="857894596">
                              <w:marLeft w:val="0"/>
                              <w:marRight w:val="0"/>
                              <w:marTop w:val="0"/>
                              <w:marBottom w:val="0"/>
                              <w:divBdr>
                                <w:top w:val="none" w:sz="0" w:space="0" w:color="auto"/>
                                <w:left w:val="none" w:sz="0" w:space="0" w:color="auto"/>
                                <w:bottom w:val="none" w:sz="0" w:space="0" w:color="auto"/>
                                <w:right w:val="none" w:sz="0" w:space="0" w:color="auto"/>
                              </w:divBdr>
                              <w:divsChild>
                                <w:div w:id="229191498">
                                  <w:marLeft w:val="0"/>
                                  <w:marRight w:val="0"/>
                                  <w:marTop w:val="0"/>
                                  <w:marBottom w:val="0"/>
                                  <w:divBdr>
                                    <w:top w:val="none" w:sz="0" w:space="0" w:color="auto"/>
                                    <w:left w:val="none" w:sz="0" w:space="0" w:color="auto"/>
                                    <w:bottom w:val="none" w:sz="0" w:space="0" w:color="auto"/>
                                    <w:right w:val="none" w:sz="0" w:space="0" w:color="auto"/>
                                  </w:divBdr>
                                  <w:divsChild>
                                    <w:div w:id="578562852">
                                      <w:marLeft w:val="0"/>
                                      <w:marRight w:val="0"/>
                                      <w:marTop w:val="0"/>
                                      <w:marBottom w:val="0"/>
                                      <w:divBdr>
                                        <w:top w:val="none" w:sz="0" w:space="0" w:color="auto"/>
                                        <w:left w:val="none" w:sz="0" w:space="0" w:color="auto"/>
                                        <w:bottom w:val="none" w:sz="0" w:space="0" w:color="auto"/>
                                        <w:right w:val="none" w:sz="0" w:space="0" w:color="auto"/>
                                      </w:divBdr>
                                      <w:divsChild>
                                        <w:div w:id="648706651">
                                          <w:marLeft w:val="0"/>
                                          <w:marRight w:val="0"/>
                                          <w:marTop w:val="0"/>
                                          <w:marBottom w:val="0"/>
                                          <w:divBdr>
                                            <w:top w:val="none" w:sz="0" w:space="0" w:color="auto"/>
                                            <w:left w:val="none" w:sz="0" w:space="0" w:color="auto"/>
                                            <w:bottom w:val="none" w:sz="0" w:space="0" w:color="auto"/>
                                            <w:right w:val="none" w:sz="0" w:space="0" w:color="auto"/>
                                          </w:divBdr>
                                          <w:divsChild>
                                            <w:div w:id="1386177544">
                                              <w:marLeft w:val="0"/>
                                              <w:marRight w:val="0"/>
                                              <w:marTop w:val="0"/>
                                              <w:marBottom w:val="0"/>
                                              <w:divBdr>
                                                <w:top w:val="none" w:sz="0" w:space="0" w:color="auto"/>
                                                <w:left w:val="none" w:sz="0" w:space="0" w:color="auto"/>
                                                <w:bottom w:val="none" w:sz="0" w:space="0" w:color="auto"/>
                                                <w:right w:val="none" w:sz="0" w:space="0" w:color="auto"/>
                                              </w:divBdr>
                                              <w:divsChild>
                                                <w:div w:id="1235898130">
                                                  <w:marLeft w:val="0"/>
                                                  <w:marRight w:val="0"/>
                                                  <w:marTop w:val="0"/>
                                                  <w:marBottom w:val="0"/>
                                                  <w:divBdr>
                                                    <w:top w:val="none" w:sz="0" w:space="0" w:color="auto"/>
                                                    <w:left w:val="none" w:sz="0" w:space="0" w:color="auto"/>
                                                    <w:bottom w:val="single" w:sz="6" w:space="0" w:color="DADCE0"/>
                                                    <w:right w:val="none" w:sz="0" w:space="0" w:color="auto"/>
                                                  </w:divBdr>
                                                  <w:divsChild>
                                                    <w:div w:id="1144539203">
                                                      <w:marLeft w:val="0"/>
                                                      <w:marRight w:val="0"/>
                                                      <w:marTop w:val="0"/>
                                                      <w:marBottom w:val="0"/>
                                                      <w:divBdr>
                                                        <w:top w:val="none" w:sz="0" w:space="0" w:color="auto"/>
                                                        <w:left w:val="none" w:sz="0" w:space="0" w:color="auto"/>
                                                        <w:bottom w:val="none" w:sz="0" w:space="0" w:color="auto"/>
                                                        <w:right w:val="none" w:sz="0" w:space="0" w:color="auto"/>
                                                      </w:divBdr>
                                                      <w:divsChild>
                                                        <w:div w:id="1369381471">
                                                          <w:marLeft w:val="0"/>
                                                          <w:marRight w:val="0"/>
                                                          <w:marTop w:val="0"/>
                                                          <w:marBottom w:val="0"/>
                                                          <w:divBdr>
                                                            <w:top w:val="none" w:sz="0" w:space="0" w:color="auto"/>
                                                            <w:left w:val="none" w:sz="0" w:space="0" w:color="auto"/>
                                                            <w:bottom w:val="none" w:sz="0" w:space="0" w:color="auto"/>
                                                            <w:right w:val="none" w:sz="0" w:space="0" w:color="auto"/>
                                                          </w:divBdr>
                                                        </w:div>
                                                        <w:div w:id="1065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22">
                                                  <w:marLeft w:val="0"/>
                                                  <w:marRight w:val="0"/>
                                                  <w:marTop w:val="0"/>
                                                  <w:marBottom w:val="0"/>
                                                  <w:divBdr>
                                                    <w:top w:val="none" w:sz="0" w:space="0" w:color="auto"/>
                                                    <w:left w:val="none" w:sz="0" w:space="0" w:color="auto"/>
                                                    <w:bottom w:val="single" w:sz="6" w:space="0" w:color="DADCE0"/>
                                                    <w:right w:val="none" w:sz="0" w:space="0" w:color="auto"/>
                                                  </w:divBdr>
                                                  <w:divsChild>
                                                    <w:div w:id="1169901703">
                                                      <w:marLeft w:val="0"/>
                                                      <w:marRight w:val="0"/>
                                                      <w:marTop w:val="0"/>
                                                      <w:marBottom w:val="0"/>
                                                      <w:divBdr>
                                                        <w:top w:val="none" w:sz="0" w:space="0" w:color="auto"/>
                                                        <w:left w:val="none" w:sz="0" w:space="0" w:color="auto"/>
                                                        <w:bottom w:val="none" w:sz="0" w:space="0" w:color="auto"/>
                                                        <w:right w:val="none" w:sz="0" w:space="0" w:color="auto"/>
                                                      </w:divBdr>
                                                      <w:divsChild>
                                                        <w:div w:id="2038968112">
                                                          <w:marLeft w:val="0"/>
                                                          <w:marRight w:val="0"/>
                                                          <w:marTop w:val="0"/>
                                                          <w:marBottom w:val="0"/>
                                                          <w:divBdr>
                                                            <w:top w:val="none" w:sz="0" w:space="0" w:color="auto"/>
                                                            <w:left w:val="none" w:sz="0" w:space="0" w:color="auto"/>
                                                            <w:bottom w:val="none" w:sz="0" w:space="0" w:color="auto"/>
                                                            <w:right w:val="none" w:sz="0" w:space="0" w:color="auto"/>
                                                          </w:divBdr>
                                                        </w:div>
                                                        <w:div w:id="1253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03">
                                                  <w:marLeft w:val="0"/>
                                                  <w:marRight w:val="0"/>
                                                  <w:marTop w:val="0"/>
                                                  <w:marBottom w:val="0"/>
                                                  <w:divBdr>
                                                    <w:top w:val="none" w:sz="0" w:space="0" w:color="auto"/>
                                                    <w:left w:val="none" w:sz="0" w:space="0" w:color="auto"/>
                                                    <w:bottom w:val="none" w:sz="0" w:space="0" w:color="auto"/>
                                                    <w:right w:val="none" w:sz="0" w:space="0" w:color="auto"/>
                                                  </w:divBdr>
                                                  <w:divsChild>
                                                    <w:div w:id="1991866372">
                                                      <w:marLeft w:val="0"/>
                                                      <w:marRight w:val="0"/>
                                                      <w:marTop w:val="0"/>
                                                      <w:marBottom w:val="0"/>
                                                      <w:divBdr>
                                                        <w:top w:val="none" w:sz="0" w:space="0" w:color="auto"/>
                                                        <w:left w:val="none" w:sz="0" w:space="0" w:color="auto"/>
                                                        <w:bottom w:val="none" w:sz="0" w:space="0" w:color="auto"/>
                                                        <w:right w:val="none" w:sz="0" w:space="0" w:color="auto"/>
                                                      </w:divBdr>
                                                      <w:divsChild>
                                                        <w:div w:id="742602455">
                                                          <w:marLeft w:val="0"/>
                                                          <w:marRight w:val="0"/>
                                                          <w:marTop w:val="0"/>
                                                          <w:marBottom w:val="0"/>
                                                          <w:divBdr>
                                                            <w:top w:val="none" w:sz="0" w:space="0" w:color="auto"/>
                                                            <w:left w:val="none" w:sz="0" w:space="0" w:color="auto"/>
                                                            <w:bottom w:val="none" w:sz="0" w:space="0" w:color="auto"/>
                                                            <w:right w:val="none" w:sz="0" w:space="0" w:color="auto"/>
                                                          </w:divBdr>
                                                        </w:div>
                                                        <w:div w:id="15819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548">
                                                  <w:marLeft w:val="0"/>
                                                  <w:marRight w:val="0"/>
                                                  <w:marTop w:val="0"/>
                                                  <w:marBottom w:val="0"/>
                                                  <w:divBdr>
                                                    <w:top w:val="none" w:sz="0" w:space="0" w:color="auto"/>
                                                    <w:left w:val="none" w:sz="0" w:space="0" w:color="auto"/>
                                                    <w:bottom w:val="none" w:sz="0" w:space="0" w:color="auto"/>
                                                    <w:right w:val="none" w:sz="0" w:space="0" w:color="auto"/>
                                                  </w:divBdr>
                                                  <w:divsChild>
                                                    <w:div w:id="1960720722">
                                                      <w:marLeft w:val="0"/>
                                                      <w:marRight w:val="0"/>
                                                      <w:marTop w:val="0"/>
                                                      <w:marBottom w:val="0"/>
                                                      <w:divBdr>
                                                        <w:top w:val="none" w:sz="0" w:space="0" w:color="auto"/>
                                                        <w:left w:val="none" w:sz="0" w:space="0" w:color="auto"/>
                                                        <w:bottom w:val="none" w:sz="0" w:space="0" w:color="auto"/>
                                                        <w:right w:val="none" w:sz="0" w:space="0" w:color="auto"/>
                                                      </w:divBdr>
                                                      <w:divsChild>
                                                        <w:div w:id="282808909">
                                                          <w:marLeft w:val="0"/>
                                                          <w:marRight w:val="0"/>
                                                          <w:marTop w:val="0"/>
                                                          <w:marBottom w:val="0"/>
                                                          <w:divBdr>
                                                            <w:top w:val="none" w:sz="0" w:space="0" w:color="auto"/>
                                                            <w:left w:val="none" w:sz="0" w:space="0" w:color="auto"/>
                                                            <w:bottom w:val="none" w:sz="0" w:space="0" w:color="auto"/>
                                                            <w:right w:val="none" w:sz="0" w:space="0" w:color="auto"/>
                                                          </w:divBdr>
                                                          <w:divsChild>
                                                            <w:div w:id="1797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327745">
      <w:bodyDiv w:val="1"/>
      <w:marLeft w:val="0"/>
      <w:marRight w:val="0"/>
      <w:marTop w:val="0"/>
      <w:marBottom w:val="0"/>
      <w:divBdr>
        <w:top w:val="none" w:sz="0" w:space="0" w:color="auto"/>
        <w:left w:val="none" w:sz="0" w:space="0" w:color="auto"/>
        <w:bottom w:val="none" w:sz="0" w:space="0" w:color="auto"/>
        <w:right w:val="none" w:sz="0" w:space="0" w:color="auto"/>
      </w:divBdr>
      <w:divsChild>
        <w:div w:id="494498783">
          <w:marLeft w:val="0"/>
          <w:marRight w:val="0"/>
          <w:marTop w:val="0"/>
          <w:marBottom w:val="0"/>
          <w:divBdr>
            <w:top w:val="none" w:sz="0" w:space="0" w:color="auto"/>
            <w:left w:val="none" w:sz="0" w:space="0" w:color="auto"/>
            <w:bottom w:val="none" w:sz="0" w:space="0" w:color="auto"/>
            <w:right w:val="none" w:sz="0" w:space="0" w:color="auto"/>
          </w:divBdr>
          <w:divsChild>
            <w:div w:id="231431772">
              <w:marLeft w:val="0"/>
              <w:marRight w:val="0"/>
              <w:marTop w:val="0"/>
              <w:marBottom w:val="0"/>
              <w:divBdr>
                <w:top w:val="none" w:sz="0" w:space="0" w:color="auto"/>
                <w:left w:val="none" w:sz="0" w:space="0" w:color="auto"/>
                <w:bottom w:val="none" w:sz="0" w:space="0" w:color="auto"/>
                <w:right w:val="none" w:sz="0" w:space="0" w:color="auto"/>
              </w:divBdr>
              <w:divsChild>
                <w:div w:id="490751668">
                  <w:marLeft w:val="0"/>
                  <w:marRight w:val="0"/>
                  <w:marTop w:val="0"/>
                  <w:marBottom w:val="0"/>
                  <w:divBdr>
                    <w:top w:val="none" w:sz="0" w:space="0" w:color="auto"/>
                    <w:left w:val="none" w:sz="0" w:space="0" w:color="auto"/>
                    <w:bottom w:val="none" w:sz="0" w:space="0" w:color="auto"/>
                    <w:right w:val="none" w:sz="0" w:space="0" w:color="auto"/>
                  </w:divBdr>
                  <w:divsChild>
                    <w:div w:id="601961653">
                      <w:marLeft w:val="0"/>
                      <w:marRight w:val="0"/>
                      <w:marTop w:val="0"/>
                      <w:marBottom w:val="0"/>
                      <w:divBdr>
                        <w:top w:val="none" w:sz="0" w:space="0" w:color="auto"/>
                        <w:left w:val="none" w:sz="0" w:space="0" w:color="auto"/>
                        <w:bottom w:val="none" w:sz="0" w:space="0" w:color="auto"/>
                        <w:right w:val="none" w:sz="0" w:space="0" w:color="auto"/>
                      </w:divBdr>
                      <w:divsChild>
                        <w:div w:id="545413818">
                          <w:marLeft w:val="0"/>
                          <w:marRight w:val="0"/>
                          <w:marTop w:val="0"/>
                          <w:marBottom w:val="0"/>
                          <w:divBdr>
                            <w:top w:val="none" w:sz="0" w:space="0" w:color="auto"/>
                            <w:left w:val="none" w:sz="0" w:space="0" w:color="auto"/>
                            <w:bottom w:val="none" w:sz="0" w:space="0" w:color="auto"/>
                            <w:right w:val="none" w:sz="0" w:space="0" w:color="auto"/>
                          </w:divBdr>
                          <w:divsChild>
                            <w:div w:id="718285851">
                              <w:marLeft w:val="0"/>
                              <w:marRight w:val="0"/>
                              <w:marTop w:val="0"/>
                              <w:marBottom w:val="0"/>
                              <w:divBdr>
                                <w:top w:val="none" w:sz="0" w:space="0" w:color="auto"/>
                                <w:left w:val="none" w:sz="0" w:space="0" w:color="auto"/>
                                <w:bottom w:val="none" w:sz="0" w:space="0" w:color="auto"/>
                                <w:right w:val="none" w:sz="0" w:space="0" w:color="auto"/>
                              </w:divBdr>
                              <w:divsChild>
                                <w:div w:id="312218396">
                                  <w:marLeft w:val="0"/>
                                  <w:marRight w:val="0"/>
                                  <w:marTop w:val="0"/>
                                  <w:marBottom w:val="0"/>
                                  <w:divBdr>
                                    <w:top w:val="none" w:sz="0" w:space="0" w:color="auto"/>
                                    <w:left w:val="none" w:sz="0" w:space="0" w:color="auto"/>
                                    <w:bottom w:val="none" w:sz="0" w:space="0" w:color="auto"/>
                                    <w:right w:val="none" w:sz="0" w:space="0" w:color="auto"/>
                                  </w:divBdr>
                                  <w:divsChild>
                                    <w:div w:id="1637174298">
                                      <w:marLeft w:val="0"/>
                                      <w:marRight w:val="0"/>
                                      <w:marTop w:val="0"/>
                                      <w:marBottom w:val="0"/>
                                      <w:divBdr>
                                        <w:top w:val="none" w:sz="0" w:space="0" w:color="auto"/>
                                        <w:left w:val="none" w:sz="0" w:space="0" w:color="auto"/>
                                        <w:bottom w:val="none" w:sz="0" w:space="0" w:color="auto"/>
                                        <w:right w:val="none" w:sz="0" w:space="0" w:color="auto"/>
                                      </w:divBdr>
                                      <w:divsChild>
                                        <w:div w:id="88819886">
                                          <w:marLeft w:val="0"/>
                                          <w:marRight w:val="0"/>
                                          <w:marTop w:val="0"/>
                                          <w:marBottom w:val="0"/>
                                          <w:divBdr>
                                            <w:top w:val="none" w:sz="0" w:space="0" w:color="auto"/>
                                            <w:left w:val="none" w:sz="0" w:space="0" w:color="auto"/>
                                            <w:bottom w:val="none" w:sz="0" w:space="0" w:color="auto"/>
                                            <w:right w:val="none" w:sz="0" w:space="0" w:color="auto"/>
                                          </w:divBdr>
                                          <w:divsChild>
                                            <w:div w:id="683478430">
                                              <w:marLeft w:val="0"/>
                                              <w:marRight w:val="0"/>
                                              <w:marTop w:val="0"/>
                                              <w:marBottom w:val="0"/>
                                              <w:divBdr>
                                                <w:top w:val="none" w:sz="0" w:space="0" w:color="auto"/>
                                                <w:left w:val="none" w:sz="0" w:space="0" w:color="auto"/>
                                                <w:bottom w:val="none" w:sz="0" w:space="0" w:color="auto"/>
                                                <w:right w:val="none" w:sz="0" w:space="0" w:color="auto"/>
                                              </w:divBdr>
                                              <w:divsChild>
                                                <w:div w:id="366610840">
                                                  <w:marLeft w:val="0"/>
                                                  <w:marRight w:val="0"/>
                                                  <w:marTop w:val="0"/>
                                                  <w:marBottom w:val="0"/>
                                                  <w:divBdr>
                                                    <w:top w:val="none" w:sz="0" w:space="0" w:color="auto"/>
                                                    <w:left w:val="none" w:sz="0" w:space="0" w:color="auto"/>
                                                    <w:bottom w:val="single" w:sz="6" w:space="0" w:color="DADCE0"/>
                                                    <w:right w:val="none" w:sz="0" w:space="0" w:color="auto"/>
                                                  </w:divBdr>
                                                  <w:divsChild>
                                                    <w:div w:id="472143281">
                                                      <w:marLeft w:val="0"/>
                                                      <w:marRight w:val="0"/>
                                                      <w:marTop w:val="0"/>
                                                      <w:marBottom w:val="0"/>
                                                      <w:divBdr>
                                                        <w:top w:val="none" w:sz="0" w:space="0" w:color="auto"/>
                                                        <w:left w:val="none" w:sz="0" w:space="0" w:color="auto"/>
                                                        <w:bottom w:val="none" w:sz="0" w:space="0" w:color="auto"/>
                                                        <w:right w:val="none" w:sz="0" w:space="0" w:color="auto"/>
                                                      </w:divBdr>
                                                      <w:divsChild>
                                                        <w:div w:id="635991680">
                                                          <w:marLeft w:val="0"/>
                                                          <w:marRight w:val="0"/>
                                                          <w:marTop w:val="0"/>
                                                          <w:marBottom w:val="0"/>
                                                          <w:divBdr>
                                                            <w:top w:val="none" w:sz="0" w:space="0" w:color="auto"/>
                                                            <w:left w:val="none" w:sz="0" w:space="0" w:color="auto"/>
                                                            <w:bottom w:val="none" w:sz="0" w:space="0" w:color="auto"/>
                                                            <w:right w:val="none" w:sz="0" w:space="0" w:color="auto"/>
                                                          </w:divBdr>
                                                        </w:div>
                                                        <w:div w:id="804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369">
                                                  <w:marLeft w:val="0"/>
                                                  <w:marRight w:val="0"/>
                                                  <w:marTop w:val="0"/>
                                                  <w:marBottom w:val="0"/>
                                                  <w:divBdr>
                                                    <w:top w:val="none" w:sz="0" w:space="0" w:color="auto"/>
                                                    <w:left w:val="none" w:sz="0" w:space="0" w:color="auto"/>
                                                    <w:bottom w:val="single" w:sz="6" w:space="0" w:color="DADCE0"/>
                                                    <w:right w:val="none" w:sz="0" w:space="0" w:color="auto"/>
                                                  </w:divBdr>
                                                  <w:divsChild>
                                                    <w:div w:id="580868135">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 w:id="1662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0"/>
                                                          <w:divBdr>
                                                            <w:top w:val="none" w:sz="0" w:space="0" w:color="auto"/>
                                                            <w:left w:val="none" w:sz="0" w:space="0" w:color="auto"/>
                                                            <w:bottom w:val="none" w:sz="0" w:space="0" w:color="auto"/>
                                                            <w:right w:val="none" w:sz="0" w:space="0" w:color="auto"/>
                                                          </w:divBdr>
                                                        </w:div>
                                                        <w:div w:id="10343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263">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4494">
                                              <w:marLeft w:val="0"/>
                                              <w:marRight w:val="0"/>
                                              <w:marTop w:val="0"/>
                                              <w:marBottom w:val="0"/>
                                              <w:divBdr>
                                                <w:top w:val="none" w:sz="0" w:space="0" w:color="auto"/>
                                                <w:left w:val="none" w:sz="0" w:space="0" w:color="auto"/>
                                                <w:bottom w:val="none" w:sz="0" w:space="0" w:color="auto"/>
                                                <w:right w:val="none" w:sz="0" w:space="0" w:color="auto"/>
                                              </w:divBdr>
                                              <w:divsChild>
                                                <w:div w:id="1593464408">
                                                  <w:marLeft w:val="0"/>
                                                  <w:marRight w:val="0"/>
                                                  <w:marTop w:val="0"/>
                                                  <w:marBottom w:val="0"/>
                                                  <w:divBdr>
                                                    <w:top w:val="none" w:sz="0" w:space="0" w:color="auto"/>
                                                    <w:left w:val="none" w:sz="0" w:space="0" w:color="auto"/>
                                                    <w:bottom w:val="single" w:sz="6" w:space="0" w:color="DADCE0"/>
                                                    <w:right w:val="none" w:sz="0" w:space="0" w:color="auto"/>
                                                  </w:divBdr>
                                                  <w:divsChild>
                                                    <w:div w:id="1647006955">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 w:id="1736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5244">
                                                  <w:marLeft w:val="0"/>
                                                  <w:marRight w:val="0"/>
                                                  <w:marTop w:val="0"/>
                                                  <w:marBottom w:val="0"/>
                                                  <w:divBdr>
                                                    <w:top w:val="none" w:sz="0" w:space="0" w:color="auto"/>
                                                    <w:left w:val="none" w:sz="0" w:space="0" w:color="auto"/>
                                                    <w:bottom w:val="single" w:sz="6" w:space="0" w:color="DADCE0"/>
                                                    <w:right w:val="none" w:sz="0" w:space="0" w:color="auto"/>
                                                  </w:divBdr>
                                                  <w:divsChild>
                                                    <w:div w:id="853571845">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
                                                        <w:div w:id="189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2516">
                                                  <w:marLeft w:val="0"/>
                                                  <w:marRight w:val="0"/>
                                                  <w:marTop w:val="0"/>
                                                  <w:marBottom w:val="0"/>
                                                  <w:divBdr>
                                                    <w:top w:val="none" w:sz="0" w:space="0" w:color="auto"/>
                                                    <w:left w:val="none" w:sz="0" w:space="0" w:color="auto"/>
                                                    <w:bottom w:val="none" w:sz="0" w:space="0" w:color="auto"/>
                                                    <w:right w:val="none" w:sz="0" w:space="0" w:color="auto"/>
                                                  </w:divBdr>
                                                  <w:divsChild>
                                                    <w:div w:id="2038894475">
                                                      <w:marLeft w:val="0"/>
                                                      <w:marRight w:val="0"/>
                                                      <w:marTop w:val="0"/>
                                                      <w:marBottom w:val="0"/>
                                                      <w:divBdr>
                                                        <w:top w:val="none" w:sz="0" w:space="0" w:color="auto"/>
                                                        <w:left w:val="none" w:sz="0" w:space="0" w:color="auto"/>
                                                        <w:bottom w:val="none" w:sz="0" w:space="0" w:color="auto"/>
                                                        <w:right w:val="none" w:sz="0" w:space="0" w:color="auto"/>
                                                      </w:divBdr>
                                                      <w:divsChild>
                                                        <w:div w:id="981009072">
                                                          <w:marLeft w:val="0"/>
                                                          <w:marRight w:val="0"/>
                                                          <w:marTop w:val="0"/>
                                                          <w:marBottom w:val="0"/>
                                                          <w:divBdr>
                                                            <w:top w:val="none" w:sz="0" w:space="0" w:color="auto"/>
                                                            <w:left w:val="none" w:sz="0" w:space="0" w:color="auto"/>
                                                            <w:bottom w:val="none" w:sz="0" w:space="0" w:color="auto"/>
                                                            <w:right w:val="none" w:sz="0" w:space="0" w:color="auto"/>
                                                          </w:divBdr>
                                                        </w:div>
                                                        <w:div w:id="735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925">
                                                  <w:marLeft w:val="0"/>
                                                  <w:marRight w:val="0"/>
                                                  <w:marTop w:val="0"/>
                                                  <w:marBottom w:val="0"/>
                                                  <w:divBdr>
                                                    <w:top w:val="none" w:sz="0" w:space="0" w:color="auto"/>
                                                    <w:left w:val="none" w:sz="0" w:space="0" w:color="auto"/>
                                                    <w:bottom w:val="none" w:sz="0" w:space="0" w:color="auto"/>
                                                    <w:right w:val="none" w:sz="0" w:space="0" w:color="auto"/>
                                                  </w:divBdr>
                                                  <w:divsChild>
                                                    <w:div w:id="197209735">
                                                      <w:marLeft w:val="0"/>
                                                      <w:marRight w:val="0"/>
                                                      <w:marTop w:val="0"/>
                                                      <w:marBottom w:val="0"/>
                                                      <w:divBdr>
                                                        <w:top w:val="none" w:sz="0" w:space="0" w:color="auto"/>
                                                        <w:left w:val="none" w:sz="0" w:space="0" w:color="auto"/>
                                                        <w:bottom w:val="none" w:sz="0" w:space="0" w:color="auto"/>
                                                        <w:right w:val="none" w:sz="0" w:space="0" w:color="auto"/>
                                                      </w:divBdr>
                                                      <w:divsChild>
                                                        <w:div w:id="1280062685">
                                                          <w:marLeft w:val="0"/>
                                                          <w:marRight w:val="0"/>
                                                          <w:marTop w:val="0"/>
                                                          <w:marBottom w:val="0"/>
                                                          <w:divBdr>
                                                            <w:top w:val="none" w:sz="0" w:space="0" w:color="auto"/>
                                                            <w:left w:val="none" w:sz="0" w:space="0" w:color="auto"/>
                                                            <w:bottom w:val="none" w:sz="0" w:space="0" w:color="auto"/>
                                                            <w:right w:val="none" w:sz="0" w:space="0" w:color="auto"/>
                                                          </w:divBdr>
                                                          <w:divsChild>
                                                            <w:div w:id="1492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403064073">
      <w:bodyDiv w:val="1"/>
      <w:marLeft w:val="0"/>
      <w:marRight w:val="0"/>
      <w:marTop w:val="0"/>
      <w:marBottom w:val="0"/>
      <w:divBdr>
        <w:top w:val="none" w:sz="0" w:space="0" w:color="auto"/>
        <w:left w:val="none" w:sz="0" w:space="0" w:color="auto"/>
        <w:bottom w:val="none" w:sz="0" w:space="0" w:color="auto"/>
        <w:right w:val="none" w:sz="0" w:space="0" w:color="auto"/>
      </w:divBdr>
      <w:divsChild>
        <w:div w:id="2049451343">
          <w:marLeft w:val="0"/>
          <w:marRight w:val="0"/>
          <w:marTop w:val="0"/>
          <w:marBottom w:val="0"/>
          <w:divBdr>
            <w:top w:val="none" w:sz="0" w:space="0" w:color="auto"/>
            <w:left w:val="none" w:sz="0" w:space="0" w:color="auto"/>
            <w:bottom w:val="none" w:sz="0" w:space="0" w:color="auto"/>
            <w:right w:val="none" w:sz="0" w:space="0" w:color="auto"/>
          </w:divBdr>
          <w:divsChild>
            <w:div w:id="705104906">
              <w:marLeft w:val="0"/>
              <w:marRight w:val="0"/>
              <w:marTop w:val="0"/>
              <w:marBottom w:val="0"/>
              <w:divBdr>
                <w:top w:val="none" w:sz="0" w:space="0" w:color="auto"/>
                <w:left w:val="none" w:sz="0" w:space="0" w:color="auto"/>
                <w:bottom w:val="none" w:sz="0" w:space="0" w:color="auto"/>
                <w:right w:val="none" w:sz="0" w:space="0" w:color="auto"/>
              </w:divBdr>
              <w:divsChild>
                <w:div w:id="1448425373">
                  <w:marLeft w:val="0"/>
                  <w:marRight w:val="0"/>
                  <w:marTop w:val="0"/>
                  <w:marBottom w:val="0"/>
                  <w:divBdr>
                    <w:top w:val="none" w:sz="0" w:space="0" w:color="auto"/>
                    <w:left w:val="none" w:sz="0" w:space="0" w:color="auto"/>
                    <w:bottom w:val="none" w:sz="0" w:space="0" w:color="auto"/>
                    <w:right w:val="none" w:sz="0" w:space="0" w:color="auto"/>
                  </w:divBdr>
                  <w:divsChild>
                    <w:div w:id="982927624">
                      <w:marLeft w:val="0"/>
                      <w:marRight w:val="0"/>
                      <w:marTop w:val="0"/>
                      <w:marBottom w:val="0"/>
                      <w:divBdr>
                        <w:top w:val="none" w:sz="0" w:space="0" w:color="auto"/>
                        <w:left w:val="none" w:sz="0" w:space="0" w:color="auto"/>
                        <w:bottom w:val="none" w:sz="0" w:space="0" w:color="auto"/>
                        <w:right w:val="none" w:sz="0" w:space="0" w:color="auto"/>
                      </w:divBdr>
                      <w:divsChild>
                        <w:div w:id="1793741601">
                          <w:marLeft w:val="0"/>
                          <w:marRight w:val="0"/>
                          <w:marTop w:val="0"/>
                          <w:marBottom w:val="0"/>
                          <w:divBdr>
                            <w:top w:val="none" w:sz="0" w:space="0" w:color="auto"/>
                            <w:left w:val="none" w:sz="0" w:space="0" w:color="auto"/>
                            <w:bottom w:val="none" w:sz="0" w:space="0" w:color="auto"/>
                            <w:right w:val="none" w:sz="0" w:space="0" w:color="auto"/>
                          </w:divBdr>
                          <w:divsChild>
                            <w:div w:id="1424841737">
                              <w:marLeft w:val="0"/>
                              <w:marRight w:val="0"/>
                              <w:marTop w:val="0"/>
                              <w:marBottom w:val="0"/>
                              <w:divBdr>
                                <w:top w:val="none" w:sz="0" w:space="0" w:color="auto"/>
                                <w:left w:val="none" w:sz="0" w:space="0" w:color="auto"/>
                                <w:bottom w:val="none" w:sz="0" w:space="0" w:color="auto"/>
                                <w:right w:val="none" w:sz="0" w:space="0" w:color="auto"/>
                              </w:divBdr>
                              <w:divsChild>
                                <w:div w:id="236286012">
                                  <w:marLeft w:val="0"/>
                                  <w:marRight w:val="0"/>
                                  <w:marTop w:val="0"/>
                                  <w:marBottom w:val="0"/>
                                  <w:divBdr>
                                    <w:top w:val="none" w:sz="0" w:space="0" w:color="auto"/>
                                    <w:left w:val="none" w:sz="0" w:space="0" w:color="auto"/>
                                    <w:bottom w:val="none" w:sz="0" w:space="0" w:color="auto"/>
                                    <w:right w:val="none" w:sz="0" w:space="0" w:color="auto"/>
                                  </w:divBdr>
                                  <w:divsChild>
                                    <w:div w:id="105274461">
                                      <w:marLeft w:val="0"/>
                                      <w:marRight w:val="0"/>
                                      <w:marTop w:val="0"/>
                                      <w:marBottom w:val="0"/>
                                      <w:divBdr>
                                        <w:top w:val="none" w:sz="0" w:space="0" w:color="auto"/>
                                        <w:left w:val="none" w:sz="0" w:space="0" w:color="auto"/>
                                        <w:bottom w:val="none" w:sz="0" w:space="0" w:color="auto"/>
                                        <w:right w:val="none" w:sz="0" w:space="0" w:color="auto"/>
                                      </w:divBdr>
                                      <w:divsChild>
                                        <w:div w:id="1976330154">
                                          <w:marLeft w:val="0"/>
                                          <w:marRight w:val="0"/>
                                          <w:marTop w:val="0"/>
                                          <w:marBottom w:val="0"/>
                                          <w:divBdr>
                                            <w:top w:val="none" w:sz="0" w:space="0" w:color="auto"/>
                                            <w:left w:val="none" w:sz="0" w:space="0" w:color="auto"/>
                                            <w:bottom w:val="none" w:sz="0" w:space="0" w:color="auto"/>
                                            <w:right w:val="none" w:sz="0" w:space="0" w:color="auto"/>
                                          </w:divBdr>
                                          <w:divsChild>
                                            <w:div w:id="133376573">
                                              <w:marLeft w:val="0"/>
                                              <w:marRight w:val="0"/>
                                              <w:marTop w:val="0"/>
                                              <w:marBottom w:val="0"/>
                                              <w:divBdr>
                                                <w:top w:val="none" w:sz="0" w:space="0" w:color="auto"/>
                                                <w:left w:val="none" w:sz="0" w:space="0" w:color="auto"/>
                                                <w:bottom w:val="none" w:sz="0" w:space="0" w:color="auto"/>
                                                <w:right w:val="none" w:sz="0" w:space="0" w:color="auto"/>
                                              </w:divBdr>
                                              <w:divsChild>
                                                <w:div w:id="1007361864">
                                                  <w:marLeft w:val="0"/>
                                                  <w:marRight w:val="0"/>
                                                  <w:marTop w:val="0"/>
                                                  <w:marBottom w:val="0"/>
                                                  <w:divBdr>
                                                    <w:top w:val="none" w:sz="0" w:space="0" w:color="auto"/>
                                                    <w:left w:val="none" w:sz="0" w:space="0" w:color="auto"/>
                                                    <w:bottom w:val="single" w:sz="6" w:space="0" w:color="DADCE0"/>
                                                    <w:right w:val="none" w:sz="0" w:space="0" w:color="auto"/>
                                                  </w:divBdr>
                                                  <w:divsChild>
                                                    <w:div w:id="1839614876">
                                                      <w:marLeft w:val="0"/>
                                                      <w:marRight w:val="0"/>
                                                      <w:marTop w:val="0"/>
                                                      <w:marBottom w:val="0"/>
                                                      <w:divBdr>
                                                        <w:top w:val="none" w:sz="0" w:space="0" w:color="auto"/>
                                                        <w:left w:val="none" w:sz="0" w:space="0" w:color="auto"/>
                                                        <w:bottom w:val="none" w:sz="0" w:space="0" w:color="auto"/>
                                                        <w:right w:val="none" w:sz="0" w:space="0" w:color="auto"/>
                                                      </w:divBdr>
                                                      <w:divsChild>
                                                        <w:div w:id="419496483">
                                                          <w:marLeft w:val="0"/>
                                                          <w:marRight w:val="0"/>
                                                          <w:marTop w:val="0"/>
                                                          <w:marBottom w:val="0"/>
                                                          <w:divBdr>
                                                            <w:top w:val="none" w:sz="0" w:space="0" w:color="auto"/>
                                                            <w:left w:val="none" w:sz="0" w:space="0" w:color="auto"/>
                                                            <w:bottom w:val="none" w:sz="0" w:space="0" w:color="auto"/>
                                                            <w:right w:val="none" w:sz="0" w:space="0" w:color="auto"/>
                                                          </w:divBdr>
                                                        </w:div>
                                                        <w:div w:id="3117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2493">
                                                  <w:marLeft w:val="0"/>
                                                  <w:marRight w:val="0"/>
                                                  <w:marTop w:val="0"/>
                                                  <w:marBottom w:val="0"/>
                                                  <w:divBdr>
                                                    <w:top w:val="none" w:sz="0" w:space="0" w:color="auto"/>
                                                    <w:left w:val="none" w:sz="0" w:space="0" w:color="auto"/>
                                                    <w:bottom w:val="single" w:sz="6" w:space="0" w:color="DADCE0"/>
                                                    <w:right w:val="none" w:sz="0" w:space="0" w:color="auto"/>
                                                  </w:divBdr>
                                                  <w:divsChild>
                                                    <w:div w:id="1543977785">
                                                      <w:marLeft w:val="0"/>
                                                      <w:marRight w:val="0"/>
                                                      <w:marTop w:val="0"/>
                                                      <w:marBottom w:val="0"/>
                                                      <w:divBdr>
                                                        <w:top w:val="none" w:sz="0" w:space="0" w:color="auto"/>
                                                        <w:left w:val="none" w:sz="0" w:space="0" w:color="auto"/>
                                                        <w:bottom w:val="none" w:sz="0" w:space="0" w:color="auto"/>
                                                        <w:right w:val="none" w:sz="0" w:space="0" w:color="auto"/>
                                                      </w:divBdr>
                                                      <w:divsChild>
                                                        <w:div w:id="292366796">
                                                          <w:marLeft w:val="0"/>
                                                          <w:marRight w:val="0"/>
                                                          <w:marTop w:val="0"/>
                                                          <w:marBottom w:val="0"/>
                                                          <w:divBdr>
                                                            <w:top w:val="none" w:sz="0" w:space="0" w:color="auto"/>
                                                            <w:left w:val="none" w:sz="0" w:space="0" w:color="auto"/>
                                                            <w:bottom w:val="none" w:sz="0" w:space="0" w:color="auto"/>
                                                            <w:right w:val="none" w:sz="0" w:space="0" w:color="auto"/>
                                                          </w:divBdr>
                                                        </w:div>
                                                        <w:div w:id="189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6458">
                                                  <w:marLeft w:val="0"/>
                                                  <w:marRight w:val="0"/>
                                                  <w:marTop w:val="0"/>
                                                  <w:marBottom w:val="0"/>
                                                  <w:divBdr>
                                                    <w:top w:val="none" w:sz="0" w:space="0" w:color="auto"/>
                                                    <w:left w:val="none" w:sz="0" w:space="0" w:color="auto"/>
                                                    <w:bottom w:val="none" w:sz="0" w:space="0" w:color="auto"/>
                                                    <w:right w:val="none" w:sz="0" w:space="0" w:color="auto"/>
                                                  </w:divBdr>
                                                  <w:divsChild>
                                                    <w:div w:id="1085150380">
                                                      <w:marLeft w:val="0"/>
                                                      <w:marRight w:val="0"/>
                                                      <w:marTop w:val="0"/>
                                                      <w:marBottom w:val="0"/>
                                                      <w:divBdr>
                                                        <w:top w:val="none" w:sz="0" w:space="0" w:color="auto"/>
                                                        <w:left w:val="none" w:sz="0" w:space="0" w:color="auto"/>
                                                        <w:bottom w:val="none" w:sz="0" w:space="0" w:color="auto"/>
                                                        <w:right w:val="none" w:sz="0" w:space="0" w:color="auto"/>
                                                      </w:divBdr>
                                                      <w:divsChild>
                                                        <w:div w:id="437943723">
                                                          <w:marLeft w:val="0"/>
                                                          <w:marRight w:val="0"/>
                                                          <w:marTop w:val="0"/>
                                                          <w:marBottom w:val="0"/>
                                                          <w:divBdr>
                                                            <w:top w:val="none" w:sz="0" w:space="0" w:color="auto"/>
                                                            <w:left w:val="none" w:sz="0" w:space="0" w:color="auto"/>
                                                            <w:bottom w:val="none" w:sz="0" w:space="0" w:color="auto"/>
                                                            <w:right w:val="none" w:sz="0" w:space="0" w:color="auto"/>
                                                          </w:divBdr>
                                                        </w:div>
                                                        <w:div w:id="12357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90397">
                                                  <w:marLeft w:val="0"/>
                                                  <w:marRight w:val="0"/>
                                                  <w:marTop w:val="0"/>
                                                  <w:marBottom w:val="0"/>
                                                  <w:divBdr>
                                                    <w:top w:val="none" w:sz="0" w:space="0" w:color="auto"/>
                                                    <w:left w:val="none" w:sz="0" w:space="0" w:color="auto"/>
                                                    <w:bottom w:val="none" w:sz="0" w:space="0" w:color="auto"/>
                                                    <w:right w:val="none" w:sz="0" w:space="0" w:color="auto"/>
                                                  </w:divBdr>
                                                  <w:divsChild>
                                                    <w:div w:id="811479359">
                                                      <w:marLeft w:val="0"/>
                                                      <w:marRight w:val="0"/>
                                                      <w:marTop w:val="0"/>
                                                      <w:marBottom w:val="0"/>
                                                      <w:divBdr>
                                                        <w:top w:val="none" w:sz="0" w:space="0" w:color="auto"/>
                                                        <w:left w:val="none" w:sz="0" w:space="0" w:color="auto"/>
                                                        <w:bottom w:val="none" w:sz="0" w:space="0" w:color="auto"/>
                                                        <w:right w:val="none" w:sz="0" w:space="0" w:color="auto"/>
                                                      </w:divBdr>
                                                      <w:divsChild>
                                                        <w:div w:id="793214409">
                                                          <w:marLeft w:val="0"/>
                                                          <w:marRight w:val="0"/>
                                                          <w:marTop w:val="0"/>
                                                          <w:marBottom w:val="0"/>
                                                          <w:divBdr>
                                                            <w:top w:val="none" w:sz="0" w:space="0" w:color="auto"/>
                                                            <w:left w:val="none" w:sz="0" w:space="0" w:color="auto"/>
                                                            <w:bottom w:val="none" w:sz="0" w:space="0" w:color="auto"/>
                                                            <w:right w:val="none" w:sz="0" w:space="0" w:color="auto"/>
                                                          </w:divBdr>
                                                          <w:divsChild>
                                                            <w:div w:id="19151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836">
                                              <w:marLeft w:val="0"/>
                                              <w:marRight w:val="0"/>
                                              <w:marTop w:val="0"/>
                                              <w:marBottom w:val="0"/>
                                              <w:divBdr>
                                                <w:top w:val="none" w:sz="0" w:space="0" w:color="auto"/>
                                                <w:left w:val="none" w:sz="0" w:space="0" w:color="auto"/>
                                                <w:bottom w:val="none" w:sz="0" w:space="0" w:color="auto"/>
                                                <w:right w:val="none" w:sz="0" w:space="0" w:color="auto"/>
                                              </w:divBdr>
                                              <w:divsChild>
                                                <w:div w:id="337998129">
                                                  <w:marLeft w:val="0"/>
                                                  <w:marRight w:val="0"/>
                                                  <w:marTop w:val="0"/>
                                                  <w:marBottom w:val="0"/>
                                                  <w:divBdr>
                                                    <w:top w:val="none" w:sz="0" w:space="0" w:color="auto"/>
                                                    <w:left w:val="none" w:sz="0" w:space="0" w:color="auto"/>
                                                    <w:bottom w:val="single" w:sz="6" w:space="0" w:color="DADCE0"/>
                                                    <w:right w:val="none" w:sz="0" w:space="0" w:color="auto"/>
                                                  </w:divBdr>
                                                  <w:divsChild>
                                                    <w:div w:id="1195659313">
                                                      <w:marLeft w:val="0"/>
                                                      <w:marRight w:val="0"/>
                                                      <w:marTop w:val="0"/>
                                                      <w:marBottom w:val="0"/>
                                                      <w:divBdr>
                                                        <w:top w:val="none" w:sz="0" w:space="0" w:color="auto"/>
                                                        <w:left w:val="none" w:sz="0" w:space="0" w:color="auto"/>
                                                        <w:bottom w:val="none" w:sz="0" w:space="0" w:color="auto"/>
                                                        <w:right w:val="none" w:sz="0" w:space="0" w:color="auto"/>
                                                      </w:divBdr>
                                                      <w:divsChild>
                                                        <w:div w:id="1879587755">
                                                          <w:marLeft w:val="0"/>
                                                          <w:marRight w:val="0"/>
                                                          <w:marTop w:val="0"/>
                                                          <w:marBottom w:val="0"/>
                                                          <w:divBdr>
                                                            <w:top w:val="none" w:sz="0" w:space="0" w:color="auto"/>
                                                            <w:left w:val="none" w:sz="0" w:space="0" w:color="auto"/>
                                                            <w:bottom w:val="none" w:sz="0" w:space="0" w:color="auto"/>
                                                            <w:right w:val="none" w:sz="0" w:space="0" w:color="auto"/>
                                                          </w:divBdr>
                                                        </w:div>
                                                        <w:div w:id="796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2778">
                                                  <w:marLeft w:val="0"/>
                                                  <w:marRight w:val="0"/>
                                                  <w:marTop w:val="0"/>
                                                  <w:marBottom w:val="0"/>
                                                  <w:divBdr>
                                                    <w:top w:val="none" w:sz="0" w:space="0" w:color="auto"/>
                                                    <w:left w:val="none" w:sz="0" w:space="0" w:color="auto"/>
                                                    <w:bottom w:val="single" w:sz="6" w:space="0" w:color="DADCE0"/>
                                                    <w:right w:val="none" w:sz="0" w:space="0" w:color="auto"/>
                                                  </w:divBdr>
                                                  <w:divsChild>
                                                    <w:div w:id="17438181">
                                                      <w:marLeft w:val="0"/>
                                                      <w:marRight w:val="0"/>
                                                      <w:marTop w:val="0"/>
                                                      <w:marBottom w:val="0"/>
                                                      <w:divBdr>
                                                        <w:top w:val="none" w:sz="0" w:space="0" w:color="auto"/>
                                                        <w:left w:val="none" w:sz="0" w:space="0" w:color="auto"/>
                                                        <w:bottom w:val="none" w:sz="0" w:space="0" w:color="auto"/>
                                                        <w:right w:val="none" w:sz="0" w:space="0" w:color="auto"/>
                                                      </w:divBdr>
                                                      <w:divsChild>
                                                        <w:div w:id="531698504">
                                                          <w:marLeft w:val="0"/>
                                                          <w:marRight w:val="0"/>
                                                          <w:marTop w:val="0"/>
                                                          <w:marBottom w:val="0"/>
                                                          <w:divBdr>
                                                            <w:top w:val="none" w:sz="0" w:space="0" w:color="auto"/>
                                                            <w:left w:val="none" w:sz="0" w:space="0" w:color="auto"/>
                                                            <w:bottom w:val="none" w:sz="0" w:space="0" w:color="auto"/>
                                                            <w:right w:val="none" w:sz="0" w:space="0" w:color="auto"/>
                                                          </w:divBdr>
                                                        </w:div>
                                                        <w:div w:id="7405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9075">
                                                  <w:marLeft w:val="0"/>
                                                  <w:marRight w:val="0"/>
                                                  <w:marTop w:val="0"/>
                                                  <w:marBottom w:val="0"/>
                                                  <w:divBdr>
                                                    <w:top w:val="none" w:sz="0" w:space="0" w:color="auto"/>
                                                    <w:left w:val="none" w:sz="0" w:space="0" w:color="auto"/>
                                                    <w:bottom w:val="none" w:sz="0" w:space="0" w:color="auto"/>
                                                    <w:right w:val="none" w:sz="0" w:space="0" w:color="auto"/>
                                                  </w:divBdr>
                                                  <w:divsChild>
                                                    <w:div w:id="1262646243">
                                                      <w:marLeft w:val="0"/>
                                                      <w:marRight w:val="0"/>
                                                      <w:marTop w:val="0"/>
                                                      <w:marBottom w:val="0"/>
                                                      <w:divBdr>
                                                        <w:top w:val="none" w:sz="0" w:space="0" w:color="auto"/>
                                                        <w:left w:val="none" w:sz="0" w:space="0" w:color="auto"/>
                                                        <w:bottom w:val="none" w:sz="0" w:space="0" w:color="auto"/>
                                                        <w:right w:val="none" w:sz="0" w:space="0" w:color="auto"/>
                                                      </w:divBdr>
                                                      <w:divsChild>
                                                        <w:div w:id="655232938">
                                                          <w:marLeft w:val="0"/>
                                                          <w:marRight w:val="0"/>
                                                          <w:marTop w:val="0"/>
                                                          <w:marBottom w:val="0"/>
                                                          <w:divBdr>
                                                            <w:top w:val="none" w:sz="0" w:space="0" w:color="auto"/>
                                                            <w:left w:val="none" w:sz="0" w:space="0" w:color="auto"/>
                                                            <w:bottom w:val="none" w:sz="0" w:space="0" w:color="auto"/>
                                                            <w:right w:val="none" w:sz="0" w:space="0" w:color="auto"/>
                                                          </w:divBdr>
                                                        </w:div>
                                                        <w:div w:id="1561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7135">
                                                  <w:marLeft w:val="0"/>
                                                  <w:marRight w:val="0"/>
                                                  <w:marTop w:val="0"/>
                                                  <w:marBottom w:val="0"/>
                                                  <w:divBdr>
                                                    <w:top w:val="none" w:sz="0" w:space="0" w:color="auto"/>
                                                    <w:left w:val="none" w:sz="0" w:space="0" w:color="auto"/>
                                                    <w:bottom w:val="none" w:sz="0" w:space="0" w:color="auto"/>
                                                    <w:right w:val="none" w:sz="0" w:space="0" w:color="auto"/>
                                                  </w:divBdr>
                                                  <w:divsChild>
                                                    <w:div w:id="899168374">
                                                      <w:marLeft w:val="0"/>
                                                      <w:marRight w:val="0"/>
                                                      <w:marTop w:val="0"/>
                                                      <w:marBottom w:val="0"/>
                                                      <w:divBdr>
                                                        <w:top w:val="none" w:sz="0" w:space="0" w:color="auto"/>
                                                        <w:left w:val="none" w:sz="0" w:space="0" w:color="auto"/>
                                                        <w:bottom w:val="none" w:sz="0" w:space="0" w:color="auto"/>
                                                        <w:right w:val="none" w:sz="0" w:space="0" w:color="auto"/>
                                                      </w:divBdr>
                                                      <w:divsChild>
                                                        <w:div w:id="356933543">
                                                          <w:marLeft w:val="0"/>
                                                          <w:marRight w:val="0"/>
                                                          <w:marTop w:val="0"/>
                                                          <w:marBottom w:val="0"/>
                                                          <w:divBdr>
                                                            <w:top w:val="none" w:sz="0" w:space="0" w:color="auto"/>
                                                            <w:left w:val="none" w:sz="0" w:space="0" w:color="auto"/>
                                                            <w:bottom w:val="none" w:sz="0" w:space="0" w:color="auto"/>
                                                            <w:right w:val="none" w:sz="0" w:space="0" w:color="auto"/>
                                                          </w:divBdr>
                                                          <w:divsChild>
                                                            <w:div w:id="19751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5723">
                                              <w:marLeft w:val="0"/>
                                              <w:marRight w:val="0"/>
                                              <w:marTop w:val="0"/>
                                              <w:marBottom w:val="0"/>
                                              <w:divBdr>
                                                <w:top w:val="none" w:sz="0" w:space="0" w:color="auto"/>
                                                <w:left w:val="none" w:sz="0" w:space="0" w:color="auto"/>
                                                <w:bottom w:val="none" w:sz="0" w:space="0" w:color="auto"/>
                                                <w:right w:val="none" w:sz="0" w:space="0" w:color="auto"/>
                                              </w:divBdr>
                                              <w:divsChild>
                                                <w:div w:id="165287284">
                                                  <w:marLeft w:val="0"/>
                                                  <w:marRight w:val="0"/>
                                                  <w:marTop w:val="0"/>
                                                  <w:marBottom w:val="0"/>
                                                  <w:divBdr>
                                                    <w:top w:val="none" w:sz="0" w:space="0" w:color="auto"/>
                                                    <w:left w:val="none" w:sz="0" w:space="0" w:color="auto"/>
                                                    <w:bottom w:val="single" w:sz="6" w:space="0" w:color="DADCE0"/>
                                                    <w:right w:val="none" w:sz="0" w:space="0" w:color="auto"/>
                                                  </w:divBdr>
                                                  <w:divsChild>
                                                    <w:div w:id="1461339178">
                                                      <w:marLeft w:val="0"/>
                                                      <w:marRight w:val="0"/>
                                                      <w:marTop w:val="0"/>
                                                      <w:marBottom w:val="0"/>
                                                      <w:divBdr>
                                                        <w:top w:val="none" w:sz="0" w:space="0" w:color="auto"/>
                                                        <w:left w:val="none" w:sz="0" w:space="0" w:color="auto"/>
                                                        <w:bottom w:val="none" w:sz="0" w:space="0" w:color="auto"/>
                                                        <w:right w:val="none" w:sz="0" w:space="0" w:color="auto"/>
                                                      </w:divBdr>
                                                      <w:divsChild>
                                                        <w:div w:id="958295101">
                                                          <w:marLeft w:val="0"/>
                                                          <w:marRight w:val="0"/>
                                                          <w:marTop w:val="0"/>
                                                          <w:marBottom w:val="0"/>
                                                          <w:divBdr>
                                                            <w:top w:val="none" w:sz="0" w:space="0" w:color="auto"/>
                                                            <w:left w:val="none" w:sz="0" w:space="0" w:color="auto"/>
                                                            <w:bottom w:val="none" w:sz="0" w:space="0" w:color="auto"/>
                                                            <w:right w:val="none" w:sz="0" w:space="0" w:color="auto"/>
                                                          </w:divBdr>
                                                        </w:div>
                                                        <w:div w:id="380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9483">
                                                  <w:marLeft w:val="0"/>
                                                  <w:marRight w:val="0"/>
                                                  <w:marTop w:val="0"/>
                                                  <w:marBottom w:val="0"/>
                                                  <w:divBdr>
                                                    <w:top w:val="none" w:sz="0" w:space="0" w:color="auto"/>
                                                    <w:left w:val="none" w:sz="0" w:space="0" w:color="auto"/>
                                                    <w:bottom w:val="single" w:sz="6" w:space="0" w:color="DADCE0"/>
                                                    <w:right w:val="none" w:sz="0" w:space="0" w:color="auto"/>
                                                  </w:divBdr>
                                                  <w:divsChild>
                                                    <w:div w:id="1928608042">
                                                      <w:marLeft w:val="0"/>
                                                      <w:marRight w:val="0"/>
                                                      <w:marTop w:val="0"/>
                                                      <w:marBottom w:val="0"/>
                                                      <w:divBdr>
                                                        <w:top w:val="none" w:sz="0" w:space="0" w:color="auto"/>
                                                        <w:left w:val="none" w:sz="0" w:space="0" w:color="auto"/>
                                                        <w:bottom w:val="none" w:sz="0" w:space="0" w:color="auto"/>
                                                        <w:right w:val="none" w:sz="0" w:space="0" w:color="auto"/>
                                                      </w:divBdr>
                                                      <w:divsChild>
                                                        <w:div w:id="279335652">
                                                          <w:marLeft w:val="0"/>
                                                          <w:marRight w:val="0"/>
                                                          <w:marTop w:val="0"/>
                                                          <w:marBottom w:val="0"/>
                                                          <w:divBdr>
                                                            <w:top w:val="none" w:sz="0" w:space="0" w:color="auto"/>
                                                            <w:left w:val="none" w:sz="0" w:space="0" w:color="auto"/>
                                                            <w:bottom w:val="none" w:sz="0" w:space="0" w:color="auto"/>
                                                            <w:right w:val="none" w:sz="0" w:space="0" w:color="auto"/>
                                                          </w:divBdr>
                                                        </w:div>
                                                        <w:div w:id="217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613">
                                                  <w:marLeft w:val="0"/>
                                                  <w:marRight w:val="0"/>
                                                  <w:marTop w:val="0"/>
                                                  <w:marBottom w:val="0"/>
                                                  <w:divBdr>
                                                    <w:top w:val="none" w:sz="0" w:space="0" w:color="auto"/>
                                                    <w:left w:val="none" w:sz="0" w:space="0" w:color="auto"/>
                                                    <w:bottom w:val="none" w:sz="0" w:space="0" w:color="auto"/>
                                                    <w:right w:val="none" w:sz="0" w:space="0" w:color="auto"/>
                                                  </w:divBdr>
                                                  <w:divsChild>
                                                    <w:div w:id="228274402">
                                                      <w:marLeft w:val="0"/>
                                                      <w:marRight w:val="0"/>
                                                      <w:marTop w:val="0"/>
                                                      <w:marBottom w:val="0"/>
                                                      <w:divBdr>
                                                        <w:top w:val="none" w:sz="0" w:space="0" w:color="auto"/>
                                                        <w:left w:val="none" w:sz="0" w:space="0" w:color="auto"/>
                                                        <w:bottom w:val="none" w:sz="0" w:space="0" w:color="auto"/>
                                                        <w:right w:val="none" w:sz="0" w:space="0" w:color="auto"/>
                                                      </w:divBdr>
                                                      <w:divsChild>
                                                        <w:div w:id="1863470042">
                                                          <w:marLeft w:val="0"/>
                                                          <w:marRight w:val="0"/>
                                                          <w:marTop w:val="0"/>
                                                          <w:marBottom w:val="0"/>
                                                          <w:divBdr>
                                                            <w:top w:val="none" w:sz="0" w:space="0" w:color="auto"/>
                                                            <w:left w:val="none" w:sz="0" w:space="0" w:color="auto"/>
                                                            <w:bottom w:val="none" w:sz="0" w:space="0" w:color="auto"/>
                                                            <w:right w:val="none" w:sz="0" w:space="0" w:color="auto"/>
                                                          </w:divBdr>
                                                        </w:div>
                                                        <w:div w:id="2122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6831">
                                                  <w:marLeft w:val="0"/>
                                                  <w:marRight w:val="0"/>
                                                  <w:marTop w:val="0"/>
                                                  <w:marBottom w:val="0"/>
                                                  <w:divBdr>
                                                    <w:top w:val="none" w:sz="0" w:space="0" w:color="auto"/>
                                                    <w:left w:val="none" w:sz="0" w:space="0" w:color="auto"/>
                                                    <w:bottom w:val="none" w:sz="0" w:space="0" w:color="auto"/>
                                                    <w:right w:val="none" w:sz="0" w:space="0" w:color="auto"/>
                                                  </w:divBdr>
                                                  <w:divsChild>
                                                    <w:div w:id="1284118338">
                                                      <w:marLeft w:val="0"/>
                                                      <w:marRight w:val="0"/>
                                                      <w:marTop w:val="0"/>
                                                      <w:marBottom w:val="0"/>
                                                      <w:divBdr>
                                                        <w:top w:val="none" w:sz="0" w:space="0" w:color="auto"/>
                                                        <w:left w:val="none" w:sz="0" w:space="0" w:color="auto"/>
                                                        <w:bottom w:val="none" w:sz="0" w:space="0" w:color="auto"/>
                                                        <w:right w:val="none" w:sz="0" w:space="0" w:color="auto"/>
                                                      </w:divBdr>
                                                      <w:divsChild>
                                                        <w:div w:id="1074859745">
                                                          <w:marLeft w:val="0"/>
                                                          <w:marRight w:val="0"/>
                                                          <w:marTop w:val="0"/>
                                                          <w:marBottom w:val="0"/>
                                                          <w:divBdr>
                                                            <w:top w:val="none" w:sz="0" w:space="0" w:color="auto"/>
                                                            <w:left w:val="none" w:sz="0" w:space="0" w:color="auto"/>
                                                            <w:bottom w:val="none" w:sz="0" w:space="0" w:color="auto"/>
                                                            <w:right w:val="none" w:sz="0" w:space="0" w:color="auto"/>
                                                          </w:divBdr>
                                                          <w:divsChild>
                                                            <w:div w:id="20548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674">
                                              <w:marLeft w:val="0"/>
                                              <w:marRight w:val="0"/>
                                              <w:marTop w:val="0"/>
                                              <w:marBottom w:val="0"/>
                                              <w:divBdr>
                                                <w:top w:val="none" w:sz="0" w:space="0" w:color="auto"/>
                                                <w:left w:val="none" w:sz="0" w:space="0" w:color="auto"/>
                                                <w:bottom w:val="none" w:sz="0" w:space="0" w:color="auto"/>
                                                <w:right w:val="none" w:sz="0" w:space="0" w:color="auto"/>
                                              </w:divBdr>
                                              <w:divsChild>
                                                <w:div w:id="871068590">
                                                  <w:marLeft w:val="0"/>
                                                  <w:marRight w:val="0"/>
                                                  <w:marTop w:val="0"/>
                                                  <w:marBottom w:val="0"/>
                                                  <w:divBdr>
                                                    <w:top w:val="none" w:sz="0" w:space="0" w:color="auto"/>
                                                    <w:left w:val="none" w:sz="0" w:space="0" w:color="auto"/>
                                                    <w:bottom w:val="single" w:sz="6" w:space="0" w:color="DADCE0"/>
                                                    <w:right w:val="none" w:sz="0" w:space="0" w:color="auto"/>
                                                  </w:divBdr>
                                                  <w:divsChild>
                                                    <w:div w:id="1531605114">
                                                      <w:marLeft w:val="0"/>
                                                      <w:marRight w:val="0"/>
                                                      <w:marTop w:val="0"/>
                                                      <w:marBottom w:val="0"/>
                                                      <w:divBdr>
                                                        <w:top w:val="none" w:sz="0" w:space="0" w:color="auto"/>
                                                        <w:left w:val="none" w:sz="0" w:space="0" w:color="auto"/>
                                                        <w:bottom w:val="none" w:sz="0" w:space="0" w:color="auto"/>
                                                        <w:right w:val="none" w:sz="0" w:space="0" w:color="auto"/>
                                                      </w:divBdr>
                                                      <w:divsChild>
                                                        <w:div w:id="1279334554">
                                                          <w:marLeft w:val="0"/>
                                                          <w:marRight w:val="0"/>
                                                          <w:marTop w:val="0"/>
                                                          <w:marBottom w:val="0"/>
                                                          <w:divBdr>
                                                            <w:top w:val="none" w:sz="0" w:space="0" w:color="auto"/>
                                                            <w:left w:val="none" w:sz="0" w:space="0" w:color="auto"/>
                                                            <w:bottom w:val="none" w:sz="0" w:space="0" w:color="auto"/>
                                                            <w:right w:val="none" w:sz="0" w:space="0" w:color="auto"/>
                                                          </w:divBdr>
                                                        </w:div>
                                                        <w:div w:id="1791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5028">
                                                  <w:marLeft w:val="0"/>
                                                  <w:marRight w:val="0"/>
                                                  <w:marTop w:val="0"/>
                                                  <w:marBottom w:val="0"/>
                                                  <w:divBdr>
                                                    <w:top w:val="none" w:sz="0" w:space="0" w:color="auto"/>
                                                    <w:left w:val="none" w:sz="0" w:space="0" w:color="auto"/>
                                                    <w:bottom w:val="single" w:sz="6" w:space="0" w:color="DADCE0"/>
                                                    <w:right w:val="none" w:sz="0" w:space="0" w:color="auto"/>
                                                  </w:divBdr>
                                                  <w:divsChild>
                                                    <w:div w:id="1366060907">
                                                      <w:marLeft w:val="0"/>
                                                      <w:marRight w:val="0"/>
                                                      <w:marTop w:val="0"/>
                                                      <w:marBottom w:val="0"/>
                                                      <w:divBdr>
                                                        <w:top w:val="none" w:sz="0" w:space="0" w:color="auto"/>
                                                        <w:left w:val="none" w:sz="0" w:space="0" w:color="auto"/>
                                                        <w:bottom w:val="none" w:sz="0" w:space="0" w:color="auto"/>
                                                        <w:right w:val="none" w:sz="0" w:space="0" w:color="auto"/>
                                                      </w:divBdr>
                                                      <w:divsChild>
                                                        <w:div w:id="2088766240">
                                                          <w:marLeft w:val="0"/>
                                                          <w:marRight w:val="0"/>
                                                          <w:marTop w:val="0"/>
                                                          <w:marBottom w:val="0"/>
                                                          <w:divBdr>
                                                            <w:top w:val="none" w:sz="0" w:space="0" w:color="auto"/>
                                                            <w:left w:val="none" w:sz="0" w:space="0" w:color="auto"/>
                                                            <w:bottom w:val="none" w:sz="0" w:space="0" w:color="auto"/>
                                                            <w:right w:val="none" w:sz="0" w:space="0" w:color="auto"/>
                                                          </w:divBdr>
                                                        </w:div>
                                                        <w:div w:id="15823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7163">
                                                  <w:marLeft w:val="0"/>
                                                  <w:marRight w:val="0"/>
                                                  <w:marTop w:val="0"/>
                                                  <w:marBottom w:val="0"/>
                                                  <w:divBdr>
                                                    <w:top w:val="none" w:sz="0" w:space="0" w:color="auto"/>
                                                    <w:left w:val="none" w:sz="0" w:space="0" w:color="auto"/>
                                                    <w:bottom w:val="none" w:sz="0" w:space="0" w:color="auto"/>
                                                    <w:right w:val="none" w:sz="0" w:space="0" w:color="auto"/>
                                                  </w:divBdr>
                                                  <w:divsChild>
                                                    <w:div w:id="1916239631">
                                                      <w:marLeft w:val="0"/>
                                                      <w:marRight w:val="0"/>
                                                      <w:marTop w:val="0"/>
                                                      <w:marBottom w:val="0"/>
                                                      <w:divBdr>
                                                        <w:top w:val="none" w:sz="0" w:space="0" w:color="auto"/>
                                                        <w:left w:val="none" w:sz="0" w:space="0" w:color="auto"/>
                                                        <w:bottom w:val="none" w:sz="0" w:space="0" w:color="auto"/>
                                                        <w:right w:val="none" w:sz="0" w:space="0" w:color="auto"/>
                                                      </w:divBdr>
                                                      <w:divsChild>
                                                        <w:div w:id="351685498">
                                                          <w:marLeft w:val="0"/>
                                                          <w:marRight w:val="0"/>
                                                          <w:marTop w:val="0"/>
                                                          <w:marBottom w:val="0"/>
                                                          <w:divBdr>
                                                            <w:top w:val="none" w:sz="0" w:space="0" w:color="auto"/>
                                                            <w:left w:val="none" w:sz="0" w:space="0" w:color="auto"/>
                                                            <w:bottom w:val="none" w:sz="0" w:space="0" w:color="auto"/>
                                                            <w:right w:val="none" w:sz="0" w:space="0" w:color="auto"/>
                                                          </w:divBdr>
                                                        </w:div>
                                                        <w:div w:id="7188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704">
                                                  <w:marLeft w:val="0"/>
                                                  <w:marRight w:val="0"/>
                                                  <w:marTop w:val="0"/>
                                                  <w:marBottom w:val="0"/>
                                                  <w:divBdr>
                                                    <w:top w:val="none" w:sz="0" w:space="0" w:color="auto"/>
                                                    <w:left w:val="none" w:sz="0" w:space="0" w:color="auto"/>
                                                    <w:bottom w:val="none" w:sz="0" w:space="0" w:color="auto"/>
                                                    <w:right w:val="none" w:sz="0" w:space="0" w:color="auto"/>
                                                  </w:divBdr>
                                                  <w:divsChild>
                                                    <w:div w:id="1913394938">
                                                      <w:marLeft w:val="0"/>
                                                      <w:marRight w:val="0"/>
                                                      <w:marTop w:val="0"/>
                                                      <w:marBottom w:val="0"/>
                                                      <w:divBdr>
                                                        <w:top w:val="none" w:sz="0" w:space="0" w:color="auto"/>
                                                        <w:left w:val="none" w:sz="0" w:space="0" w:color="auto"/>
                                                        <w:bottom w:val="none" w:sz="0" w:space="0" w:color="auto"/>
                                                        <w:right w:val="none" w:sz="0" w:space="0" w:color="auto"/>
                                                      </w:divBdr>
                                                      <w:divsChild>
                                                        <w:div w:id="129328495">
                                                          <w:marLeft w:val="0"/>
                                                          <w:marRight w:val="0"/>
                                                          <w:marTop w:val="0"/>
                                                          <w:marBottom w:val="0"/>
                                                          <w:divBdr>
                                                            <w:top w:val="none" w:sz="0" w:space="0" w:color="auto"/>
                                                            <w:left w:val="none" w:sz="0" w:space="0" w:color="auto"/>
                                                            <w:bottom w:val="none" w:sz="0" w:space="0" w:color="auto"/>
                                                            <w:right w:val="none" w:sz="0" w:space="0" w:color="auto"/>
                                                          </w:divBdr>
                                                          <w:divsChild>
                                                            <w:div w:id="17502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8445">
      <w:bodyDiv w:val="1"/>
      <w:marLeft w:val="0"/>
      <w:marRight w:val="0"/>
      <w:marTop w:val="0"/>
      <w:marBottom w:val="0"/>
      <w:divBdr>
        <w:top w:val="none" w:sz="0" w:space="0" w:color="auto"/>
        <w:left w:val="none" w:sz="0" w:space="0" w:color="auto"/>
        <w:bottom w:val="none" w:sz="0" w:space="0" w:color="auto"/>
        <w:right w:val="none" w:sz="0" w:space="0" w:color="auto"/>
      </w:divBdr>
      <w:divsChild>
        <w:div w:id="639068069">
          <w:marLeft w:val="0"/>
          <w:marRight w:val="0"/>
          <w:marTop w:val="0"/>
          <w:marBottom w:val="0"/>
          <w:divBdr>
            <w:top w:val="none" w:sz="0" w:space="0" w:color="auto"/>
            <w:left w:val="none" w:sz="0" w:space="0" w:color="auto"/>
            <w:bottom w:val="none" w:sz="0" w:space="0" w:color="auto"/>
            <w:right w:val="none" w:sz="0" w:space="0" w:color="auto"/>
          </w:divBdr>
          <w:divsChild>
            <w:div w:id="1296640427">
              <w:marLeft w:val="0"/>
              <w:marRight w:val="0"/>
              <w:marTop w:val="0"/>
              <w:marBottom w:val="0"/>
              <w:divBdr>
                <w:top w:val="none" w:sz="0" w:space="0" w:color="auto"/>
                <w:left w:val="none" w:sz="0" w:space="0" w:color="auto"/>
                <w:bottom w:val="none" w:sz="0" w:space="0" w:color="auto"/>
                <w:right w:val="none" w:sz="0" w:space="0" w:color="auto"/>
              </w:divBdr>
              <w:divsChild>
                <w:div w:id="108160256">
                  <w:marLeft w:val="0"/>
                  <w:marRight w:val="0"/>
                  <w:marTop w:val="0"/>
                  <w:marBottom w:val="0"/>
                  <w:divBdr>
                    <w:top w:val="none" w:sz="0" w:space="0" w:color="auto"/>
                    <w:left w:val="none" w:sz="0" w:space="0" w:color="auto"/>
                    <w:bottom w:val="none" w:sz="0" w:space="0" w:color="auto"/>
                    <w:right w:val="none" w:sz="0" w:space="0" w:color="auto"/>
                  </w:divBdr>
                  <w:divsChild>
                    <w:div w:id="1121725386">
                      <w:marLeft w:val="0"/>
                      <w:marRight w:val="0"/>
                      <w:marTop w:val="0"/>
                      <w:marBottom w:val="0"/>
                      <w:divBdr>
                        <w:top w:val="none" w:sz="0" w:space="0" w:color="auto"/>
                        <w:left w:val="none" w:sz="0" w:space="0" w:color="auto"/>
                        <w:bottom w:val="none" w:sz="0" w:space="0" w:color="auto"/>
                        <w:right w:val="none" w:sz="0" w:space="0" w:color="auto"/>
                      </w:divBdr>
                      <w:divsChild>
                        <w:div w:id="1617954504">
                          <w:marLeft w:val="0"/>
                          <w:marRight w:val="0"/>
                          <w:marTop w:val="0"/>
                          <w:marBottom w:val="0"/>
                          <w:divBdr>
                            <w:top w:val="none" w:sz="0" w:space="0" w:color="auto"/>
                            <w:left w:val="none" w:sz="0" w:space="0" w:color="auto"/>
                            <w:bottom w:val="none" w:sz="0" w:space="0" w:color="auto"/>
                            <w:right w:val="none" w:sz="0" w:space="0" w:color="auto"/>
                          </w:divBdr>
                          <w:divsChild>
                            <w:div w:id="266620002">
                              <w:marLeft w:val="0"/>
                              <w:marRight w:val="0"/>
                              <w:marTop w:val="0"/>
                              <w:marBottom w:val="0"/>
                              <w:divBdr>
                                <w:top w:val="none" w:sz="0" w:space="0" w:color="auto"/>
                                <w:left w:val="none" w:sz="0" w:space="0" w:color="auto"/>
                                <w:bottom w:val="none" w:sz="0" w:space="0" w:color="auto"/>
                                <w:right w:val="none" w:sz="0" w:space="0" w:color="auto"/>
                              </w:divBdr>
                              <w:divsChild>
                                <w:div w:id="1189874946">
                                  <w:marLeft w:val="0"/>
                                  <w:marRight w:val="0"/>
                                  <w:marTop w:val="0"/>
                                  <w:marBottom w:val="0"/>
                                  <w:divBdr>
                                    <w:top w:val="none" w:sz="0" w:space="0" w:color="auto"/>
                                    <w:left w:val="none" w:sz="0" w:space="0" w:color="auto"/>
                                    <w:bottom w:val="none" w:sz="0" w:space="0" w:color="auto"/>
                                    <w:right w:val="none" w:sz="0" w:space="0" w:color="auto"/>
                                  </w:divBdr>
                                  <w:divsChild>
                                    <w:div w:id="982084204">
                                      <w:marLeft w:val="0"/>
                                      <w:marRight w:val="0"/>
                                      <w:marTop w:val="0"/>
                                      <w:marBottom w:val="0"/>
                                      <w:divBdr>
                                        <w:top w:val="none" w:sz="0" w:space="0" w:color="auto"/>
                                        <w:left w:val="none" w:sz="0" w:space="0" w:color="auto"/>
                                        <w:bottom w:val="none" w:sz="0" w:space="0" w:color="auto"/>
                                        <w:right w:val="none" w:sz="0" w:space="0" w:color="auto"/>
                                      </w:divBdr>
                                      <w:divsChild>
                                        <w:div w:id="1005984941">
                                          <w:marLeft w:val="0"/>
                                          <w:marRight w:val="0"/>
                                          <w:marTop w:val="0"/>
                                          <w:marBottom w:val="0"/>
                                          <w:divBdr>
                                            <w:top w:val="none" w:sz="0" w:space="0" w:color="auto"/>
                                            <w:left w:val="none" w:sz="0" w:space="0" w:color="auto"/>
                                            <w:bottom w:val="none" w:sz="0" w:space="0" w:color="auto"/>
                                            <w:right w:val="none" w:sz="0" w:space="0" w:color="auto"/>
                                          </w:divBdr>
                                          <w:divsChild>
                                            <w:div w:id="1213545253">
                                              <w:marLeft w:val="0"/>
                                              <w:marRight w:val="0"/>
                                              <w:marTop w:val="0"/>
                                              <w:marBottom w:val="0"/>
                                              <w:divBdr>
                                                <w:top w:val="none" w:sz="0" w:space="0" w:color="auto"/>
                                                <w:left w:val="none" w:sz="0" w:space="0" w:color="auto"/>
                                                <w:bottom w:val="none" w:sz="0" w:space="0" w:color="auto"/>
                                                <w:right w:val="none" w:sz="0" w:space="0" w:color="auto"/>
                                              </w:divBdr>
                                              <w:divsChild>
                                                <w:div w:id="25495277">
                                                  <w:marLeft w:val="0"/>
                                                  <w:marRight w:val="0"/>
                                                  <w:marTop w:val="0"/>
                                                  <w:marBottom w:val="0"/>
                                                  <w:divBdr>
                                                    <w:top w:val="none" w:sz="0" w:space="0" w:color="auto"/>
                                                    <w:left w:val="none" w:sz="0" w:space="0" w:color="auto"/>
                                                    <w:bottom w:val="single" w:sz="6" w:space="0" w:color="DADCE0"/>
                                                    <w:right w:val="none" w:sz="0" w:space="0" w:color="auto"/>
                                                  </w:divBdr>
                                                  <w:divsChild>
                                                    <w:div w:id="1659915916">
                                                      <w:marLeft w:val="0"/>
                                                      <w:marRight w:val="0"/>
                                                      <w:marTop w:val="0"/>
                                                      <w:marBottom w:val="0"/>
                                                      <w:divBdr>
                                                        <w:top w:val="none" w:sz="0" w:space="0" w:color="auto"/>
                                                        <w:left w:val="none" w:sz="0" w:space="0" w:color="auto"/>
                                                        <w:bottom w:val="none" w:sz="0" w:space="0" w:color="auto"/>
                                                        <w:right w:val="none" w:sz="0" w:space="0" w:color="auto"/>
                                                      </w:divBdr>
                                                      <w:divsChild>
                                                        <w:div w:id="533464808">
                                                          <w:marLeft w:val="0"/>
                                                          <w:marRight w:val="0"/>
                                                          <w:marTop w:val="0"/>
                                                          <w:marBottom w:val="0"/>
                                                          <w:divBdr>
                                                            <w:top w:val="none" w:sz="0" w:space="0" w:color="auto"/>
                                                            <w:left w:val="none" w:sz="0" w:space="0" w:color="auto"/>
                                                            <w:bottom w:val="none" w:sz="0" w:space="0" w:color="auto"/>
                                                            <w:right w:val="none" w:sz="0" w:space="0" w:color="auto"/>
                                                          </w:divBdr>
                                                        </w:div>
                                                        <w:div w:id="1034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2733">
                                                  <w:marLeft w:val="0"/>
                                                  <w:marRight w:val="0"/>
                                                  <w:marTop w:val="0"/>
                                                  <w:marBottom w:val="0"/>
                                                  <w:divBdr>
                                                    <w:top w:val="none" w:sz="0" w:space="0" w:color="auto"/>
                                                    <w:left w:val="none" w:sz="0" w:space="0" w:color="auto"/>
                                                    <w:bottom w:val="single" w:sz="6" w:space="0" w:color="DADCE0"/>
                                                    <w:right w:val="none" w:sz="0" w:space="0" w:color="auto"/>
                                                  </w:divBdr>
                                                  <w:divsChild>
                                                    <w:div w:id="1780831709">
                                                      <w:marLeft w:val="0"/>
                                                      <w:marRight w:val="0"/>
                                                      <w:marTop w:val="0"/>
                                                      <w:marBottom w:val="0"/>
                                                      <w:divBdr>
                                                        <w:top w:val="none" w:sz="0" w:space="0" w:color="auto"/>
                                                        <w:left w:val="none" w:sz="0" w:space="0" w:color="auto"/>
                                                        <w:bottom w:val="none" w:sz="0" w:space="0" w:color="auto"/>
                                                        <w:right w:val="none" w:sz="0" w:space="0" w:color="auto"/>
                                                      </w:divBdr>
                                                      <w:divsChild>
                                                        <w:div w:id="1096024653">
                                                          <w:marLeft w:val="0"/>
                                                          <w:marRight w:val="0"/>
                                                          <w:marTop w:val="0"/>
                                                          <w:marBottom w:val="0"/>
                                                          <w:divBdr>
                                                            <w:top w:val="none" w:sz="0" w:space="0" w:color="auto"/>
                                                            <w:left w:val="none" w:sz="0" w:space="0" w:color="auto"/>
                                                            <w:bottom w:val="none" w:sz="0" w:space="0" w:color="auto"/>
                                                            <w:right w:val="none" w:sz="0" w:space="0" w:color="auto"/>
                                                          </w:divBdr>
                                                        </w:div>
                                                        <w:div w:id="1396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1787">
                                                  <w:marLeft w:val="0"/>
                                                  <w:marRight w:val="0"/>
                                                  <w:marTop w:val="0"/>
                                                  <w:marBottom w:val="0"/>
                                                  <w:divBdr>
                                                    <w:top w:val="none" w:sz="0" w:space="0" w:color="auto"/>
                                                    <w:left w:val="none" w:sz="0" w:space="0" w:color="auto"/>
                                                    <w:bottom w:val="none" w:sz="0" w:space="0" w:color="auto"/>
                                                    <w:right w:val="none" w:sz="0" w:space="0" w:color="auto"/>
                                                  </w:divBdr>
                                                  <w:divsChild>
                                                    <w:div w:id="1114788745">
                                                      <w:marLeft w:val="0"/>
                                                      <w:marRight w:val="0"/>
                                                      <w:marTop w:val="0"/>
                                                      <w:marBottom w:val="0"/>
                                                      <w:divBdr>
                                                        <w:top w:val="none" w:sz="0" w:space="0" w:color="auto"/>
                                                        <w:left w:val="none" w:sz="0" w:space="0" w:color="auto"/>
                                                        <w:bottom w:val="none" w:sz="0" w:space="0" w:color="auto"/>
                                                        <w:right w:val="none" w:sz="0" w:space="0" w:color="auto"/>
                                                      </w:divBdr>
                                                      <w:divsChild>
                                                        <w:div w:id="818768330">
                                                          <w:marLeft w:val="0"/>
                                                          <w:marRight w:val="0"/>
                                                          <w:marTop w:val="0"/>
                                                          <w:marBottom w:val="0"/>
                                                          <w:divBdr>
                                                            <w:top w:val="none" w:sz="0" w:space="0" w:color="auto"/>
                                                            <w:left w:val="none" w:sz="0" w:space="0" w:color="auto"/>
                                                            <w:bottom w:val="none" w:sz="0" w:space="0" w:color="auto"/>
                                                            <w:right w:val="none" w:sz="0" w:space="0" w:color="auto"/>
                                                          </w:divBdr>
                                                        </w:div>
                                                        <w:div w:id="5642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266">
                                                  <w:marLeft w:val="0"/>
                                                  <w:marRight w:val="0"/>
                                                  <w:marTop w:val="0"/>
                                                  <w:marBottom w:val="0"/>
                                                  <w:divBdr>
                                                    <w:top w:val="none" w:sz="0" w:space="0" w:color="auto"/>
                                                    <w:left w:val="none" w:sz="0" w:space="0" w:color="auto"/>
                                                    <w:bottom w:val="none" w:sz="0" w:space="0" w:color="auto"/>
                                                    <w:right w:val="none" w:sz="0" w:space="0" w:color="auto"/>
                                                  </w:divBdr>
                                                  <w:divsChild>
                                                    <w:div w:id="1166700761">
                                                      <w:marLeft w:val="0"/>
                                                      <w:marRight w:val="0"/>
                                                      <w:marTop w:val="0"/>
                                                      <w:marBottom w:val="0"/>
                                                      <w:divBdr>
                                                        <w:top w:val="none" w:sz="0" w:space="0" w:color="auto"/>
                                                        <w:left w:val="none" w:sz="0" w:space="0" w:color="auto"/>
                                                        <w:bottom w:val="none" w:sz="0" w:space="0" w:color="auto"/>
                                                        <w:right w:val="none" w:sz="0" w:space="0" w:color="auto"/>
                                                      </w:divBdr>
                                                      <w:divsChild>
                                                        <w:div w:id="468867570">
                                                          <w:marLeft w:val="0"/>
                                                          <w:marRight w:val="0"/>
                                                          <w:marTop w:val="0"/>
                                                          <w:marBottom w:val="0"/>
                                                          <w:divBdr>
                                                            <w:top w:val="none" w:sz="0" w:space="0" w:color="auto"/>
                                                            <w:left w:val="none" w:sz="0" w:space="0" w:color="auto"/>
                                                            <w:bottom w:val="none" w:sz="0" w:space="0" w:color="auto"/>
                                                            <w:right w:val="none" w:sz="0" w:space="0" w:color="auto"/>
                                                          </w:divBdr>
                                                          <w:divsChild>
                                                            <w:div w:id="1487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055">
                                              <w:marLeft w:val="0"/>
                                              <w:marRight w:val="0"/>
                                              <w:marTop w:val="0"/>
                                              <w:marBottom w:val="0"/>
                                              <w:divBdr>
                                                <w:top w:val="none" w:sz="0" w:space="0" w:color="auto"/>
                                                <w:left w:val="none" w:sz="0" w:space="0" w:color="auto"/>
                                                <w:bottom w:val="none" w:sz="0" w:space="0" w:color="auto"/>
                                                <w:right w:val="none" w:sz="0" w:space="0" w:color="auto"/>
                                              </w:divBdr>
                                              <w:divsChild>
                                                <w:div w:id="388920985">
                                                  <w:marLeft w:val="0"/>
                                                  <w:marRight w:val="0"/>
                                                  <w:marTop w:val="0"/>
                                                  <w:marBottom w:val="0"/>
                                                  <w:divBdr>
                                                    <w:top w:val="none" w:sz="0" w:space="0" w:color="auto"/>
                                                    <w:left w:val="none" w:sz="0" w:space="0" w:color="auto"/>
                                                    <w:bottom w:val="single" w:sz="6" w:space="0" w:color="DADCE0"/>
                                                    <w:right w:val="none" w:sz="0" w:space="0" w:color="auto"/>
                                                  </w:divBdr>
                                                  <w:divsChild>
                                                    <w:div w:id="1190215922">
                                                      <w:marLeft w:val="0"/>
                                                      <w:marRight w:val="0"/>
                                                      <w:marTop w:val="0"/>
                                                      <w:marBottom w:val="0"/>
                                                      <w:divBdr>
                                                        <w:top w:val="none" w:sz="0" w:space="0" w:color="auto"/>
                                                        <w:left w:val="none" w:sz="0" w:space="0" w:color="auto"/>
                                                        <w:bottom w:val="none" w:sz="0" w:space="0" w:color="auto"/>
                                                        <w:right w:val="none" w:sz="0" w:space="0" w:color="auto"/>
                                                      </w:divBdr>
                                                      <w:divsChild>
                                                        <w:div w:id="204023616">
                                                          <w:marLeft w:val="0"/>
                                                          <w:marRight w:val="0"/>
                                                          <w:marTop w:val="0"/>
                                                          <w:marBottom w:val="0"/>
                                                          <w:divBdr>
                                                            <w:top w:val="none" w:sz="0" w:space="0" w:color="auto"/>
                                                            <w:left w:val="none" w:sz="0" w:space="0" w:color="auto"/>
                                                            <w:bottom w:val="none" w:sz="0" w:space="0" w:color="auto"/>
                                                            <w:right w:val="none" w:sz="0" w:space="0" w:color="auto"/>
                                                          </w:divBdr>
                                                        </w:div>
                                                        <w:div w:id="17306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432">
                                                  <w:marLeft w:val="0"/>
                                                  <w:marRight w:val="0"/>
                                                  <w:marTop w:val="0"/>
                                                  <w:marBottom w:val="0"/>
                                                  <w:divBdr>
                                                    <w:top w:val="none" w:sz="0" w:space="0" w:color="auto"/>
                                                    <w:left w:val="none" w:sz="0" w:space="0" w:color="auto"/>
                                                    <w:bottom w:val="single" w:sz="6" w:space="0" w:color="DADCE0"/>
                                                    <w:right w:val="none" w:sz="0" w:space="0" w:color="auto"/>
                                                  </w:divBdr>
                                                  <w:divsChild>
                                                    <w:div w:id="452292699">
                                                      <w:marLeft w:val="0"/>
                                                      <w:marRight w:val="0"/>
                                                      <w:marTop w:val="0"/>
                                                      <w:marBottom w:val="0"/>
                                                      <w:divBdr>
                                                        <w:top w:val="none" w:sz="0" w:space="0" w:color="auto"/>
                                                        <w:left w:val="none" w:sz="0" w:space="0" w:color="auto"/>
                                                        <w:bottom w:val="none" w:sz="0" w:space="0" w:color="auto"/>
                                                        <w:right w:val="none" w:sz="0" w:space="0" w:color="auto"/>
                                                      </w:divBdr>
                                                      <w:divsChild>
                                                        <w:div w:id="1895042750">
                                                          <w:marLeft w:val="0"/>
                                                          <w:marRight w:val="0"/>
                                                          <w:marTop w:val="0"/>
                                                          <w:marBottom w:val="0"/>
                                                          <w:divBdr>
                                                            <w:top w:val="none" w:sz="0" w:space="0" w:color="auto"/>
                                                            <w:left w:val="none" w:sz="0" w:space="0" w:color="auto"/>
                                                            <w:bottom w:val="none" w:sz="0" w:space="0" w:color="auto"/>
                                                            <w:right w:val="none" w:sz="0" w:space="0" w:color="auto"/>
                                                          </w:divBdr>
                                                        </w:div>
                                                        <w:div w:id="697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0816">
                                                  <w:marLeft w:val="0"/>
                                                  <w:marRight w:val="0"/>
                                                  <w:marTop w:val="0"/>
                                                  <w:marBottom w:val="0"/>
                                                  <w:divBdr>
                                                    <w:top w:val="none" w:sz="0" w:space="0" w:color="auto"/>
                                                    <w:left w:val="none" w:sz="0" w:space="0" w:color="auto"/>
                                                    <w:bottom w:val="none" w:sz="0" w:space="0" w:color="auto"/>
                                                    <w:right w:val="none" w:sz="0" w:space="0" w:color="auto"/>
                                                  </w:divBdr>
                                                  <w:divsChild>
                                                    <w:div w:id="1543202337">
                                                      <w:marLeft w:val="0"/>
                                                      <w:marRight w:val="0"/>
                                                      <w:marTop w:val="0"/>
                                                      <w:marBottom w:val="0"/>
                                                      <w:divBdr>
                                                        <w:top w:val="none" w:sz="0" w:space="0" w:color="auto"/>
                                                        <w:left w:val="none" w:sz="0" w:space="0" w:color="auto"/>
                                                        <w:bottom w:val="none" w:sz="0" w:space="0" w:color="auto"/>
                                                        <w:right w:val="none" w:sz="0" w:space="0" w:color="auto"/>
                                                      </w:divBdr>
                                                      <w:divsChild>
                                                        <w:div w:id="1172379939">
                                                          <w:marLeft w:val="0"/>
                                                          <w:marRight w:val="0"/>
                                                          <w:marTop w:val="0"/>
                                                          <w:marBottom w:val="0"/>
                                                          <w:divBdr>
                                                            <w:top w:val="none" w:sz="0" w:space="0" w:color="auto"/>
                                                            <w:left w:val="none" w:sz="0" w:space="0" w:color="auto"/>
                                                            <w:bottom w:val="none" w:sz="0" w:space="0" w:color="auto"/>
                                                            <w:right w:val="none" w:sz="0" w:space="0" w:color="auto"/>
                                                          </w:divBdr>
                                                        </w:div>
                                                        <w:div w:id="18446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9302">
                                                  <w:marLeft w:val="0"/>
                                                  <w:marRight w:val="0"/>
                                                  <w:marTop w:val="0"/>
                                                  <w:marBottom w:val="0"/>
                                                  <w:divBdr>
                                                    <w:top w:val="none" w:sz="0" w:space="0" w:color="auto"/>
                                                    <w:left w:val="none" w:sz="0" w:space="0" w:color="auto"/>
                                                    <w:bottom w:val="none" w:sz="0" w:space="0" w:color="auto"/>
                                                    <w:right w:val="none" w:sz="0" w:space="0" w:color="auto"/>
                                                  </w:divBdr>
                                                  <w:divsChild>
                                                    <w:div w:id="1264849707">
                                                      <w:marLeft w:val="0"/>
                                                      <w:marRight w:val="0"/>
                                                      <w:marTop w:val="0"/>
                                                      <w:marBottom w:val="0"/>
                                                      <w:divBdr>
                                                        <w:top w:val="none" w:sz="0" w:space="0" w:color="auto"/>
                                                        <w:left w:val="none" w:sz="0" w:space="0" w:color="auto"/>
                                                        <w:bottom w:val="none" w:sz="0" w:space="0" w:color="auto"/>
                                                        <w:right w:val="none" w:sz="0" w:space="0" w:color="auto"/>
                                                      </w:divBdr>
                                                      <w:divsChild>
                                                        <w:div w:id="1003358861">
                                                          <w:marLeft w:val="0"/>
                                                          <w:marRight w:val="0"/>
                                                          <w:marTop w:val="0"/>
                                                          <w:marBottom w:val="0"/>
                                                          <w:divBdr>
                                                            <w:top w:val="none" w:sz="0" w:space="0" w:color="auto"/>
                                                            <w:left w:val="none" w:sz="0" w:space="0" w:color="auto"/>
                                                            <w:bottom w:val="none" w:sz="0" w:space="0" w:color="auto"/>
                                                            <w:right w:val="none" w:sz="0" w:space="0" w:color="auto"/>
                                                          </w:divBdr>
                                                          <w:divsChild>
                                                            <w:div w:id="406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841505">
      <w:bodyDiv w:val="1"/>
      <w:marLeft w:val="0"/>
      <w:marRight w:val="0"/>
      <w:marTop w:val="0"/>
      <w:marBottom w:val="0"/>
      <w:divBdr>
        <w:top w:val="none" w:sz="0" w:space="0" w:color="auto"/>
        <w:left w:val="none" w:sz="0" w:space="0" w:color="auto"/>
        <w:bottom w:val="none" w:sz="0" w:space="0" w:color="auto"/>
        <w:right w:val="none" w:sz="0" w:space="0" w:color="auto"/>
      </w:divBdr>
      <w:divsChild>
        <w:div w:id="1258639428">
          <w:marLeft w:val="0"/>
          <w:marRight w:val="0"/>
          <w:marTop w:val="0"/>
          <w:marBottom w:val="0"/>
          <w:divBdr>
            <w:top w:val="none" w:sz="0" w:space="0" w:color="auto"/>
            <w:left w:val="none" w:sz="0" w:space="0" w:color="auto"/>
            <w:bottom w:val="none" w:sz="0" w:space="0" w:color="auto"/>
            <w:right w:val="none" w:sz="0" w:space="0" w:color="auto"/>
          </w:divBdr>
          <w:divsChild>
            <w:div w:id="1583029759">
              <w:marLeft w:val="0"/>
              <w:marRight w:val="0"/>
              <w:marTop w:val="0"/>
              <w:marBottom w:val="0"/>
              <w:divBdr>
                <w:top w:val="none" w:sz="0" w:space="0" w:color="auto"/>
                <w:left w:val="none" w:sz="0" w:space="0" w:color="auto"/>
                <w:bottom w:val="none" w:sz="0" w:space="0" w:color="auto"/>
                <w:right w:val="none" w:sz="0" w:space="0" w:color="auto"/>
              </w:divBdr>
              <w:divsChild>
                <w:div w:id="2064717224">
                  <w:marLeft w:val="0"/>
                  <w:marRight w:val="0"/>
                  <w:marTop w:val="0"/>
                  <w:marBottom w:val="0"/>
                  <w:divBdr>
                    <w:top w:val="none" w:sz="0" w:space="0" w:color="auto"/>
                    <w:left w:val="none" w:sz="0" w:space="0" w:color="auto"/>
                    <w:bottom w:val="none" w:sz="0" w:space="0" w:color="auto"/>
                    <w:right w:val="none" w:sz="0" w:space="0" w:color="auto"/>
                  </w:divBdr>
                  <w:divsChild>
                    <w:div w:id="1078403057">
                      <w:marLeft w:val="0"/>
                      <w:marRight w:val="0"/>
                      <w:marTop w:val="0"/>
                      <w:marBottom w:val="0"/>
                      <w:divBdr>
                        <w:top w:val="none" w:sz="0" w:space="0" w:color="auto"/>
                        <w:left w:val="none" w:sz="0" w:space="0" w:color="auto"/>
                        <w:bottom w:val="none" w:sz="0" w:space="0" w:color="auto"/>
                        <w:right w:val="none" w:sz="0" w:space="0" w:color="auto"/>
                      </w:divBdr>
                      <w:divsChild>
                        <w:div w:id="597248630">
                          <w:marLeft w:val="0"/>
                          <w:marRight w:val="0"/>
                          <w:marTop w:val="0"/>
                          <w:marBottom w:val="0"/>
                          <w:divBdr>
                            <w:top w:val="none" w:sz="0" w:space="0" w:color="auto"/>
                            <w:left w:val="none" w:sz="0" w:space="0" w:color="auto"/>
                            <w:bottom w:val="none" w:sz="0" w:space="0" w:color="auto"/>
                            <w:right w:val="none" w:sz="0" w:space="0" w:color="auto"/>
                          </w:divBdr>
                          <w:divsChild>
                            <w:div w:id="706296573">
                              <w:marLeft w:val="0"/>
                              <w:marRight w:val="0"/>
                              <w:marTop w:val="0"/>
                              <w:marBottom w:val="0"/>
                              <w:divBdr>
                                <w:top w:val="none" w:sz="0" w:space="0" w:color="auto"/>
                                <w:left w:val="none" w:sz="0" w:space="0" w:color="auto"/>
                                <w:bottom w:val="none" w:sz="0" w:space="0" w:color="auto"/>
                                <w:right w:val="none" w:sz="0" w:space="0" w:color="auto"/>
                              </w:divBdr>
                              <w:divsChild>
                                <w:div w:id="427576767">
                                  <w:marLeft w:val="0"/>
                                  <w:marRight w:val="0"/>
                                  <w:marTop w:val="0"/>
                                  <w:marBottom w:val="0"/>
                                  <w:divBdr>
                                    <w:top w:val="none" w:sz="0" w:space="0" w:color="auto"/>
                                    <w:left w:val="none" w:sz="0" w:space="0" w:color="auto"/>
                                    <w:bottom w:val="none" w:sz="0" w:space="0" w:color="auto"/>
                                    <w:right w:val="none" w:sz="0" w:space="0" w:color="auto"/>
                                  </w:divBdr>
                                  <w:divsChild>
                                    <w:div w:id="2001887770">
                                      <w:marLeft w:val="0"/>
                                      <w:marRight w:val="0"/>
                                      <w:marTop w:val="0"/>
                                      <w:marBottom w:val="0"/>
                                      <w:divBdr>
                                        <w:top w:val="none" w:sz="0" w:space="0" w:color="auto"/>
                                        <w:left w:val="none" w:sz="0" w:space="0" w:color="auto"/>
                                        <w:bottom w:val="none" w:sz="0" w:space="0" w:color="auto"/>
                                        <w:right w:val="none" w:sz="0" w:space="0" w:color="auto"/>
                                      </w:divBdr>
                                      <w:divsChild>
                                        <w:div w:id="1927107573">
                                          <w:marLeft w:val="0"/>
                                          <w:marRight w:val="0"/>
                                          <w:marTop w:val="0"/>
                                          <w:marBottom w:val="0"/>
                                          <w:divBdr>
                                            <w:top w:val="none" w:sz="0" w:space="0" w:color="auto"/>
                                            <w:left w:val="none" w:sz="0" w:space="0" w:color="auto"/>
                                            <w:bottom w:val="none" w:sz="0" w:space="0" w:color="auto"/>
                                            <w:right w:val="none" w:sz="0" w:space="0" w:color="auto"/>
                                          </w:divBdr>
                                          <w:divsChild>
                                            <w:div w:id="1353409416">
                                              <w:marLeft w:val="0"/>
                                              <w:marRight w:val="0"/>
                                              <w:marTop w:val="0"/>
                                              <w:marBottom w:val="0"/>
                                              <w:divBdr>
                                                <w:top w:val="none" w:sz="0" w:space="0" w:color="auto"/>
                                                <w:left w:val="none" w:sz="0" w:space="0" w:color="auto"/>
                                                <w:bottom w:val="none" w:sz="0" w:space="0" w:color="auto"/>
                                                <w:right w:val="none" w:sz="0" w:space="0" w:color="auto"/>
                                              </w:divBdr>
                                              <w:divsChild>
                                                <w:div w:id="1237127418">
                                                  <w:marLeft w:val="0"/>
                                                  <w:marRight w:val="0"/>
                                                  <w:marTop w:val="0"/>
                                                  <w:marBottom w:val="0"/>
                                                  <w:divBdr>
                                                    <w:top w:val="none" w:sz="0" w:space="0" w:color="auto"/>
                                                    <w:left w:val="none" w:sz="0" w:space="0" w:color="auto"/>
                                                    <w:bottom w:val="single" w:sz="6" w:space="0" w:color="DADCE0"/>
                                                    <w:right w:val="none" w:sz="0" w:space="0" w:color="auto"/>
                                                  </w:divBdr>
                                                  <w:divsChild>
                                                    <w:div w:id="2072926449">
                                                      <w:marLeft w:val="0"/>
                                                      <w:marRight w:val="0"/>
                                                      <w:marTop w:val="0"/>
                                                      <w:marBottom w:val="0"/>
                                                      <w:divBdr>
                                                        <w:top w:val="none" w:sz="0" w:space="0" w:color="auto"/>
                                                        <w:left w:val="none" w:sz="0" w:space="0" w:color="auto"/>
                                                        <w:bottom w:val="none" w:sz="0" w:space="0" w:color="auto"/>
                                                        <w:right w:val="none" w:sz="0" w:space="0" w:color="auto"/>
                                                      </w:divBdr>
                                                      <w:divsChild>
                                                        <w:div w:id="8800411">
                                                          <w:marLeft w:val="0"/>
                                                          <w:marRight w:val="0"/>
                                                          <w:marTop w:val="0"/>
                                                          <w:marBottom w:val="0"/>
                                                          <w:divBdr>
                                                            <w:top w:val="none" w:sz="0" w:space="0" w:color="auto"/>
                                                            <w:left w:val="none" w:sz="0" w:space="0" w:color="auto"/>
                                                            <w:bottom w:val="none" w:sz="0" w:space="0" w:color="auto"/>
                                                            <w:right w:val="none" w:sz="0" w:space="0" w:color="auto"/>
                                                          </w:divBdr>
                                                        </w:div>
                                                        <w:div w:id="2014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5730">
                                                  <w:marLeft w:val="0"/>
                                                  <w:marRight w:val="0"/>
                                                  <w:marTop w:val="0"/>
                                                  <w:marBottom w:val="0"/>
                                                  <w:divBdr>
                                                    <w:top w:val="none" w:sz="0" w:space="0" w:color="auto"/>
                                                    <w:left w:val="none" w:sz="0" w:space="0" w:color="auto"/>
                                                    <w:bottom w:val="single" w:sz="6" w:space="0" w:color="DADCE0"/>
                                                    <w:right w:val="none" w:sz="0" w:space="0" w:color="auto"/>
                                                  </w:divBdr>
                                                  <w:divsChild>
                                                    <w:div w:id="371736340">
                                                      <w:marLeft w:val="0"/>
                                                      <w:marRight w:val="0"/>
                                                      <w:marTop w:val="0"/>
                                                      <w:marBottom w:val="0"/>
                                                      <w:divBdr>
                                                        <w:top w:val="none" w:sz="0" w:space="0" w:color="auto"/>
                                                        <w:left w:val="none" w:sz="0" w:space="0" w:color="auto"/>
                                                        <w:bottom w:val="none" w:sz="0" w:space="0" w:color="auto"/>
                                                        <w:right w:val="none" w:sz="0" w:space="0" w:color="auto"/>
                                                      </w:divBdr>
                                                      <w:divsChild>
                                                        <w:div w:id="1623531104">
                                                          <w:marLeft w:val="0"/>
                                                          <w:marRight w:val="0"/>
                                                          <w:marTop w:val="0"/>
                                                          <w:marBottom w:val="0"/>
                                                          <w:divBdr>
                                                            <w:top w:val="none" w:sz="0" w:space="0" w:color="auto"/>
                                                            <w:left w:val="none" w:sz="0" w:space="0" w:color="auto"/>
                                                            <w:bottom w:val="none" w:sz="0" w:space="0" w:color="auto"/>
                                                            <w:right w:val="none" w:sz="0" w:space="0" w:color="auto"/>
                                                          </w:divBdr>
                                                        </w:div>
                                                        <w:div w:id="11968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0799">
                                                  <w:marLeft w:val="0"/>
                                                  <w:marRight w:val="0"/>
                                                  <w:marTop w:val="0"/>
                                                  <w:marBottom w:val="0"/>
                                                  <w:divBdr>
                                                    <w:top w:val="none" w:sz="0" w:space="0" w:color="auto"/>
                                                    <w:left w:val="none" w:sz="0" w:space="0" w:color="auto"/>
                                                    <w:bottom w:val="none" w:sz="0" w:space="0" w:color="auto"/>
                                                    <w:right w:val="none" w:sz="0" w:space="0" w:color="auto"/>
                                                  </w:divBdr>
                                                  <w:divsChild>
                                                    <w:div w:id="785269445">
                                                      <w:marLeft w:val="0"/>
                                                      <w:marRight w:val="0"/>
                                                      <w:marTop w:val="0"/>
                                                      <w:marBottom w:val="0"/>
                                                      <w:divBdr>
                                                        <w:top w:val="none" w:sz="0" w:space="0" w:color="auto"/>
                                                        <w:left w:val="none" w:sz="0" w:space="0" w:color="auto"/>
                                                        <w:bottom w:val="none" w:sz="0" w:space="0" w:color="auto"/>
                                                        <w:right w:val="none" w:sz="0" w:space="0" w:color="auto"/>
                                                      </w:divBdr>
                                                      <w:divsChild>
                                                        <w:div w:id="1476533422">
                                                          <w:marLeft w:val="0"/>
                                                          <w:marRight w:val="0"/>
                                                          <w:marTop w:val="0"/>
                                                          <w:marBottom w:val="0"/>
                                                          <w:divBdr>
                                                            <w:top w:val="none" w:sz="0" w:space="0" w:color="auto"/>
                                                            <w:left w:val="none" w:sz="0" w:space="0" w:color="auto"/>
                                                            <w:bottom w:val="none" w:sz="0" w:space="0" w:color="auto"/>
                                                            <w:right w:val="none" w:sz="0" w:space="0" w:color="auto"/>
                                                          </w:divBdr>
                                                        </w:div>
                                                        <w:div w:id="1652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8710">
                                                  <w:marLeft w:val="0"/>
                                                  <w:marRight w:val="0"/>
                                                  <w:marTop w:val="0"/>
                                                  <w:marBottom w:val="0"/>
                                                  <w:divBdr>
                                                    <w:top w:val="none" w:sz="0" w:space="0" w:color="auto"/>
                                                    <w:left w:val="none" w:sz="0" w:space="0" w:color="auto"/>
                                                    <w:bottom w:val="none" w:sz="0" w:space="0" w:color="auto"/>
                                                    <w:right w:val="none" w:sz="0" w:space="0" w:color="auto"/>
                                                  </w:divBdr>
                                                  <w:divsChild>
                                                    <w:div w:id="1543058710">
                                                      <w:marLeft w:val="0"/>
                                                      <w:marRight w:val="0"/>
                                                      <w:marTop w:val="0"/>
                                                      <w:marBottom w:val="0"/>
                                                      <w:divBdr>
                                                        <w:top w:val="none" w:sz="0" w:space="0" w:color="auto"/>
                                                        <w:left w:val="none" w:sz="0" w:space="0" w:color="auto"/>
                                                        <w:bottom w:val="none" w:sz="0" w:space="0" w:color="auto"/>
                                                        <w:right w:val="none" w:sz="0" w:space="0" w:color="auto"/>
                                                      </w:divBdr>
                                                      <w:divsChild>
                                                        <w:div w:id="1454715830">
                                                          <w:marLeft w:val="0"/>
                                                          <w:marRight w:val="0"/>
                                                          <w:marTop w:val="0"/>
                                                          <w:marBottom w:val="0"/>
                                                          <w:divBdr>
                                                            <w:top w:val="none" w:sz="0" w:space="0" w:color="auto"/>
                                                            <w:left w:val="none" w:sz="0" w:space="0" w:color="auto"/>
                                                            <w:bottom w:val="none" w:sz="0" w:space="0" w:color="auto"/>
                                                            <w:right w:val="none" w:sz="0" w:space="0" w:color="auto"/>
                                                          </w:divBdr>
                                                          <w:divsChild>
                                                            <w:div w:id="1870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1482">
                                              <w:marLeft w:val="0"/>
                                              <w:marRight w:val="0"/>
                                              <w:marTop w:val="0"/>
                                              <w:marBottom w:val="0"/>
                                              <w:divBdr>
                                                <w:top w:val="none" w:sz="0" w:space="0" w:color="auto"/>
                                                <w:left w:val="none" w:sz="0" w:space="0" w:color="auto"/>
                                                <w:bottom w:val="none" w:sz="0" w:space="0" w:color="auto"/>
                                                <w:right w:val="none" w:sz="0" w:space="0" w:color="auto"/>
                                              </w:divBdr>
                                              <w:divsChild>
                                                <w:div w:id="184099598">
                                                  <w:marLeft w:val="0"/>
                                                  <w:marRight w:val="0"/>
                                                  <w:marTop w:val="0"/>
                                                  <w:marBottom w:val="0"/>
                                                  <w:divBdr>
                                                    <w:top w:val="none" w:sz="0" w:space="0" w:color="auto"/>
                                                    <w:left w:val="none" w:sz="0" w:space="0" w:color="auto"/>
                                                    <w:bottom w:val="single" w:sz="6" w:space="0" w:color="DADCE0"/>
                                                    <w:right w:val="none" w:sz="0" w:space="0" w:color="auto"/>
                                                  </w:divBdr>
                                                  <w:divsChild>
                                                    <w:div w:id="401636881">
                                                      <w:marLeft w:val="0"/>
                                                      <w:marRight w:val="0"/>
                                                      <w:marTop w:val="0"/>
                                                      <w:marBottom w:val="0"/>
                                                      <w:divBdr>
                                                        <w:top w:val="none" w:sz="0" w:space="0" w:color="auto"/>
                                                        <w:left w:val="none" w:sz="0" w:space="0" w:color="auto"/>
                                                        <w:bottom w:val="none" w:sz="0" w:space="0" w:color="auto"/>
                                                        <w:right w:val="none" w:sz="0" w:space="0" w:color="auto"/>
                                                      </w:divBdr>
                                                      <w:divsChild>
                                                        <w:div w:id="208078206">
                                                          <w:marLeft w:val="0"/>
                                                          <w:marRight w:val="0"/>
                                                          <w:marTop w:val="0"/>
                                                          <w:marBottom w:val="0"/>
                                                          <w:divBdr>
                                                            <w:top w:val="none" w:sz="0" w:space="0" w:color="auto"/>
                                                            <w:left w:val="none" w:sz="0" w:space="0" w:color="auto"/>
                                                            <w:bottom w:val="none" w:sz="0" w:space="0" w:color="auto"/>
                                                            <w:right w:val="none" w:sz="0" w:space="0" w:color="auto"/>
                                                          </w:divBdr>
                                                        </w:div>
                                                        <w:div w:id="11518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151">
                                                  <w:marLeft w:val="0"/>
                                                  <w:marRight w:val="0"/>
                                                  <w:marTop w:val="0"/>
                                                  <w:marBottom w:val="0"/>
                                                  <w:divBdr>
                                                    <w:top w:val="none" w:sz="0" w:space="0" w:color="auto"/>
                                                    <w:left w:val="none" w:sz="0" w:space="0" w:color="auto"/>
                                                    <w:bottom w:val="single" w:sz="6" w:space="0" w:color="DADCE0"/>
                                                    <w:right w:val="none" w:sz="0" w:space="0" w:color="auto"/>
                                                  </w:divBdr>
                                                  <w:divsChild>
                                                    <w:div w:id="841816304">
                                                      <w:marLeft w:val="0"/>
                                                      <w:marRight w:val="0"/>
                                                      <w:marTop w:val="0"/>
                                                      <w:marBottom w:val="0"/>
                                                      <w:divBdr>
                                                        <w:top w:val="none" w:sz="0" w:space="0" w:color="auto"/>
                                                        <w:left w:val="none" w:sz="0" w:space="0" w:color="auto"/>
                                                        <w:bottom w:val="none" w:sz="0" w:space="0" w:color="auto"/>
                                                        <w:right w:val="none" w:sz="0" w:space="0" w:color="auto"/>
                                                      </w:divBdr>
                                                      <w:divsChild>
                                                        <w:div w:id="1919319035">
                                                          <w:marLeft w:val="0"/>
                                                          <w:marRight w:val="0"/>
                                                          <w:marTop w:val="0"/>
                                                          <w:marBottom w:val="0"/>
                                                          <w:divBdr>
                                                            <w:top w:val="none" w:sz="0" w:space="0" w:color="auto"/>
                                                            <w:left w:val="none" w:sz="0" w:space="0" w:color="auto"/>
                                                            <w:bottom w:val="none" w:sz="0" w:space="0" w:color="auto"/>
                                                            <w:right w:val="none" w:sz="0" w:space="0" w:color="auto"/>
                                                          </w:divBdr>
                                                        </w:div>
                                                        <w:div w:id="1763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262">
                                                  <w:marLeft w:val="0"/>
                                                  <w:marRight w:val="0"/>
                                                  <w:marTop w:val="0"/>
                                                  <w:marBottom w:val="0"/>
                                                  <w:divBdr>
                                                    <w:top w:val="none" w:sz="0" w:space="0" w:color="auto"/>
                                                    <w:left w:val="none" w:sz="0" w:space="0" w:color="auto"/>
                                                    <w:bottom w:val="none" w:sz="0" w:space="0" w:color="auto"/>
                                                    <w:right w:val="none" w:sz="0" w:space="0" w:color="auto"/>
                                                  </w:divBdr>
                                                  <w:divsChild>
                                                    <w:div w:id="427427917">
                                                      <w:marLeft w:val="0"/>
                                                      <w:marRight w:val="0"/>
                                                      <w:marTop w:val="0"/>
                                                      <w:marBottom w:val="0"/>
                                                      <w:divBdr>
                                                        <w:top w:val="none" w:sz="0" w:space="0" w:color="auto"/>
                                                        <w:left w:val="none" w:sz="0" w:space="0" w:color="auto"/>
                                                        <w:bottom w:val="none" w:sz="0" w:space="0" w:color="auto"/>
                                                        <w:right w:val="none" w:sz="0" w:space="0" w:color="auto"/>
                                                      </w:divBdr>
                                                      <w:divsChild>
                                                        <w:div w:id="626740410">
                                                          <w:marLeft w:val="0"/>
                                                          <w:marRight w:val="0"/>
                                                          <w:marTop w:val="0"/>
                                                          <w:marBottom w:val="0"/>
                                                          <w:divBdr>
                                                            <w:top w:val="none" w:sz="0" w:space="0" w:color="auto"/>
                                                            <w:left w:val="none" w:sz="0" w:space="0" w:color="auto"/>
                                                            <w:bottom w:val="none" w:sz="0" w:space="0" w:color="auto"/>
                                                            <w:right w:val="none" w:sz="0" w:space="0" w:color="auto"/>
                                                          </w:divBdr>
                                                        </w:div>
                                                        <w:div w:id="225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4254">
                                                  <w:marLeft w:val="0"/>
                                                  <w:marRight w:val="0"/>
                                                  <w:marTop w:val="0"/>
                                                  <w:marBottom w:val="0"/>
                                                  <w:divBdr>
                                                    <w:top w:val="none" w:sz="0" w:space="0" w:color="auto"/>
                                                    <w:left w:val="none" w:sz="0" w:space="0" w:color="auto"/>
                                                    <w:bottom w:val="none" w:sz="0" w:space="0" w:color="auto"/>
                                                    <w:right w:val="none" w:sz="0" w:space="0" w:color="auto"/>
                                                  </w:divBdr>
                                                  <w:divsChild>
                                                    <w:div w:id="309215610">
                                                      <w:marLeft w:val="0"/>
                                                      <w:marRight w:val="0"/>
                                                      <w:marTop w:val="0"/>
                                                      <w:marBottom w:val="0"/>
                                                      <w:divBdr>
                                                        <w:top w:val="none" w:sz="0" w:space="0" w:color="auto"/>
                                                        <w:left w:val="none" w:sz="0" w:space="0" w:color="auto"/>
                                                        <w:bottom w:val="none" w:sz="0" w:space="0" w:color="auto"/>
                                                        <w:right w:val="none" w:sz="0" w:space="0" w:color="auto"/>
                                                      </w:divBdr>
                                                      <w:divsChild>
                                                        <w:div w:id="346951064">
                                                          <w:marLeft w:val="0"/>
                                                          <w:marRight w:val="0"/>
                                                          <w:marTop w:val="0"/>
                                                          <w:marBottom w:val="0"/>
                                                          <w:divBdr>
                                                            <w:top w:val="none" w:sz="0" w:space="0" w:color="auto"/>
                                                            <w:left w:val="none" w:sz="0" w:space="0" w:color="auto"/>
                                                            <w:bottom w:val="none" w:sz="0" w:space="0" w:color="auto"/>
                                                            <w:right w:val="none" w:sz="0" w:space="0" w:color="auto"/>
                                                          </w:divBdr>
                                                          <w:divsChild>
                                                            <w:div w:id="21216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202">
                                              <w:marLeft w:val="0"/>
                                              <w:marRight w:val="0"/>
                                              <w:marTop w:val="0"/>
                                              <w:marBottom w:val="0"/>
                                              <w:divBdr>
                                                <w:top w:val="none" w:sz="0" w:space="0" w:color="auto"/>
                                                <w:left w:val="none" w:sz="0" w:space="0" w:color="auto"/>
                                                <w:bottom w:val="none" w:sz="0" w:space="0" w:color="auto"/>
                                                <w:right w:val="none" w:sz="0" w:space="0" w:color="auto"/>
                                              </w:divBdr>
                                              <w:divsChild>
                                                <w:div w:id="967080565">
                                                  <w:marLeft w:val="0"/>
                                                  <w:marRight w:val="0"/>
                                                  <w:marTop w:val="0"/>
                                                  <w:marBottom w:val="0"/>
                                                  <w:divBdr>
                                                    <w:top w:val="none" w:sz="0" w:space="0" w:color="auto"/>
                                                    <w:left w:val="none" w:sz="0" w:space="0" w:color="auto"/>
                                                    <w:bottom w:val="single" w:sz="6" w:space="0" w:color="DADCE0"/>
                                                    <w:right w:val="none" w:sz="0" w:space="0" w:color="auto"/>
                                                  </w:divBdr>
                                                  <w:divsChild>
                                                    <w:div w:id="1706832267">
                                                      <w:marLeft w:val="0"/>
                                                      <w:marRight w:val="0"/>
                                                      <w:marTop w:val="0"/>
                                                      <w:marBottom w:val="0"/>
                                                      <w:divBdr>
                                                        <w:top w:val="none" w:sz="0" w:space="0" w:color="auto"/>
                                                        <w:left w:val="none" w:sz="0" w:space="0" w:color="auto"/>
                                                        <w:bottom w:val="none" w:sz="0" w:space="0" w:color="auto"/>
                                                        <w:right w:val="none" w:sz="0" w:space="0" w:color="auto"/>
                                                      </w:divBdr>
                                                      <w:divsChild>
                                                        <w:div w:id="764879590">
                                                          <w:marLeft w:val="0"/>
                                                          <w:marRight w:val="0"/>
                                                          <w:marTop w:val="0"/>
                                                          <w:marBottom w:val="0"/>
                                                          <w:divBdr>
                                                            <w:top w:val="none" w:sz="0" w:space="0" w:color="auto"/>
                                                            <w:left w:val="none" w:sz="0" w:space="0" w:color="auto"/>
                                                            <w:bottom w:val="none" w:sz="0" w:space="0" w:color="auto"/>
                                                            <w:right w:val="none" w:sz="0" w:space="0" w:color="auto"/>
                                                          </w:divBdr>
                                                        </w:div>
                                                        <w:div w:id="18786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768">
                                                  <w:marLeft w:val="0"/>
                                                  <w:marRight w:val="0"/>
                                                  <w:marTop w:val="0"/>
                                                  <w:marBottom w:val="0"/>
                                                  <w:divBdr>
                                                    <w:top w:val="none" w:sz="0" w:space="0" w:color="auto"/>
                                                    <w:left w:val="none" w:sz="0" w:space="0" w:color="auto"/>
                                                    <w:bottom w:val="single" w:sz="6" w:space="0" w:color="DADCE0"/>
                                                    <w:right w:val="none" w:sz="0" w:space="0" w:color="auto"/>
                                                  </w:divBdr>
                                                  <w:divsChild>
                                                    <w:div w:id="2106606813">
                                                      <w:marLeft w:val="0"/>
                                                      <w:marRight w:val="0"/>
                                                      <w:marTop w:val="0"/>
                                                      <w:marBottom w:val="0"/>
                                                      <w:divBdr>
                                                        <w:top w:val="none" w:sz="0" w:space="0" w:color="auto"/>
                                                        <w:left w:val="none" w:sz="0" w:space="0" w:color="auto"/>
                                                        <w:bottom w:val="none" w:sz="0" w:space="0" w:color="auto"/>
                                                        <w:right w:val="none" w:sz="0" w:space="0" w:color="auto"/>
                                                      </w:divBdr>
                                                      <w:divsChild>
                                                        <w:div w:id="292173013">
                                                          <w:marLeft w:val="0"/>
                                                          <w:marRight w:val="0"/>
                                                          <w:marTop w:val="0"/>
                                                          <w:marBottom w:val="0"/>
                                                          <w:divBdr>
                                                            <w:top w:val="none" w:sz="0" w:space="0" w:color="auto"/>
                                                            <w:left w:val="none" w:sz="0" w:space="0" w:color="auto"/>
                                                            <w:bottom w:val="none" w:sz="0" w:space="0" w:color="auto"/>
                                                            <w:right w:val="none" w:sz="0" w:space="0" w:color="auto"/>
                                                          </w:divBdr>
                                                        </w:div>
                                                        <w:div w:id="1851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0278">
                                                  <w:marLeft w:val="0"/>
                                                  <w:marRight w:val="0"/>
                                                  <w:marTop w:val="0"/>
                                                  <w:marBottom w:val="0"/>
                                                  <w:divBdr>
                                                    <w:top w:val="none" w:sz="0" w:space="0" w:color="auto"/>
                                                    <w:left w:val="none" w:sz="0" w:space="0" w:color="auto"/>
                                                    <w:bottom w:val="none" w:sz="0" w:space="0" w:color="auto"/>
                                                    <w:right w:val="none" w:sz="0" w:space="0" w:color="auto"/>
                                                  </w:divBdr>
                                                  <w:divsChild>
                                                    <w:div w:id="93671771">
                                                      <w:marLeft w:val="0"/>
                                                      <w:marRight w:val="0"/>
                                                      <w:marTop w:val="0"/>
                                                      <w:marBottom w:val="0"/>
                                                      <w:divBdr>
                                                        <w:top w:val="none" w:sz="0" w:space="0" w:color="auto"/>
                                                        <w:left w:val="none" w:sz="0" w:space="0" w:color="auto"/>
                                                        <w:bottom w:val="none" w:sz="0" w:space="0" w:color="auto"/>
                                                        <w:right w:val="none" w:sz="0" w:space="0" w:color="auto"/>
                                                      </w:divBdr>
                                                      <w:divsChild>
                                                        <w:div w:id="371543549">
                                                          <w:marLeft w:val="0"/>
                                                          <w:marRight w:val="0"/>
                                                          <w:marTop w:val="0"/>
                                                          <w:marBottom w:val="0"/>
                                                          <w:divBdr>
                                                            <w:top w:val="none" w:sz="0" w:space="0" w:color="auto"/>
                                                            <w:left w:val="none" w:sz="0" w:space="0" w:color="auto"/>
                                                            <w:bottom w:val="none" w:sz="0" w:space="0" w:color="auto"/>
                                                            <w:right w:val="none" w:sz="0" w:space="0" w:color="auto"/>
                                                          </w:divBdr>
                                                        </w:div>
                                                        <w:div w:id="2041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858">
                                                  <w:marLeft w:val="0"/>
                                                  <w:marRight w:val="0"/>
                                                  <w:marTop w:val="0"/>
                                                  <w:marBottom w:val="0"/>
                                                  <w:divBdr>
                                                    <w:top w:val="none" w:sz="0" w:space="0" w:color="auto"/>
                                                    <w:left w:val="none" w:sz="0" w:space="0" w:color="auto"/>
                                                    <w:bottom w:val="none" w:sz="0" w:space="0" w:color="auto"/>
                                                    <w:right w:val="none" w:sz="0" w:space="0" w:color="auto"/>
                                                  </w:divBdr>
                                                  <w:divsChild>
                                                    <w:div w:id="505556965">
                                                      <w:marLeft w:val="0"/>
                                                      <w:marRight w:val="0"/>
                                                      <w:marTop w:val="0"/>
                                                      <w:marBottom w:val="0"/>
                                                      <w:divBdr>
                                                        <w:top w:val="none" w:sz="0" w:space="0" w:color="auto"/>
                                                        <w:left w:val="none" w:sz="0" w:space="0" w:color="auto"/>
                                                        <w:bottom w:val="none" w:sz="0" w:space="0" w:color="auto"/>
                                                        <w:right w:val="none" w:sz="0" w:space="0" w:color="auto"/>
                                                      </w:divBdr>
                                                      <w:divsChild>
                                                        <w:div w:id="94444733">
                                                          <w:marLeft w:val="0"/>
                                                          <w:marRight w:val="0"/>
                                                          <w:marTop w:val="0"/>
                                                          <w:marBottom w:val="0"/>
                                                          <w:divBdr>
                                                            <w:top w:val="none" w:sz="0" w:space="0" w:color="auto"/>
                                                            <w:left w:val="none" w:sz="0" w:space="0" w:color="auto"/>
                                                            <w:bottom w:val="none" w:sz="0" w:space="0" w:color="auto"/>
                                                            <w:right w:val="none" w:sz="0" w:space="0" w:color="auto"/>
                                                          </w:divBdr>
                                                          <w:divsChild>
                                                            <w:div w:id="92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638401">
      <w:bodyDiv w:val="1"/>
      <w:marLeft w:val="0"/>
      <w:marRight w:val="0"/>
      <w:marTop w:val="0"/>
      <w:marBottom w:val="0"/>
      <w:divBdr>
        <w:top w:val="none" w:sz="0" w:space="0" w:color="auto"/>
        <w:left w:val="none" w:sz="0" w:space="0" w:color="auto"/>
        <w:bottom w:val="none" w:sz="0" w:space="0" w:color="auto"/>
        <w:right w:val="none" w:sz="0" w:space="0" w:color="auto"/>
      </w:divBdr>
      <w:divsChild>
        <w:div w:id="1382095462">
          <w:marLeft w:val="0"/>
          <w:marRight w:val="0"/>
          <w:marTop w:val="0"/>
          <w:marBottom w:val="0"/>
          <w:divBdr>
            <w:top w:val="none" w:sz="0" w:space="0" w:color="auto"/>
            <w:left w:val="none" w:sz="0" w:space="0" w:color="auto"/>
            <w:bottom w:val="none" w:sz="0" w:space="0" w:color="auto"/>
            <w:right w:val="none" w:sz="0" w:space="0" w:color="auto"/>
          </w:divBdr>
          <w:divsChild>
            <w:div w:id="1205563832">
              <w:marLeft w:val="0"/>
              <w:marRight w:val="0"/>
              <w:marTop w:val="0"/>
              <w:marBottom w:val="0"/>
              <w:divBdr>
                <w:top w:val="none" w:sz="0" w:space="0" w:color="auto"/>
                <w:left w:val="none" w:sz="0" w:space="0" w:color="auto"/>
                <w:bottom w:val="none" w:sz="0" w:space="0" w:color="auto"/>
                <w:right w:val="none" w:sz="0" w:space="0" w:color="auto"/>
              </w:divBdr>
              <w:divsChild>
                <w:div w:id="2127655429">
                  <w:marLeft w:val="0"/>
                  <w:marRight w:val="0"/>
                  <w:marTop w:val="0"/>
                  <w:marBottom w:val="0"/>
                  <w:divBdr>
                    <w:top w:val="none" w:sz="0" w:space="0" w:color="auto"/>
                    <w:left w:val="none" w:sz="0" w:space="0" w:color="auto"/>
                    <w:bottom w:val="none" w:sz="0" w:space="0" w:color="auto"/>
                    <w:right w:val="none" w:sz="0" w:space="0" w:color="auto"/>
                  </w:divBdr>
                  <w:divsChild>
                    <w:div w:id="1104350592">
                      <w:marLeft w:val="0"/>
                      <w:marRight w:val="0"/>
                      <w:marTop w:val="0"/>
                      <w:marBottom w:val="0"/>
                      <w:divBdr>
                        <w:top w:val="none" w:sz="0" w:space="0" w:color="auto"/>
                        <w:left w:val="none" w:sz="0" w:space="0" w:color="auto"/>
                        <w:bottom w:val="none" w:sz="0" w:space="0" w:color="auto"/>
                        <w:right w:val="none" w:sz="0" w:space="0" w:color="auto"/>
                      </w:divBdr>
                      <w:divsChild>
                        <w:div w:id="1986473719">
                          <w:marLeft w:val="0"/>
                          <w:marRight w:val="0"/>
                          <w:marTop w:val="0"/>
                          <w:marBottom w:val="0"/>
                          <w:divBdr>
                            <w:top w:val="none" w:sz="0" w:space="0" w:color="auto"/>
                            <w:left w:val="none" w:sz="0" w:space="0" w:color="auto"/>
                            <w:bottom w:val="none" w:sz="0" w:space="0" w:color="auto"/>
                            <w:right w:val="none" w:sz="0" w:space="0" w:color="auto"/>
                          </w:divBdr>
                          <w:divsChild>
                            <w:div w:id="35617680">
                              <w:marLeft w:val="0"/>
                              <w:marRight w:val="0"/>
                              <w:marTop w:val="0"/>
                              <w:marBottom w:val="0"/>
                              <w:divBdr>
                                <w:top w:val="none" w:sz="0" w:space="0" w:color="auto"/>
                                <w:left w:val="none" w:sz="0" w:space="0" w:color="auto"/>
                                <w:bottom w:val="none" w:sz="0" w:space="0" w:color="auto"/>
                                <w:right w:val="none" w:sz="0" w:space="0" w:color="auto"/>
                              </w:divBdr>
                              <w:divsChild>
                                <w:div w:id="2074161325">
                                  <w:marLeft w:val="0"/>
                                  <w:marRight w:val="0"/>
                                  <w:marTop w:val="0"/>
                                  <w:marBottom w:val="0"/>
                                  <w:divBdr>
                                    <w:top w:val="none" w:sz="0" w:space="0" w:color="auto"/>
                                    <w:left w:val="none" w:sz="0" w:space="0" w:color="auto"/>
                                    <w:bottom w:val="none" w:sz="0" w:space="0" w:color="auto"/>
                                    <w:right w:val="none" w:sz="0" w:space="0" w:color="auto"/>
                                  </w:divBdr>
                                  <w:divsChild>
                                    <w:div w:id="1852573439">
                                      <w:marLeft w:val="0"/>
                                      <w:marRight w:val="0"/>
                                      <w:marTop w:val="0"/>
                                      <w:marBottom w:val="0"/>
                                      <w:divBdr>
                                        <w:top w:val="none" w:sz="0" w:space="0" w:color="auto"/>
                                        <w:left w:val="none" w:sz="0" w:space="0" w:color="auto"/>
                                        <w:bottom w:val="none" w:sz="0" w:space="0" w:color="auto"/>
                                        <w:right w:val="none" w:sz="0" w:space="0" w:color="auto"/>
                                      </w:divBdr>
                                      <w:divsChild>
                                        <w:div w:id="916288810">
                                          <w:marLeft w:val="0"/>
                                          <w:marRight w:val="0"/>
                                          <w:marTop w:val="0"/>
                                          <w:marBottom w:val="0"/>
                                          <w:divBdr>
                                            <w:top w:val="none" w:sz="0" w:space="0" w:color="auto"/>
                                            <w:left w:val="none" w:sz="0" w:space="0" w:color="auto"/>
                                            <w:bottom w:val="none" w:sz="0" w:space="0" w:color="auto"/>
                                            <w:right w:val="none" w:sz="0" w:space="0" w:color="auto"/>
                                          </w:divBdr>
                                          <w:divsChild>
                                            <w:div w:id="852692468">
                                              <w:marLeft w:val="0"/>
                                              <w:marRight w:val="0"/>
                                              <w:marTop w:val="0"/>
                                              <w:marBottom w:val="0"/>
                                              <w:divBdr>
                                                <w:top w:val="none" w:sz="0" w:space="0" w:color="auto"/>
                                                <w:left w:val="none" w:sz="0" w:space="0" w:color="auto"/>
                                                <w:bottom w:val="none" w:sz="0" w:space="0" w:color="auto"/>
                                                <w:right w:val="none" w:sz="0" w:space="0" w:color="auto"/>
                                              </w:divBdr>
                                              <w:divsChild>
                                                <w:div w:id="1835103550">
                                                  <w:marLeft w:val="0"/>
                                                  <w:marRight w:val="0"/>
                                                  <w:marTop w:val="0"/>
                                                  <w:marBottom w:val="0"/>
                                                  <w:divBdr>
                                                    <w:top w:val="none" w:sz="0" w:space="0" w:color="auto"/>
                                                    <w:left w:val="none" w:sz="0" w:space="0" w:color="auto"/>
                                                    <w:bottom w:val="single" w:sz="6" w:space="0" w:color="DADCE0"/>
                                                    <w:right w:val="none" w:sz="0" w:space="0" w:color="auto"/>
                                                  </w:divBdr>
                                                  <w:divsChild>
                                                    <w:div w:id="724183182">
                                                      <w:marLeft w:val="0"/>
                                                      <w:marRight w:val="0"/>
                                                      <w:marTop w:val="0"/>
                                                      <w:marBottom w:val="0"/>
                                                      <w:divBdr>
                                                        <w:top w:val="none" w:sz="0" w:space="0" w:color="auto"/>
                                                        <w:left w:val="none" w:sz="0" w:space="0" w:color="auto"/>
                                                        <w:bottom w:val="none" w:sz="0" w:space="0" w:color="auto"/>
                                                        <w:right w:val="none" w:sz="0" w:space="0" w:color="auto"/>
                                                      </w:divBdr>
                                                      <w:divsChild>
                                                        <w:div w:id="1608195829">
                                                          <w:marLeft w:val="0"/>
                                                          <w:marRight w:val="0"/>
                                                          <w:marTop w:val="0"/>
                                                          <w:marBottom w:val="0"/>
                                                          <w:divBdr>
                                                            <w:top w:val="none" w:sz="0" w:space="0" w:color="auto"/>
                                                            <w:left w:val="none" w:sz="0" w:space="0" w:color="auto"/>
                                                            <w:bottom w:val="none" w:sz="0" w:space="0" w:color="auto"/>
                                                            <w:right w:val="none" w:sz="0" w:space="0" w:color="auto"/>
                                                          </w:divBdr>
                                                        </w:div>
                                                        <w:div w:id="7619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853">
                                                  <w:marLeft w:val="0"/>
                                                  <w:marRight w:val="0"/>
                                                  <w:marTop w:val="0"/>
                                                  <w:marBottom w:val="0"/>
                                                  <w:divBdr>
                                                    <w:top w:val="none" w:sz="0" w:space="0" w:color="auto"/>
                                                    <w:left w:val="none" w:sz="0" w:space="0" w:color="auto"/>
                                                    <w:bottom w:val="single" w:sz="6" w:space="0" w:color="DADCE0"/>
                                                    <w:right w:val="none" w:sz="0" w:space="0" w:color="auto"/>
                                                  </w:divBdr>
                                                  <w:divsChild>
                                                    <w:div w:id="1874807860">
                                                      <w:marLeft w:val="0"/>
                                                      <w:marRight w:val="0"/>
                                                      <w:marTop w:val="0"/>
                                                      <w:marBottom w:val="0"/>
                                                      <w:divBdr>
                                                        <w:top w:val="none" w:sz="0" w:space="0" w:color="auto"/>
                                                        <w:left w:val="none" w:sz="0" w:space="0" w:color="auto"/>
                                                        <w:bottom w:val="none" w:sz="0" w:space="0" w:color="auto"/>
                                                        <w:right w:val="none" w:sz="0" w:space="0" w:color="auto"/>
                                                      </w:divBdr>
                                                      <w:divsChild>
                                                        <w:div w:id="1847478570">
                                                          <w:marLeft w:val="0"/>
                                                          <w:marRight w:val="0"/>
                                                          <w:marTop w:val="0"/>
                                                          <w:marBottom w:val="0"/>
                                                          <w:divBdr>
                                                            <w:top w:val="none" w:sz="0" w:space="0" w:color="auto"/>
                                                            <w:left w:val="none" w:sz="0" w:space="0" w:color="auto"/>
                                                            <w:bottom w:val="none" w:sz="0" w:space="0" w:color="auto"/>
                                                            <w:right w:val="none" w:sz="0" w:space="0" w:color="auto"/>
                                                          </w:divBdr>
                                                        </w:div>
                                                        <w:div w:id="15699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09">
                                                  <w:marLeft w:val="0"/>
                                                  <w:marRight w:val="0"/>
                                                  <w:marTop w:val="0"/>
                                                  <w:marBottom w:val="0"/>
                                                  <w:divBdr>
                                                    <w:top w:val="none" w:sz="0" w:space="0" w:color="auto"/>
                                                    <w:left w:val="none" w:sz="0" w:space="0" w:color="auto"/>
                                                    <w:bottom w:val="none" w:sz="0" w:space="0" w:color="auto"/>
                                                    <w:right w:val="none" w:sz="0" w:space="0" w:color="auto"/>
                                                  </w:divBdr>
                                                  <w:divsChild>
                                                    <w:div w:id="156657738">
                                                      <w:marLeft w:val="0"/>
                                                      <w:marRight w:val="0"/>
                                                      <w:marTop w:val="0"/>
                                                      <w:marBottom w:val="0"/>
                                                      <w:divBdr>
                                                        <w:top w:val="none" w:sz="0" w:space="0" w:color="auto"/>
                                                        <w:left w:val="none" w:sz="0" w:space="0" w:color="auto"/>
                                                        <w:bottom w:val="none" w:sz="0" w:space="0" w:color="auto"/>
                                                        <w:right w:val="none" w:sz="0" w:space="0" w:color="auto"/>
                                                      </w:divBdr>
                                                      <w:divsChild>
                                                        <w:div w:id="586961516">
                                                          <w:marLeft w:val="0"/>
                                                          <w:marRight w:val="0"/>
                                                          <w:marTop w:val="0"/>
                                                          <w:marBottom w:val="0"/>
                                                          <w:divBdr>
                                                            <w:top w:val="none" w:sz="0" w:space="0" w:color="auto"/>
                                                            <w:left w:val="none" w:sz="0" w:space="0" w:color="auto"/>
                                                            <w:bottom w:val="none" w:sz="0" w:space="0" w:color="auto"/>
                                                            <w:right w:val="none" w:sz="0" w:space="0" w:color="auto"/>
                                                          </w:divBdr>
                                                        </w:div>
                                                        <w:div w:id="162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788">
                                                  <w:marLeft w:val="0"/>
                                                  <w:marRight w:val="0"/>
                                                  <w:marTop w:val="0"/>
                                                  <w:marBottom w:val="0"/>
                                                  <w:divBdr>
                                                    <w:top w:val="none" w:sz="0" w:space="0" w:color="auto"/>
                                                    <w:left w:val="none" w:sz="0" w:space="0" w:color="auto"/>
                                                    <w:bottom w:val="none" w:sz="0" w:space="0" w:color="auto"/>
                                                    <w:right w:val="none" w:sz="0" w:space="0" w:color="auto"/>
                                                  </w:divBdr>
                                                  <w:divsChild>
                                                    <w:div w:id="50079246">
                                                      <w:marLeft w:val="0"/>
                                                      <w:marRight w:val="0"/>
                                                      <w:marTop w:val="0"/>
                                                      <w:marBottom w:val="0"/>
                                                      <w:divBdr>
                                                        <w:top w:val="none" w:sz="0" w:space="0" w:color="auto"/>
                                                        <w:left w:val="none" w:sz="0" w:space="0" w:color="auto"/>
                                                        <w:bottom w:val="none" w:sz="0" w:space="0" w:color="auto"/>
                                                        <w:right w:val="none" w:sz="0" w:space="0" w:color="auto"/>
                                                      </w:divBdr>
                                                      <w:divsChild>
                                                        <w:div w:id="82143563">
                                                          <w:marLeft w:val="0"/>
                                                          <w:marRight w:val="0"/>
                                                          <w:marTop w:val="0"/>
                                                          <w:marBottom w:val="0"/>
                                                          <w:divBdr>
                                                            <w:top w:val="none" w:sz="0" w:space="0" w:color="auto"/>
                                                            <w:left w:val="none" w:sz="0" w:space="0" w:color="auto"/>
                                                            <w:bottom w:val="none" w:sz="0" w:space="0" w:color="auto"/>
                                                            <w:right w:val="none" w:sz="0" w:space="0" w:color="auto"/>
                                                          </w:divBdr>
                                                          <w:divsChild>
                                                            <w:div w:id="17515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89798">
                                              <w:marLeft w:val="0"/>
                                              <w:marRight w:val="0"/>
                                              <w:marTop w:val="0"/>
                                              <w:marBottom w:val="0"/>
                                              <w:divBdr>
                                                <w:top w:val="none" w:sz="0" w:space="0" w:color="auto"/>
                                                <w:left w:val="none" w:sz="0" w:space="0" w:color="auto"/>
                                                <w:bottom w:val="none" w:sz="0" w:space="0" w:color="auto"/>
                                                <w:right w:val="none" w:sz="0" w:space="0" w:color="auto"/>
                                              </w:divBdr>
                                              <w:divsChild>
                                                <w:div w:id="818035088">
                                                  <w:marLeft w:val="0"/>
                                                  <w:marRight w:val="0"/>
                                                  <w:marTop w:val="0"/>
                                                  <w:marBottom w:val="0"/>
                                                  <w:divBdr>
                                                    <w:top w:val="none" w:sz="0" w:space="0" w:color="auto"/>
                                                    <w:left w:val="none" w:sz="0" w:space="0" w:color="auto"/>
                                                    <w:bottom w:val="single" w:sz="6" w:space="0" w:color="DADCE0"/>
                                                    <w:right w:val="none" w:sz="0" w:space="0" w:color="auto"/>
                                                  </w:divBdr>
                                                  <w:divsChild>
                                                    <w:div w:id="6638131">
                                                      <w:marLeft w:val="0"/>
                                                      <w:marRight w:val="0"/>
                                                      <w:marTop w:val="0"/>
                                                      <w:marBottom w:val="0"/>
                                                      <w:divBdr>
                                                        <w:top w:val="none" w:sz="0" w:space="0" w:color="auto"/>
                                                        <w:left w:val="none" w:sz="0" w:space="0" w:color="auto"/>
                                                        <w:bottom w:val="none" w:sz="0" w:space="0" w:color="auto"/>
                                                        <w:right w:val="none" w:sz="0" w:space="0" w:color="auto"/>
                                                      </w:divBdr>
                                                      <w:divsChild>
                                                        <w:div w:id="1221942889">
                                                          <w:marLeft w:val="0"/>
                                                          <w:marRight w:val="0"/>
                                                          <w:marTop w:val="0"/>
                                                          <w:marBottom w:val="0"/>
                                                          <w:divBdr>
                                                            <w:top w:val="none" w:sz="0" w:space="0" w:color="auto"/>
                                                            <w:left w:val="none" w:sz="0" w:space="0" w:color="auto"/>
                                                            <w:bottom w:val="none" w:sz="0" w:space="0" w:color="auto"/>
                                                            <w:right w:val="none" w:sz="0" w:space="0" w:color="auto"/>
                                                          </w:divBdr>
                                                        </w:div>
                                                        <w:div w:id="3569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6444">
                                                  <w:marLeft w:val="0"/>
                                                  <w:marRight w:val="0"/>
                                                  <w:marTop w:val="0"/>
                                                  <w:marBottom w:val="0"/>
                                                  <w:divBdr>
                                                    <w:top w:val="none" w:sz="0" w:space="0" w:color="auto"/>
                                                    <w:left w:val="none" w:sz="0" w:space="0" w:color="auto"/>
                                                    <w:bottom w:val="single" w:sz="6" w:space="0" w:color="DADCE0"/>
                                                    <w:right w:val="none" w:sz="0" w:space="0" w:color="auto"/>
                                                  </w:divBdr>
                                                  <w:divsChild>
                                                    <w:div w:id="1498375867">
                                                      <w:marLeft w:val="0"/>
                                                      <w:marRight w:val="0"/>
                                                      <w:marTop w:val="0"/>
                                                      <w:marBottom w:val="0"/>
                                                      <w:divBdr>
                                                        <w:top w:val="none" w:sz="0" w:space="0" w:color="auto"/>
                                                        <w:left w:val="none" w:sz="0" w:space="0" w:color="auto"/>
                                                        <w:bottom w:val="none" w:sz="0" w:space="0" w:color="auto"/>
                                                        <w:right w:val="none" w:sz="0" w:space="0" w:color="auto"/>
                                                      </w:divBdr>
                                                      <w:divsChild>
                                                        <w:div w:id="1564679413">
                                                          <w:marLeft w:val="0"/>
                                                          <w:marRight w:val="0"/>
                                                          <w:marTop w:val="0"/>
                                                          <w:marBottom w:val="0"/>
                                                          <w:divBdr>
                                                            <w:top w:val="none" w:sz="0" w:space="0" w:color="auto"/>
                                                            <w:left w:val="none" w:sz="0" w:space="0" w:color="auto"/>
                                                            <w:bottom w:val="none" w:sz="0" w:space="0" w:color="auto"/>
                                                            <w:right w:val="none" w:sz="0" w:space="0" w:color="auto"/>
                                                          </w:divBdr>
                                                        </w:div>
                                                        <w:div w:id="1955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0046">
                                                  <w:marLeft w:val="0"/>
                                                  <w:marRight w:val="0"/>
                                                  <w:marTop w:val="0"/>
                                                  <w:marBottom w:val="0"/>
                                                  <w:divBdr>
                                                    <w:top w:val="none" w:sz="0" w:space="0" w:color="auto"/>
                                                    <w:left w:val="none" w:sz="0" w:space="0" w:color="auto"/>
                                                    <w:bottom w:val="none" w:sz="0" w:space="0" w:color="auto"/>
                                                    <w:right w:val="none" w:sz="0" w:space="0" w:color="auto"/>
                                                  </w:divBdr>
                                                  <w:divsChild>
                                                    <w:div w:id="274290413">
                                                      <w:marLeft w:val="0"/>
                                                      <w:marRight w:val="0"/>
                                                      <w:marTop w:val="0"/>
                                                      <w:marBottom w:val="0"/>
                                                      <w:divBdr>
                                                        <w:top w:val="none" w:sz="0" w:space="0" w:color="auto"/>
                                                        <w:left w:val="none" w:sz="0" w:space="0" w:color="auto"/>
                                                        <w:bottom w:val="none" w:sz="0" w:space="0" w:color="auto"/>
                                                        <w:right w:val="none" w:sz="0" w:space="0" w:color="auto"/>
                                                      </w:divBdr>
                                                      <w:divsChild>
                                                        <w:div w:id="1460489690">
                                                          <w:marLeft w:val="0"/>
                                                          <w:marRight w:val="0"/>
                                                          <w:marTop w:val="0"/>
                                                          <w:marBottom w:val="0"/>
                                                          <w:divBdr>
                                                            <w:top w:val="none" w:sz="0" w:space="0" w:color="auto"/>
                                                            <w:left w:val="none" w:sz="0" w:space="0" w:color="auto"/>
                                                            <w:bottom w:val="none" w:sz="0" w:space="0" w:color="auto"/>
                                                            <w:right w:val="none" w:sz="0" w:space="0" w:color="auto"/>
                                                          </w:divBdr>
                                                        </w:div>
                                                        <w:div w:id="991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802">
                                                  <w:marLeft w:val="0"/>
                                                  <w:marRight w:val="0"/>
                                                  <w:marTop w:val="0"/>
                                                  <w:marBottom w:val="0"/>
                                                  <w:divBdr>
                                                    <w:top w:val="none" w:sz="0" w:space="0" w:color="auto"/>
                                                    <w:left w:val="none" w:sz="0" w:space="0" w:color="auto"/>
                                                    <w:bottom w:val="none" w:sz="0" w:space="0" w:color="auto"/>
                                                    <w:right w:val="none" w:sz="0" w:space="0" w:color="auto"/>
                                                  </w:divBdr>
                                                  <w:divsChild>
                                                    <w:div w:id="1194882962">
                                                      <w:marLeft w:val="0"/>
                                                      <w:marRight w:val="0"/>
                                                      <w:marTop w:val="0"/>
                                                      <w:marBottom w:val="0"/>
                                                      <w:divBdr>
                                                        <w:top w:val="none" w:sz="0" w:space="0" w:color="auto"/>
                                                        <w:left w:val="none" w:sz="0" w:space="0" w:color="auto"/>
                                                        <w:bottom w:val="none" w:sz="0" w:space="0" w:color="auto"/>
                                                        <w:right w:val="none" w:sz="0" w:space="0" w:color="auto"/>
                                                      </w:divBdr>
                                                      <w:divsChild>
                                                        <w:div w:id="1521700404">
                                                          <w:marLeft w:val="0"/>
                                                          <w:marRight w:val="0"/>
                                                          <w:marTop w:val="0"/>
                                                          <w:marBottom w:val="0"/>
                                                          <w:divBdr>
                                                            <w:top w:val="none" w:sz="0" w:space="0" w:color="auto"/>
                                                            <w:left w:val="none" w:sz="0" w:space="0" w:color="auto"/>
                                                            <w:bottom w:val="none" w:sz="0" w:space="0" w:color="auto"/>
                                                            <w:right w:val="none" w:sz="0" w:space="0" w:color="auto"/>
                                                          </w:divBdr>
                                                          <w:divsChild>
                                                            <w:div w:id="2052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2612">
                                              <w:marLeft w:val="0"/>
                                              <w:marRight w:val="0"/>
                                              <w:marTop w:val="0"/>
                                              <w:marBottom w:val="0"/>
                                              <w:divBdr>
                                                <w:top w:val="none" w:sz="0" w:space="0" w:color="auto"/>
                                                <w:left w:val="none" w:sz="0" w:space="0" w:color="auto"/>
                                                <w:bottom w:val="none" w:sz="0" w:space="0" w:color="auto"/>
                                                <w:right w:val="none" w:sz="0" w:space="0" w:color="auto"/>
                                              </w:divBdr>
                                              <w:divsChild>
                                                <w:div w:id="771627086">
                                                  <w:marLeft w:val="0"/>
                                                  <w:marRight w:val="0"/>
                                                  <w:marTop w:val="0"/>
                                                  <w:marBottom w:val="0"/>
                                                  <w:divBdr>
                                                    <w:top w:val="none" w:sz="0" w:space="0" w:color="auto"/>
                                                    <w:left w:val="none" w:sz="0" w:space="0" w:color="auto"/>
                                                    <w:bottom w:val="single" w:sz="6" w:space="0" w:color="DADCE0"/>
                                                    <w:right w:val="none" w:sz="0" w:space="0" w:color="auto"/>
                                                  </w:divBdr>
                                                  <w:divsChild>
                                                    <w:div w:id="571351117">
                                                      <w:marLeft w:val="0"/>
                                                      <w:marRight w:val="0"/>
                                                      <w:marTop w:val="0"/>
                                                      <w:marBottom w:val="0"/>
                                                      <w:divBdr>
                                                        <w:top w:val="none" w:sz="0" w:space="0" w:color="auto"/>
                                                        <w:left w:val="none" w:sz="0" w:space="0" w:color="auto"/>
                                                        <w:bottom w:val="none" w:sz="0" w:space="0" w:color="auto"/>
                                                        <w:right w:val="none" w:sz="0" w:space="0" w:color="auto"/>
                                                      </w:divBdr>
                                                      <w:divsChild>
                                                        <w:div w:id="1696151910">
                                                          <w:marLeft w:val="0"/>
                                                          <w:marRight w:val="0"/>
                                                          <w:marTop w:val="0"/>
                                                          <w:marBottom w:val="0"/>
                                                          <w:divBdr>
                                                            <w:top w:val="none" w:sz="0" w:space="0" w:color="auto"/>
                                                            <w:left w:val="none" w:sz="0" w:space="0" w:color="auto"/>
                                                            <w:bottom w:val="none" w:sz="0" w:space="0" w:color="auto"/>
                                                            <w:right w:val="none" w:sz="0" w:space="0" w:color="auto"/>
                                                          </w:divBdr>
                                                        </w:div>
                                                        <w:div w:id="591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4273">
                                                  <w:marLeft w:val="0"/>
                                                  <w:marRight w:val="0"/>
                                                  <w:marTop w:val="0"/>
                                                  <w:marBottom w:val="0"/>
                                                  <w:divBdr>
                                                    <w:top w:val="none" w:sz="0" w:space="0" w:color="auto"/>
                                                    <w:left w:val="none" w:sz="0" w:space="0" w:color="auto"/>
                                                    <w:bottom w:val="single" w:sz="6" w:space="0" w:color="DADCE0"/>
                                                    <w:right w:val="none" w:sz="0" w:space="0" w:color="auto"/>
                                                  </w:divBdr>
                                                  <w:divsChild>
                                                    <w:div w:id="1047408973">
                                                      <w:marLeft w:val="0"/>
                                                      <w:marRight w:val="0"/>
                                                      <w:marTop w:val="0"/>
                                                      <w:marBottom w:val="0"/>
                                                      <w:divBdr>
                                                        <w:top w:val="none" w:sz="0" w:space="0" w:color="auto"/>
                                                        <w:left w:val="none" w:sz="0" w:space="0" w:color="auto"/>
                                                        <w:bottom w:val="none" w:sz="0" w:space="0" w:color="auto"/>
                                                        <w:right w:val="none" w:sz="0" w:space="0" w:color="auto"/>
                                                      </w:divBdr>
                                                      <w:divsChild>
                                                        <w:div w:id="1919363735">
                                                          <w:marLeft w:val="0"/>
                                                          <w:marRight w:val="0"/>
                                                          <w:marTop w:val="0"/>
                                                          <w:marBottom w:val="0"/>
                                                          <w:divBdr>
                                                            <w:top w:val="none" w:sz="0" w:space="0" w:color="auto"/>
                                                            <w:left w:val="none" w:sz="0" w:space="0" w:color="auto"/>
                                                            <w:bottom w:val="none" w:sz="0" w:space="0" w:color="auto"/>
                                                            <w:right w:val="none" w:sz="0" w:space="0" w:color="auto"/>
                                                          </w:divBdr>
                                                        </w:div>
                                                        <w:div w:id="2067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378">
                                                  <w:marLeft w:val="0"/>
                                                  <w:marRight w:val="0"/>
                                                  <w:marTop w:val="0"/>
                                                  <w:marBottom w:val="0"/>
                                                  <w:divBdr>
                                                    <w:top w:val="none" w:sz="0" w:space="0" w:color="auto"/>
                                                    <w:left w:val="none" w:sz="0" w:space="0" w:color="auto"/>
                                                    <w:bottom w:val="none" w:sz="0" w:space="0" w:color="auto"/>
                                                    <w:right w:val="none" w:sz="0" w:space="0" w:color="auto"/>
                                                  </w:divBdr>
                                                  <w:divsChild>
                                                    <w:div w:id="287510409">
                                                      <w:marLeft w:val="0"/>
                                                      <w:marRight w:val="0"/>
                                                      <w:marTop w:val="0"/>
                                                      <w:marBottom w:val="0"/>
                                                      <w:divBdr>
                                                        <w:top w:val="none" w:sz="0" w:space="0" w:color="auto"/>
                                                        <w:left w:val="none" w:sz="0" w:space="0" w:color="auto"/>
                                                        <w:bottom w:val="none" w:sz="0" w:space="0" w:color="auto"/>
                                                        <w:right w:val="none" w:sz="0" w:space="0" w:color="auto"/>
                                                      </w:divBdr>
                                                      <w:divsChild>
                                                        <w:div w:id="398017938">
                                                          <w:marLeft w:val="0"/>
                                                          <w:marRight w:val="0"/>
                                                          <w:marTop w:val="0"/>
                                                          <w:marBottom w:val="0"/>
                                                          <w:divBdr>
                                                            <w:top w:val="none" w:sz="0" w:space="0" w:color="auto"/>
                                                            <w:left w:val="none" w:sz="0" w:space="0" w:color="auto"/>
                                                            <w:bottom w:val="none" w:sz="0" w:space="0" w:color="auto"/>
                                                            <w:right w:val="none" w:sz="0" w:space="0" w:color="auto"/>
                                                          </w:divBdr>
                                                        </w:div>
                                                        <w:div w:id="2122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0434">
                                                  <w:marLeft w:val="0"/>
                                                  <w:marRight w:val="0"/>
                                                  <w:marTop w:val="0"/>
                                                  <w:marBottom w:val="0"/>
                                                  <w:divBdr>
                                                    <w:top w:val="none" w:sz="0" w:space="0" w:color="auto"/>
                                                    <w:left w:val="none" w:sz="0" w:space="0" w:color="auto"/>
                                                    <w:bottom w:val="none" w:sz="0" w:space="0" w:color="auto"/>
                                                    <w:right w:val="none" w:sz="0" w:space="0" w:color="auto"/>
                                                  </w:divBdr>
                                                  <w:divsChild>
                                                    <w:div w:id="2079936090">
                                                      <w:marLeft w:val="0"/>
                                                      <w:marRight w:val="0"/>
                                                      <w:marTop w:val="0"/>
                                                      <w:marBottom w:val="0"/>
                                                      <w:divBdr>
                                                        <w:top w:val="none" w:sz="0" w:space="0" w:color="auto"/>
                                                        <w:left w:val="none" w:sz="0" w:space="0" w:color="auto"/>
                                                        <w:bottom w:val="none" w:sz="0" w:space="0" w:color="auto"/>
                                                        <w:right w:val="none" w:sz="0" w:space="0" w:color="auto"/>
                                                      </w:divBdr>
                                                      <w:divsChild>
                                                        <w:div w:id="357439653">
                                                          <w:marLeft w:val="0"/>
                                                          <w:marRight w:val="0"/>
                                                          <w:marTop w:val="0"/>
                                                          <w:marBottom w:val="0"/>
                                                          <w:divBdr>
                                                            <w:top w:val="none" w:sz="0" w:space="0" w:color="auto"/>
                                                            <w:left w:val="none" w:sz="0" w:space="0" w:color="auto"/>
                                                            <w:bottom w:val="none" w:sz="0" w:space="0" w:color="auto"/>
                                                            <w:right w:val="none" w:sz="0" w:space="0" w:color="auto"/>
                                                          </w:divBdr>
                                                          <w:divsChild>
                                                            <w:div w:id="33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767">
                                              <w:marLeft w:val="0"/>
                                              <w:marRight w:val="0"/>
                                              <w:marTop w:val="0"/>
                                              <w:marBottom w:val="0"/>
                                              <w:divBdr>
                                                <w:top w:val="none" w:sz="0" w:space="0" w:color="auto"/>
                                                <w:left w:val="none" w:sz="0" w:space="0" w:color="auto"/>
                                                <w:bottom w:val="none" w:sz="0" w:space="0" w:color="auto"/>
                                                <w:right w:val="none" w:sz="0" w:space="0" w:color="auto"/>
                                              </w:divBdr>
                                              <w:divsChild>
                                                <w:div w:id="1403799473">
                                                  <w:marLeft w:val="0"/>
                                                  <w:marRight w:val="0"/>
                                                  <w:marTop w:val="0"/>
                                                  <w:marBottom w:val="0"/>
                                                  <w:divBdr>
                                                    <w:top w:val="none" w:sz="0" w:space="0" w:color="auto"/>
                                                    <w:left w:val="none" w:sz="0" w:space="0" w:color="auto"/>
                                                    <w:bottom w:val="single" w:sz="6" w:space="0" w:color="DADCE0"/>
                                                    <w:right w:val="none" w:sz="0" w:space="0" w:color="auto"/>
                                                  </w:divBdr>
                                                  <w:divsChild>
                                                    <w:div w:id="706217606">
                                                      <w:marLeft w:val="0"/>
                                                      <w:marRight w:val="0"/>
                                                      <w:marTop w:val="0"/>
                                                      <w:marBottom w:val="0"/>
                                                      <w:divBdr>
                                                        <w:top w:val="none" w:sz="0" w:space="0" w:color="auto"/>
                                                        <w:left w:val="none" w:sz="0" w:space="0" w:color="auto"/>
                                                        <w:bottom w:val="none" w:sz="0" w:space="0" w:color="auto"/>
                                                        <w:right w:val="none" w:sz="0" w:space="0" w:color="auto"/>
                                                      </w:divBdr>
                                                      <w:divsChild>
                                                        <w:div w:id="1246525238">
                                                          <w:marLeft w:val="0"/>
                                                          <w:marRight w:val="0"/>
                                                          <w:marTop w:val="0"/>
                                                          <w:marBottom w:val="0"/>
                                                          <w:divBdr>
                                                            <w:top w:val="none" w:sz="0" w:space="0" w:color="auto"/>
                                                            <w:left w:val="none" w:sz="0" w:space="0" w:color="auto"/>
                                                            <w:bottom w:val="none" w:sz="0" w:space="0" w:color="auto"/>
                                                            <w:right w:val="none" w:sz="0" w:space="0" w:color="auto"/>
                                                          </w:divBdr>
                                                        </w:div>
                                                        <w:div w:id="20108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637">
                                                  <w:marLeft w:val="0"/>
                                                  <w:marRight w:val="0"/>
                                                  <w:marTop w:val="0"/>
                                                  <w:marBottom w:val="0"/>
                                                  <w:divBdr>
                                                    <w:top w:val="none" w:sz="0" w:space="0" w:color="auto"/>
                                                    <w:left w:val="none" w:sz="0" w:space="0" w:color="auto"/>
                                                    <w:bottom w:val="single" w:sz="6" w:space="0" w:color="DADCE0"/>
                                                    <w:right w:val="none" w:sz="0" w:space="0" w:color="auto"/>
                                                  </w:divBdr>
                                                  <w:divsChild>
                                                    <w:div w:id="581836538">
                                                      <w:marLeft w:val="0"/>
                                                      <w:marRight w:val="0"/>
                                                      <w:marTop w:val="0"/>
                                                      <w:marBottom w:val="0"/>
                                                      <w:divBdr>
                                                        <w:top w:val="none" w:sz="0" w:space="0" w:color="auto"/>
                                                        <w:left w:val="none" w:sz="0" w:space="0" w:color="auto"/>
                                                        <w:bottom w:val="none" w:sz="0" w:space="0" w:color="auto"/>
                                                        <w:right w:val="none" w:sz="0" w:space="0" w:color="auto"/>
                                                      </w:divBdr>
                                                      <w:divsChild>
                                                        <w:div w:id="1630744642">
                                                          <w:marLeft w:val="0"/>
                                                          <w:marRight w:val="0"/>
                                                          <w:marTop w:val="0"/>
                                                          <w:marBottom w:val="0"/>
                                                          <w:divBdr>
                                                            <w:top w:val="none" w:sz="0" w:space="0" w:color="auto"/>
                                                            <w:left w:val="none" w:sz="0" w:space="0" w:color="auto"/>
                                                            <w:bottom w:val="none" w:sz="0" w:space="0" w:color="auto"/>
                                                            <w:right w:val="none" w:sz="0" w:space="0" w:color="auto"/>
                                                          </w:divBdr>
                                                        </w:div>
                                                        <w:div w:id="20263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596">
                                                  <w:marLeft w:val="0"/>
                                                  <w:marRight w:val="0"/>
                                                  <w:marTop w:val="0"/>
                                                  <w:marBottom w:val="0"/>
                                                  <w:divBdr>
                                                    <w:top w:val="none" w:sz="0" w:space="0" w:color="auto"/>
                                                    <w:left w:val="none" w:sz="0" w:space="0" w:color="auto"/>
                                                    <w:bottom w:val="none" w:sz="0" w:space="0" w:color="auto"/>
                                                    <w:right w:val="none" w:sz="0" w:space="0" w:color="auto"/>
                                                  </w:divBdr>
                                                  <w:divsChild>
                                                    <w:div w:id="1286808222">
                                                      <w:marLeft w:val="0"/>
                                                      <w:marRight w:val="0"/>
                                                      <w:marTop w:val="0"/>
                                                      <w:marBottom w:val="0"/>
                                                      <w:divBdr>
                                                        <w:top w:val="none" w:sz="0" w:space="0" w:color="auto"/>
                                                        <w:left w:val="none" w:sz="0" w:space="0" w:color="auto"/>
                                                        <w:bottom w:val="none" w:sz="0" w:space="0" w:color="auto"/>
                                                        <w:right w:val="none" w:sz="0" w:space="0" w:color="auto"/>
                                                      </w:divBdr>
                                                      <w:divsChild>
                                                        <w:div w:id="1524905553">
                                                          <w:marLeft w:val="0"/>
                                                          <w:marRight w:val="0"/>
                                                          <w:marTop w:val="0"/>
                                                          <w:marBottom w:val="0"/>
                                                          <w:divBdr>
                                                            <w:top w:val="none" w:sz="0" w:space="0" w:color="auto"/>
                                                            <w:left w:val="none" w:sz="0" w:space="0" w:color="auto"/>
                                                            <w:bottom w:val="none" w:sz="0" w:space="0" w:color="auto"/>
                                                            <w:right w:val="none" w:sz="0" w:space="0" w:color="auto"/>
                                                          </w:divBdr>
                                                        </w:div>
                                                        <w:div w:id="13349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680">
                                                  <w:marLeft w:val="0"/>
                                                  <w:marRight w:val="0"/>
                                                  <w:marTop w:val="0"/>
                                                  <w:marBottom w:val="0"/>
                                                  <w:divBdr>
                                                    <w:top w:val="none" w:sz="0" w:space="0" w:color="auto"/>
                                                    <w:left w:val="none" w:sz="0" w:space="0" w:color="auto"/>
                                                    <w:bottom w:val="none" w:sz="0" w:space="0" w:color="auto"/>
                                                    <w:right w:val="none" w:sz="0" w:space="0" w:color="auto"/>
                                                  </w:divBdr>
                                                  <w:divsChild>
                                                    <w:div w:id="139928864">
                                                      <w:marLeft w:val="0"/>
                                                      <w:marRight w:val="0"/>
                                                      <w:marTop w:val="0"/>
                                                      <w:marBottom w:val="0"/>
                                                      <w:divBdr>
                                                        <w:top w:val="none" w:sz="0" w:space="0" w:color="auto"/>
                                                        <w:left w:val="none" w:sz="0" w:space="0" w:color="auto"/>
                                                        <w:bottom w:val="none" w:sz="0" w:space="0" w:color="auto"/>
                                                        <w:right w:val="none" w:sz="0" w:space="0" w:color="auto"/>
                                                      </w:divBdr>
                                                      <w:divsChild>
                                                        <w:div w:id="948321965">
                                                          <w:marLeft w:val="0"/>
                                                          <w:marRight w:val="0"/>
                                                          <w:marTop w:val="0"/>
                                                          <w:marBottom w:val="0"/>
                                                          <w:divBdr>
                                                            <w:top w:val="none" w:sz="0" w:space="0" w:color="auto"/>
                                                            <w:left w:val="none" w:sz="0" w:space="0" w:color="auto"/>
                                                            <w:bottom w:val="none" w:sz="0" w:space="0" w:color="auto"/>
                                                            <w:right w:val="none" w:sz="0" w:space="0" w:color="auto"/>
                                                          </w:divBdr>
                                                          <w:divsChild>
                                                            <w:div w:id="1844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010138">
      <w:bodyDiv w:val="1"/>
      <w:marLeft w:val="0"/>
      <w:marRight w:val="0"/>
      <w:marTop w:val="0"/>
      <w:marBottom w:val="0"/>
      <w:divBdr>
        <w:top w:val="none" w:sz="0" w:space="0" w:color="auto"/>
        <w:left w:val="none" w:sz="0" w:space="0" w:color="auto"/>
        <w:bottom w:val="none" w:sz="0" w:space="0" w:color="auto"/>
        <w:right w:val="none" w:sz="0" w:space="0" w:color="auto"/>
      </w:divBdr>
      <w:divsChild>
        <w:div w:id="1870026390">
          <w:marLeft w:val="0"/>
          <w:marRight w:val="0"/>
          <w:marTop w:val="0"/>
          <w:marBottom w:val="0"/>
          <w:divBdr>
            <w:top w:val="none" w:sz="0" w:space="0" w:color="auto"/>
            <w:left w:val="none" w:sz="0" w:space="0" w:color="auto"/>
            <w:bottom w:val="none" w:sz="0" w:space="0" w:color="auto"/>
            <w:right w:val="none" w:sz="0" w:space="0" w:color="auto"/>
          </w:divBdr>
          <w:divsChild>
            <w:div w:id="1503743628">
              <w:marLeft w:val="0"/>
              <w:marRight w:val="0"/>
              <w:marTop w:val="0"/>
              <w:marBottom w:val="0"/>
              <w:divBdr>
                <w:top w:val="none" w:sz="0" w:space="0" w:color="auto"/>
                <w:left w:val="none" w:sz="0" w:space="0" w:color="auto"/>
                <w:bottom w:val="none" w:sz="0" w:space="0" w:color="auto"/>
                <w:right w:val="none" w:sz="0" w:space="0" w:color="auto"/>
              </w:divBdr>
              <w:divsChild>
                <w:div w:id="813330912">
                  <w:marLeft w:val="0"/>
                  <w:marRight w:val="0"/>
                  <w:marTop w:val="0"/>
                  <w:marBottom w:val="0"/>
                  <w:divBdr>
                    <w:top w:val="none" w:sz="0" w:space="0" w:color="auto"/>
                    <w:left w:val="none" w:sz="0" w:space="0" w:color="auto"/>
                    <w:bottom w:val="none" w:sz="0" w:space="0" w:color="auto"/>
                    <w:right w:val="none" w:sz="0" w:space="0" w:color="auto"/>
                  </w:divBdr>
                  <w:divsChild>
                    <w:div w:id="1431466350">
                      <w:marLeft w:val="0"/>
                      <w:marRight w:val="0"/>
                      <w:marTop w:val="0"/>
                      <w:marBottom w:val="0"/>
                      <w:divBdr>
                        <w:top w:val="none" w:sz="0" w:space="0" w:color="auto"/>
                        <w:left w:val="none" w:sz="0" w:space="0" w:color="auto"/>
                        <w:bottom w:val="none" w:sz="0" w:space="0" w:color="auto"/>
                        <w:right w:val="none" w:sz="0" w:space="0" w:color="auto"/>
                      </w:divBdr>
                      <w:divsChild>
                        <w:div w:id="2119062156">
                          <w:marLeft w:val="0"/>
                          <w:marRight w:val="0"/>
                          <w:marTop w:val="0"/>
                          <w:marBottom w:val="0"/>
                          <w:divBdr>
                            <w:top w:val="none" w:sz="0" w:space="0" w:color="auto"/>
                            <w:left w:val="none" w:sz="0" w:space="0" w:color="auto"/>
                            <w:bottom w:val="none" w:sz="0" w:space="0" w:color="auto"/>
                            <w:right w:val="none" w:sz="0" w:space="0" w:color="auto"/>
                          </w:divBdr>
                          <w:divsChild>
                            <w:div w:id="59596743">
                              <w:marLeft w:val="0"/>
                              <w:marRight w:val="0"/>
                              <w:marTop w:val="0"/>
                              <w:marBottom w:val="0"/>
                              <w:divBdr>
                                <w:top w:val="none" w:sz="0" w:space="0" w:color="auto"/>
                                <w:left w:val="none" w:sz="0" w:space="0" w:color="auto"/>
                                <w:bottom w:val="none" w:sz="0" w:space="0" w:color="auto"/>
                                <w:right w:val="none" w:sz="0" w:space="0" w:color="auto"/>
                              </w:divBdr>
                              <w:divsChild>
                                <w:div w:id="415439660">
                                  <w:marLeft w:val="0"/>
                                  <w:marRight w:val="0"/>
                                  <w:marTop w:val="0"/>
                                  <w:marBottom w:val="0"/>
                                  <w:divBdr>
                                    <w:top w:val="none" w:sz="0" w:space="0" w:color="auto"/>
                                    <w:left w:val="none" w:sz="0" w:space="0" w:color="auto"/>
                                    <w:bottom w:val="none" w:sz="0" w:space="0" w:color="auto"/>
                                    <w:right w:val="none" w:sz="0" w:space="0" w:color="auto"/>
                                  </w:divBdr>
                                  <w:divsChild>
                                    <w:div w:id="501508304">
                                      <w:marLeft w:val="0"/>
                                      <w:marRight w:val="0"/>
                                      <w:marTop w:val="0"/>
                                      <w:marBottom w:val="0"/>
                                      <w:divBdr>
                                        <w:top w:val="none" w:sz="0" w:space="0" w:color="auto"/>
                                        <w:left w:val="none" w:sz="0" w:space="0" w:color="auto"/>
                                        <w:bottom w:val="none" w:sz="0" w:space="0" w:color="auto"/>
                                        <w:right w:val="none" w:sz="0" w:space="0" w:color="auto"/>
                                      </w:divBdr>
                                      <w:divsChild>
                                        <w:div w:id="1793203726">
                                          <w:marLeft w:val="0"/>
                                          <w:marRight w:val="0"/>
                                          <w:marTop w:val="0"/>
                                          <w:marBottom w:val="0"/>
                                          <w:divBdr>
                                            <w:top w:val="none" w:sz="0" w:space="0" w:color="auto"/>
                                            <w:left w:val="none" w:sz="0" w:space="0" w:color="auto"/>
                                            <w:bottom w:val="none" w:sz="0" w:space="0" w:color="auto"/>
                                            <w:right w:val="none" w:sz="0" w:space="0" w:color="auto"/>
                                          </w:divBdr>
                                          <w:divsChild>
                                            <w:div w:id="1311134739">
                                              <w:marLeft w:val="0"/>
                                              <w:marRight w:val="0"/>
                                              <w:marTop w:val="0"/>
                                              <w:marBottom w:val="0"/>
                                              <w:divBdr>
                                                <w:top w:val="none" w:sz="0" w:space="0" w:color="auto"/>
                                                <w:left w:val="none" w:sz="0" w:space="0" w:color="auto"/>
                                                <w:bottom w:val="none" w:sz="0" w:space="0" w:color="auto"/>
                                                <w:right w:val="none" w:sz="0" w:space="0" w:color="auto"/>
                                              </w:divBdr>
                                              <w:divsChild>
                                                <w:div w:id="738016665">
                                                  <w:marLeft w:val="0"/>
                                                  <w:marRight w:val="0"/>
                                                  <w:marTop w:val="0"/>
                                                  <w:marBottom w:val="0"/>
                                                  <w:divBdr>
                                                    <w:top w:val="none" w:sz="0" w:space="0" w:color="auto"/>
                                                    <w:left w:val="none" w:sz="0" w:space="0" w:color="auto"/>
                                                    <w:bottom w:val="single" w:sz="6" w:space="0" w:color="DADCE0"/>
                                                    <w:right w:val="none" w:sz="0" w:space="0" w:color="auto"/>
                                                  </w:divBdr>
                                                  <w:divsChild>
                                                    <w:div w:id="566771167">
                                                      <w:marLeft w:val="0"/>
                                                      <w:marRight w:val="0"/>
                                                      <w:marTop w:val="0"/>
                                                      <w:marBottom w:val="0"/>
                                                      <w:divBdr>
                                                        <w:top w:val="none" w:sz="0" w:space="0" w:color="auto"/>
                                                        <w:left w:val="none" w:sz="0" w:space="0" w:color="auto"/>
                                                        <w:bottom w:val="none" w:sz="0" w:space="0" w:color="auto"/>
                                                        <w:right w:val="none" w:sz="0" w:space="0" w:color="auto"/>
                                                      </w:divBdr>
                                                      <w:divsChild>
                                                        <w:div w:id="1082989776">
                                                          <w:marLeft w:val="0"/>
                                                          <w:marRight w:val="0"/>
                                                          <w:marTop w:val="0"/>
                                                          <w:marBottom w:val="0"/>
                                                          <w:divBdr>
                                                            <w:top w:val="none" w:sz="0" w:space="0" w:color="auto"/>
                                                            <w:left w:val="none" w:sz="0" w:space="0" w:color="auto"/>
                                                            <w:bottom w:val="none" w:sz="0" w:space="0" w:color="auto"/>
                                                            <w:right w:val="none" w:sz="0" w:space="0" w:color="auto"/>
                                                          </w:divBdr>
                                                        </w:div>
                                                        <w:div w:id="18447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421">
                                                  <w:marLeft w:val="0"/>
                                                  <w:marRight w:val="0"/>
                                                  <w:marTop w:val="0"/>
                                                  <w:marBottom w:val="0"/>
                                                  <w:divBdr>
                                                    <w:top w:val="none" w:sz="0" w:space="0" w:color="auto"/>
                                                    <w:left w:val="none" w:sz="0" w:space="0" w:color="auto"/>
                                                    <w:bottom w:val="single" w:sz="6" w:space="0" w:color="DADCE0"/>
                                                    <w:right w:val="none" w:sz="0" w:space="0" w:color="auto"/>
                                                  </w:divBdr>
                                                  <w:divsChild>
                                                    <w:div w:id="16929400">
                                                      <w:marLeft w:val="0"/>
                                                      <w:marRight w:val="0"/>
                                                      <w:marTop w:val="0"/>
                                                      <w:marBottom w:val="0"/>
                                                      <w:divBdr>
                                                        <w:top w:val="none" w:sz="0" w:space="0" w:color="auto"/>
                                                        <w:left w:val="none" w:sz="0" w:space="0" w:color="auto"/>
                                                        <w:bottom w:val="none" w:sz="0" w:space="0" w:color="auto"/>
                                                        <w:right w:val="none" w:sz="0" w:space="0" w:color="auto"/>
                                                      </w:divBdr>
                                                      <w:divsChild>
                                                        <w:div w:id="715395341">
                                                          <w:marLeft w:val="0"/>
                                                          <w:marRight w:val="0"/>
                                                          <w:marTop w:val="0"/>
                                                          <w:marBottom w:val="0"/>
                                                          <w:divBdr>
                                                            <w:top w:val="none" w:sz="0" w:space="0" w:color="auto"/>
                                                            <w:left w:val="none" w:sz="0" w:space="0" w:color="auto"/>
                                                            <w:bottom w:val="none" w:sz="0" w:space="0" w:color="auto"/>
                                                            <w:right w:val="none" w:sz="0" w:space="0" w:color="auto"/>
                                                          </w:divBdr>
                                                        </w:div>
                                                        <w:div w:id="622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3667">
                                                  <w:marLeft w:val="0"/>
                                                  <w:marRight w:val="0"/>
                                                  <w:marTop w:val="0"/>
                                                  <w:marBottom w:val="0"/>
                                                  <w:divBdr>
                                                    <w:top w:val="none" w:sz="0" w:space="0" w:color="auto"/>
                                                    <w:left w:val="none" w:sz="0" w:space="0" w:color="auto"/>
                                                    <w:bottom w:val="none" w:sz="0" w:space="0" w:color="auto"/>
                                                    <w:right w:val="none" w:sz="0" w:space="0" w:color="auto"/>
                                                  </w:divBdr>
                                                  <w:divsChild>
                                                    <w:div w:id="1691299036">
                                                      <w:marLeft w:val="0"/>
                                                      <w:marRight w:val="0"/>
                                                      <w:marTop w:val="0"/>
                                                      <w:marBottom w:val="0"/>
                                                      <w:divBdr>
                                                        <w:top w:val="none" w:sz="0" w:space="0" w:color="auto"/>
                                                        <w:left w:val="none" w:sz="0" w:space="0" w:color="auto"/>
                                                        <w:bottom w:val="none" w:sz="0" w:space="0" w:color="auto"/>
                                                        <w:right w:val="none" w:sz="0" w:space="0" w:color="auto"/>
                                                      </w:divBdr>
                                                      <w:divsChild>
                                                        <w:div w:id="1817914957">
                                                          <w:marLeft w:val="0"/>
                                                          <w:marRight w:val="0"/>
                                                          <w:marTop w:val="0"/>
                                                          <w:marBottom w:val="0"/>
                                                          <w:divBdr>
                                                            <w:top w:val="none" w:sz="0" w:space="0" w:color="auto"/>
                                                            <w:left w:val="none" w:sz="0" w:space="0" w:color="auto"/>
                                                            <w:bottom w:val="none" w:sz="0" w:space="0" w:color="auto"/>
                                                            <w:right w:val="none" w:sz="0" w:space="0" w:color="auto"/>
                                                          </w:divBdr>
                                                        </w:div>
                                                        <w:div w:id="16678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9937">
                                                  <w:marLeft w:val="0"/>
                                                  <w:marRight w:val="0"/>
                                                  <w:marTop w:val="0"/>
                                                  <w:marBottom w:val="0"/>
                                                  <w:divBdr>
                                                    <w:top w:val="none" w:sz="0" w:space="0" w:color="auto"/>
                                                    <w:left w:val="none" w:sz="0" w:space="0" w:color="auto"/>
                                                    <w:bottom w:val="none" w:sz="0" w:space="0" w:color="auto"/>
                                                    <w:right w:val="none" w:sz="0" w:space="0" w:color="auto"/>
                                                  </w:divBdr>
                                                  <w:divsChild>
                                                    <w:div w:id="779910392">
                                                      <w:marLeft w:val="0"/>
                                                      <w:marRight w:val="0"/>
                                                      <w:marTop w:val="0"/>
                                                      <w:marBottom w:val="0"/>
                                                      <w:divBdr>
                                                        <w:top w:val="none" w:sz="0" w:space="0" w:color="auto"/>
                                                        <w:left w:val="none" w:sz="0" w:space="0" w:color="auto"/>
                                                        <w:bottom w:val="none" w:sz="0" w:space="0" w:color="auto"/>
                                                        <w:right w:val="none" w:sz="0" w:space="0" w:color="auto"/>
                                                      </w:divBdr>
                                                      <w:divsChild>
                                                        <w:div w:id="1716269517">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4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72071">
          <w:marLeft w:val="0"/>
          <w:marRight w:val="0"/>
          <w:marTop w:val="0"/>
          <w:marBottom w:val="0"/>
          <w:divBdr>
            <w:top w:val="none" w:sz="0" w:space="0" w:color="auto"/>
            <w:left w:val="none" w:sz="0" w:space="0" w:color="auto"/>
            <w:bottom w:val="none" w:sz="0" w:space="0" w:color="auto"/>
            <w:right w:val="none" w:sz="0" w:space="0" w:color="auto"/>
          </w:divBdr>
          <w:divsChild>
            <w:div w:id="2116092671">
              <w:marLeft w:val="0"/>
              <w:marRight w:val="0"/>
              <w:marTop w:val="0"/>
              <w:marBottom w:val="0"/>
              <w:divBdr>
                <w:top w:val="none" w:sz="0" w:space="0" w:color="auto"/>
                <w:left w:val="none" w:sz="0" w:space="0" w:color="auto"/>
                <w:bottom w:val="none" w:sz="0" w:space="0" w:color="auto"/>
                <w:right w:val="none" w:sz="0" w:space="0" w:color="auto"/>
              </w:divBdr>
              <w:divsChild>
                <w:div w:id="2087223125">
                  <w:marLeft w:val="0"/>
                  <w:marRight w:val="0"/>
                  <w:marTop w:val="0"/>
                  <w:marBottom w:val="0"/>
                  <w:divBdr>
                    <w:top w:val="none" w:sz="0" w:space="0" w:color="auto"/>
                    <w:left w:val="none" w:sz="0" w:space="0" w:color="auto"/>
                    <w:bottom w:val="none" w:sz="0" w:space="0" w:color="auto"/>
                    <w:right w:val="none" w:sz="0" w:space="0" w:color="auto"/>
                  </w:divBdr>
                  <w:divsChild>
                    <w:div w:id="1314261579">
                      <w:marLeft w:val="0"/>
                      <w:marRight w:val="0"/>
                      <w:marTop w:val="0"/>
                      <w:marBottom w:val="0"/>
                      <w:divBdr>
                        <w:top w:val="none" w:sz="0" w:space="0" w:color="auto"/>
                        <w:left w:val="none" w:sz="0" w:space="0" w:color="auto"/>
                        <w:bottom w:val="none" w:sz="0" w:space="0" w:color="auto"/>
                        <w:right w:val="none" w:sz="0" w:space="0" w:color="auto"/>
                      </w:divBdr>
                      <w:divsChild>
                        <w:div w:id="531501439">
                          <w:marLeft w:val="0"/>
                          <w:marRight w:val="0"/>
                          <w:marTop w:val="0"/>
                          <w:marBottom w:val="0"/>
                          <w:divBdr>
                            <w:top w:val="none" w:sz="0" w:space="0" w:color="auto"/>
                            <w:left w:val="none" w:sz="0" w:space="0" w:color="auto"/>
                            <w:bottom w:val="none" w:sz="0" w:space="0" w:color="auto"/>
                            <w:right w:val="none" w:sz="0" w:space="0" w:color="auto"/>
                          </w:divBdr>
                          <w:divsChild>
                            <w:div w:id="1419256051">
                              <w:marLeft w:val="0"/>
                              <w:marRight w:val="0"/>
                              <w:marTop w:val="0"/>
                              <w:marBottom w:val="0"/>
                              <w:divBdr>
                                <w:top w:val="none" w:sz="0" w:space="0" w:color="auto"/>
                                <w:left w:val="none" w:sz="0" w:space="0" w:color="auto"/>
                                <w:bottom w:val="none" w:sz="0" w:space="0" w:color="auto"/>
                                <w:right w:val="none" w:sz="0" w:space="0" w:color="auto"/>
                              </w:divBdr>
                              <w:divsChild>
                                <w:div w:id="2039500941">
                                  <w:marLeft w:val="0"/>
                                  <w:marRight w:val="0"/>
                                  <w:marTop w:val="0"/>
                                  <w:marBottom w:val="0"/>
                                  <w:divBdr>
                                    <w:top w:val="none" w:sz="0" w:space="0" w:color="auto"/>
                                    <w:left w:val="none" w:sz="0" w:space="0" w:color="auto"/>
                                    <w:bottom w:val="none" w:sz="0" w:space="0" w:color="auto"/>
                                    <w:right w:val="none" w:sz="0" w:space="0" w:color="auto"/>
                                  </w:divBdr>
                                  <w:divsChild>
                                    <w:div w:id="299187784">
                                      <w:marLeft w:val="0"/>
                                      <w:marRight w:val="0"/>
                                      <w:marTop w:val="0"/>
                                      <w:marBottom w:val="0"/>
                                      <w:divBdr>
                                        <w:top w:val="none" w:sz="0" w:space="0" w:color="auto"/>
                                        <w:left w:val="none" w:sz="0" w:space="0" w:color="auto"/>
                                        <w:bottom w:val="none" w:sz="0" w:space="0" w:color="auto"/>
                                        <w:right w:val="none" w:sz="0" w:space="0" w:color="auto"/>
                                      </w:divBdr>
                                      <w:divsChild>
                                        <w:div w:id="543450196">
                                          <w:marLeft w:val="0"/>
                                          <w:marRight w:val="0"/>
                                          <w:marTop w:val="0"/>
                                          <w:marBottom w:val="0"/>
                                          <w:divBdr>
                                            <w:top w:val="none" w:sz="0" w:space="0" w:color="auto"/>
                                            <w:left w:val="none" w:sz="0" w:space="0" w:color="auto"/>
                                            <w:bottom w:val="none" w:sz="0" w:space="0" w:color="auto"/>
                                            <w:right w:val="none" w:sz="0" w:space="0" w:color="auto"/>
                                          </w:divBdr>
                                          <w:divsChild>
                                            <w:div w:id="1482843247">
                                              <w:marLeft w:val="0"/>
                                              <w:marRight w:val="0"/>
                                              <w:marTop w:val="0"/>
                                              <w:marBottom w:val="0"/>
                                              <w:divBdr>
                                                <w:top w:val="none" w:sz="0" w:space="0" w:color="auto"/>
                                                <w:left w:val="none" w:sz="0" w:space="0" w:color="auto"/>
                                                <w:bottom w:val="none" w:sz="0" w:space="0" w:color="auto"/>
                                                <w:right w:val="none" w:sz="0" w:space="0" w:color="auto"/>
                                              </w:divBdr>
                                              <w:divsChild>
                                                <w:div w:id="1342925881">
                                                  <w:marLeft w:val="0"/>
                                                  <w:marRight w:val="0"/>
                                                  <w:marTop w:val="0"/>
                                                  <w:marBottom w:val="0"/>
                                                  <w:divBdr>
                                                    <w:top w:val="none" w:sz="0" w:space="0" w:color="auto"/>
                                                    <w:left w:val="none" w:sz="0" w:space="0" w:color="auto"/>
                                                    <w:bottom w:val="single" w:sz="6" w:space="0" w:color="DADCE0"/>
                                                    <w:right w:val="none" w:sz="0" w:space="0" w:color="auto"/>
                                                  </w:divBdr>
                                                  <w:divsChild>
                                                    <w:div w:id="1585341275">
                                                      <w:marLeft w:val="0"/>
                                                      <w:marRight w:val="0"/>
                                                      <w:marTop w:val="0"/>
                                                      <w:marBottom w:val="0"/>
                                                      <w:divBdr>
                                                        <w:top w:val="none" w:sz="0" w:space="0" w:color="auto"/>
                                                        <w:left w:val="none" w:sz="0" w:space="0" w:color="auto"/>
                                                        <w:bottom w:val="none" w:sz="0" w:space="0" w:color="auto"/>
                                                        <w:right w:val="none" w:sz="0" w:space="0" w:color="auto"/>
                                                      </w:divBdr>
                                                      <w:divsChild>
                                                        <w:div w:id="1762408698">
                                                          <w:marLeft w:val="0"/>
                                                          <w:marRight w:val="0"/>
                                                          <w:marTop w:val="0"/>
                                                          <w:marBottom w:val="0"/>
                                                          <w:divBdr>
                                                            <w:top w:val="none" w:sz="0" w:space="0" w:color="auto"/>
                                                            <w:left w:val="none" w:sz="0" w:space="0" w:color="auto"/>
                                                            <w:bottom w:val="none" w:sz="0" w:space="0" w:color="auto"/>
                                                            <w:right w:val="none" w:sz="0" w:space="0" w:color="auto"/>
                                                          </w:divBdr>
                                                        </w:div>
                                                        <w:div w:id="19363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2357">
                                                  <w:marLeft w:val="0"/>
                                                  <w:marRight w:val="0"/>
                                                  <w:marTop w:val="0"/>
                                                  <w:marBottom w:val="0"/>
                                                  <w:divBdr>
                                                    <w:top w:val="none" w:sz="0" w:space="0" w:color="auto"/>
                                                    <w:left w:val="none" w:sz="0" w:space="0" w:color="auto"/>
                                                    <w:bottom w:val="single" w:sz="6" w:space="0" w:color="DADCE0"/>
                                                    <w:right w:val="none" w:sz="0" w:space="0" w:color="auto"/>
                                                  </w:divBdr>
                                                  <w:divsChild>
                                                    <w:div w:id="307899052">
                                                      <w:marLeft w:val="0"/>
                                                      <w:marRight w:val="0"/>
                                                      <w:marTop w:val="0"/>
                                                      <w:marBottom w:val="0"/>
                                                      <w:divBdr>
                                                        <w:top w:val="none" w:sz="0" w:space="0" w:color="auto"/>
                                                        <w:left w:val="none" w:sz="0" w:space="0" w:color="auto"/>
                                                        <w:bottom w:val="none" w:sz="0" w:space="0" w:color="auto"/>
                                                        <w:right w:val="none" w:sz="0" w:space="0" w:color="auto"/>
                                                      </w:divBdr>
                                                      <w:divsChild>
                                                        <w:div w:id="1657760956">
                                                          <w:marLeft w:val="0"/>
                                                          <w:marRight w:val="0"/>
                                                          <w:marTop w:val="0"/>
                                                          <w:marBottom w:val="0"/>
                                                          <w:divBdr>
                                                            <w:top w:val="none" w:sz="0" w:space="0" w:color="auto"/>
                                                            <w:left w:val="none" w:sz="0" w:space="0" w:color="auto"/>
                                                            <w:bottom w:val="none" w:sz="0" w:space="0" w:color="auto"/>
                                                            <w:right w:val="none" w:sz="0" w:space="0" w:color="auto"/>
                                                          </w:divBdr>
                                                        </w:div>
                                                        <w:div w:id="168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443">
                                                  <w:marLeft w:val="0"/>
                                                  <w:marRight w:val="0"/>
                                                  <w:marTop w:val="0"/>
                                                  <w:marBottom w:val="0"/>
                                                  <w:divBdr>
                                                    <w:top w:val="none" w:sz="0" w:space="0" w:color="auto"/>
                                                    <w:left w:val="none" w:sz="0" w:space="0" w:color="auto"/>
                                                    <w:bottom w:val="none" w:sz="0" w:space="0" w:color="auto"/>
                                                    <w:right w:val="none" w:sz="0" w:space="0" w:color="auto"/>
                                                  </w:divBdr>
                                                  <w:divsChild>
                                                    <w:div w:id="116074644">
                                                      <w:marLeft w:val="0"/>
                                                      <w:marRight w:val="0"/>
                                                      <w:marTop w:val="0"/>
                                                      <w:marBottom w:val="0"/>
                                                      <w:divBdr>
                                                        <w:top w:val="none" w:sz="0" w:space="0" w:color="auto"/>
                                                        <w:left w:val="none" w:sz="0" w:space="0" w:color="auto"/>
                                                        <w:bottom w:val="none" w:sz="0" w:space="0" w:color="auto"/>
                                                        <w:right w:val="none" w:sz="0" w:space="0" w:color="auto"/>
                                                      </w:divBdr>
                                                      <w:divsChild>
                                                        <w:div w:id="1822576768">
                                                          <w:marLeft w:val="0"/>
                                                          <w:marRight w:val="0"/>
                                                          <w:marTop w:val="0"/>
                                                          <w:marBottom w:val="0"/>
                                                          <w:divBdr>
                                                            <w:top w:val="none" w:sz="0" w:space="0" w:color="auto"/>
                                                            <w:left w:val="none" w:sz="0" w:space="0" w:color="auto"/>
                                                            <w:bottom w:val="none" w:sz="0" w:space="0" w:color="auto"/>
                                                            <w:right w:val="none" w:sz="0" w:space="0" w:color="auto"/>
                                                          </w:divBdr>
                                                        </w:div>
                                                        <w:div w:id="13705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6532">
                                                  <w:marLeft w:val="0"/>
                                                  <w:marRight w:val="0"/>
                                                  <w:marTop w:val="0"/>
                                                  <w:marBottom w:val="0"/>
                                                  <w:divBdr>
                                                    <w:top w:val="none" w:sz="0" w:space="0" w:color="auto"/>
                                                    <w:left w:val="none" w:sz="0" w:space="0" w:color="auto"/>
                                                    <w:bottom w:val="none" w:sz="0" w:space="0" w:color="auto"/>
                                                    <w:right w:val="none" w:sz="0" w:space="0" w:color="auto"/>
                                                  </w:divBdr>
                                                  <w:divsChild>
                                                    <w:div w:id="1361199522">
                                                      <w:marLeft w:val="0"/>
                                                      <w:marRight w:val="0"/>
                                                      <w:marTop w:val="0"/>
                                                      <w:marBottom w:val="0"/>
                                                      <w:divBdr>
                                                        <w:top w:val="none" w:sz="0" w:space="0" w:color="auto"/>
                                                        <w:left w:val="none" w:sz="0" w:space="0" w:color="auto"/>
                                                        <w:bottom w:val="none" w:sz="0" w:space="0" w:color="auto"/>
                                                        <w:right w:val="none" w:sz="0" w:space="0" w:color="auto"/>
                                                      </w:divBdr>
                                                      <w:divsChild>
                                                        <w:div w:id="1736120527">
                                                          <w:marLeft w:val="0"/>
                                                          <w:marRight w:val="0"/>
                                                          <w:marTop w:val="0"/>
                                                          <w:marBottom w:val="0"/>
                                                          <w:divBdr>
                                                            <w:top w:val="none" w:sz="0" w:space="0" w:color="auto"/>
                                                            <w:left w:val="none" w:sz="0" w:space="0" w:color="auto"/>
                                                            <w:bottom w:val="none" w:sz="0" w:space="0" w:color="auto"/>
                                                            <w:right w:val="none" w:sz="0" w:space="0" w:color="auto"/>
                                                          </w:divBdr>
                                                          <w:divsChild>
                                                            <w:div w:id="12933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369">
                                              <w:marLeft w:val="0"/>
                                              <w:marRight w:val="0"/>
                                              <w:marTop w:val="0"/>
                                              <w:marBottom w:val="0"/>
                                              <w:divBdr>
                                                <w:top w:val="none" w:sz="0" w:space="0" w:color="auto"/>
                                                <w:left w:val="none" w:sz="0" w:space="0" w:color="auto"/>
                                                <w:bottom w:val="none" w:sz="0" w:space="0" w:color="auto"/>
                                                <w:right w:val="none" w:sz="0" w:space="0" w:color="auto"/>
                                              </w:divBdr>
                                              <w:divsChild>
                                                <w:div w:id="852230952">
                                                  <w:marLeft w:val="0"/>
                                                  <w:marRight w:val="0"/>
                                                  <w:marTop w:val="0"/>
                                                  <w:marBottom w:val="0"/>
                                                  <w:divBdr>
                                                    <w:top w:val="none" w:sz="0" w:space="0" w:color="auto"/>
                                                    <w:left w:val="none" w:sz="0" w:space="0" w:color="auto"/>
                                                    <w:bottom w:val="single" w:sz="6" w:space="0" w:color="DADCE0"/>
                                                    <w:right w:val="none" w:sz="0" w:space="0" w:color="auto"/>
                                                  </w:divBdr>
                                                  <w:divsChild>
                                                    <w:div w:id="101268809">
                                                      <w:marLeft w:val="0"/>
                                                      <w:marRight w:val="0"/>
                                                      <w:marTop w:val="0"/>
                                                      <w:marBottom w:val="0"/>
                                                      <w:divBdr>
                                                        <w:top w:val="none" w:sz="0" w:space="0" w:color="auto"/>
                                                        <w:left w:val="none" w:sz="0" w:space="0" w:color="auto"/>
                                                        <w:bottom w:val="none" w:sz="0" w:space="0" w:color="auto"/>
                                                        <w:right w:val="none" w:sz="0" w:space="0" w:color="auto"/>
                                                      </w:divBdr>
                                                      <w:divsChild>
                                                        <w:div w:id="580061239">
                                                          <w:marLeft w:val="0"/>
                                                          <w:marRight w:val="0"/>
                                                          <w:marTop w:val="0"/>
                                                          <w:marBottom w:val="0"/>
                                                          <w:divBdr>
                                                            <w:top w:val="none" w:sz="0" w:space="0" w:color="auto"/>
                                                            <w:left w:val="none" w:sz="0" w:space="0" w:color="auto"/>
                                                            <w:bottom w:val="none" w:sz="0" w:space="0" w:color="auto"/>
                                                            <w:right w:val="none" w:sz="0" w:space="0" w:color="auto"/>
                                                          </w:divBdr>
                                                        </w:div>
                                                        <w:div w:id="7861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801">
                                                  <w:marLeft w:val="0"/>
                                                  <w:marRight w:val="0"/>
                                                  <w:marTop w:val="0"/>
                                                  <w:marBottom w:val="0"/>
                                                  <w:divBdr>
                                                    <w:top w:val="none" w:sz="0" w:space="0" w:color="auto"/>
                                                    <w:left w:val="none" w:sz="0" w:space="0" w:color="auto"/>
                                                    <w:bottom w:val="single" w:sz="6" w:space="0" w:color="DADCE0"/>
                                                    <w:right w:val="none" w:sz="0" w:space="0" w:color="auto"/>
                                                  </w:divBdr>
                                                  <w:divsChild>
                                                    <w:div w:id="2072649605">
                                                      <w:marLeft w:val="0"/>
                                                      <w:marRight w:val="0"/>
                                                      <w:marTop w:val="0"/>
                                                      <w:marBottom w:val="0"/>
                                                      <w:divBdr>
                                                        <w:top w:val="none" w:sz="0" w:space="0" w:color="auto"/>
                                                        <w:left w:val="none" w:sz="0" w:space="0" w:color="auto"/>
                                                        <w:bottom w:val="none" w:sz="0" w:space="0" w:color="auto"/>
                                                        <w:right w:val="none" w:sz="0" w:space="0" w:color="auto"/>
                                                      </w:divBdr>
                                                      <w:divsChild>
                                                        <w:div w:id="725180500">
                                                          <w:marLeft w:val="0"/>
                                                          <w:marRight w:val="0"/>
                                                          <w:marTop w:val="0"/>
                                                          <w:marBottom w:val="0"/>
                                                          <w:divBdr>
                                                            <w:top w:val="none" w:sz="0" w:space="0" w:color="auto"/>
                                                            <w:left w:val="none" w:sz="0" w:space="0" w:color="auto"/>
                                                            <w:bottom w:val="none" w:sz="0" w:space="0" w:color="auto"/>
                                                            <w:right w:val="none" w:sz="0" w:space="0" w:color="auto"/>
                                                          </w:divBdr>
                                                        </w:div>
                                                        <w:div w:id="1744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605">
                                                  <w:marLeft w:val="0"/>
                                                  <w:marRight w:val="0"/>
                                                  <w:marTop w:val="0"/>
                                                  <w:marBottom w:val="0"/>
                                                  <w:divBdr>
                                                    <w:top w:val="none" w:sz="0" w:space="0" w:color="auto"/>
                                                    <w:left w:val="none" w:sz="0" w:space="0" w:color="auto"/>
                                                    <w:bottom w:val="none" w:sz="0" w:space="0" w:color="auto"/>
                                                    <w:right w:val="none" w:sz="0" w:space="0" w:color="auto"/>
                                                  </w:divBdr>
                                                  <w:divsChild>
                                                    <w:div w:id="1696691763">
                                                      <w:marLeft w:val="0"/>
                                                      <w:marRight w:val="0"/>
                                                      <w:marTop w:val="0"/>
                                                      <w:marBottom w:val="0"/>
                                                      <w:divBdr>
                                                        <w:top w:val="none" w:sz="0" w:space="0" w:color="auto"/>
                                                        <w:left w:val="none" w:sz="0" w:space="0" w:color="auto"/>
                                                        <w:bottom w:val="none" w:sz="0" w:space="0" w:color="auto"/>
                                                        <w:right w:val="none" w:sz="0" w:space="0" w:color="auto"/>
                                                      </w:divBdr>
                                                      <w:divsChild>
                                                        <w:div w:id="625622741">
                                                          <w:marLeft w:val="0"/>
                                                          <w:marRight w:val="0"/>
                                                          <w:marTop w:val="0"/>
                                                          <w:marBottom w:val="0"/>
                                                          <w:divBdr>
                                                            <w:top w:val="none" w:sz="0" w:space="0" w:color="auto"/>
                                                            <w:left w:val="none" w:sz="0" w:space="0" w:color="auto"/>
                                                            <w:bottom w:val="none" w:sz="0" w:space="0" w:color="auto"/>
                                                            <w:right w:val="none" w:sz="0" w:space="0" w:color="auto"/>
                                                          </w:divBdr>
                                                        </w:div>
                                                        <w:div w:id="992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8889">
                                                  <w:marLeft w:val="0"/>
                                                  <w:marRight w:val="0"/>
                                                  <w:marTop w:val="0"/>
                                                  <w:marBottom w:val="0"/>
                                                  <w:divBdr>
                                                    <w:top w:val="none" w:sz="0" w:space="0" w:color="auto"/>
                                                    <w:left w:val="none" w:sz="0" w:space="0" w:color="auto"/>
                                                    <w:bottom w:val="none" w:sz="0" w:space="0" w:color="auto"/>
                                                    <w:right w:val="none" w:sz="0" w:space="0" w:color="auto"/>
                                                  </w:divBdr>
                                                  <w:divsChild>
                                                    <w:div w:id="512964382">
                                                      <w:marLeft w:val="0"/>
                                                      <w:marRight w:val="0"/>
                                                      <w:marTop w:val="0"/>
                                                      <w:marBottom w:val="0"/>
                                                      <w:divBdr>
                                                        <w:top w:val="none" w:sz="0" w:space="0" w:color="auto"/>
                                                        <w:left w:val="none" w:sz="0" w:space="0" w:color="auto"/>
                                                        <w:bottom w:val="none" w:sz="0" w:space="0" w:color="auto"/>
                                                        <w:right w:val="none" w:sz="0" w:space="0" w:color="auto"/>
                                                      </w:divBdr>
                                                      <w:divsChild>
                                                        <w:div w:id="2050840062">
                                                          <w:marLeft w:val="0"/>
                                                          <w:marRight w:val="0"/>
                                                          <w:marTop w:val="0"/>
                                                          <w:marBottom w:val="0"/>
                                                          <w:divBdr>
                                                            <w:top w:val="none" w:sz="0" w:space="0" w:color="auto"/>
                                                            <w:left w:val="none" w:sz="0" w:space="0" w:color="auto"/>
                                                            <w:bottom w:val="none" w:sz="0" w:space="0" w:color="auto"/>
                                                            <w:right w:val="none" w:sz="0" w:space="0" w:color="auto"/>
                                                          </w:divBdr>
                                                          <w:divsChild>
                                                            <w:div w:id="18532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1435">
                                              <w:marLeft w:val="0"/>
                                              <w:marRight w:val="0"/>
                                              <w:marTop w:val="0"/>
                                              <w:marBottom w:val="0"/>
                                              <w:divBdr>
                                                <w:top w:val="none" w:sz="0" w:space="0" w:color="auto"/>
                                                <w:left w:val="none" w:sz="0" w:space="0" w:color="auto"/>
                                                <w:bottom w:val="none" w:sz="0" w:space="0" w:color="auto"/>
                                                <w:right w:val="none" w:sz="0" w:space="0" w:color="auto"/>
                                              </w:divBdr>
                                              <w:divsChild>
                                                <w:div w:id="1908178045">
                                                  <w:marLeft w:val="0"/>
                                                  <w:marRight w:val="0"/>
                                                  <w:marTop w:val="0"/>
                                                  <w:marBottom w:val="0"/>
                                                  <w:divBdr>
                                                    <w:top w:val="none" w:sz="0" w:space="0" w:color="auto"/>
                                                    <w:left w:val="none" w:sz="0" w:space="0" w:color="auto"/>
                                                    <w:bottom w:val="single" w:sz="6" w:space="0" w:color="DADCE0"/>
                                                    <w:right w:val="none" w:sz="0" w:space="0" w:color="auto"/>
                                                  </w:divBdr>
                                                  <w:divsChild>
                                                    <w:div w:id="1268124899">
                                                      <w:marLeft w:val="0"/>
                                                      <w:marRight w:val="0"/>
                                                      <w:marTop w:val="0"/>
                                                      <w:marBottom w:val="0"/>
                                                      <w:divBdr>
                                                        <w:top w:val="none" w:sz="0" w:space="0" w:color="auto"/>
                                                        <w:left w:val="none" w:sz="0" w:space="0" w:color="auto"/>
                                                        <w:bottom w:val="none" w:sz="0" w:space="0" w:color="auto"/>
                                                        <w:right w:val="none" w:sz="0" w:space="0" w:color="auto"/>
                                                      </w:divBdr>
                                                      <w:divsChild>
                                                        <w:div w:id="43220131">
                                                          <w:marLeft w:val="0"/>
                                                          <w:marRight w:val="0"/>
                                                          <w:marTop w:val="0"/>
                                                          <w:marBottom w:val="0"/>
                                                          <w:divBdr>
                                                            <w:top w:val="none" w:sz="0" w:space="0" w:color="auto"/>
                                                            <w:left w:val="none" w:sz="0" w:space="0" w:color="auto"/>
                                                            <w:bottom w:val="none" w:sz="0" w:space="0" w:color="auto"/>
                                                            <w:right w:val="none" w:sz="0" w:space="0" w:color="auto"/>
                                                          </w:divBdr>
                                                        </w:div>
                                                        <w:div w:id="77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520">
                                                  <w:marLeft w:val="0"/>
                                                  <w:marRight w:val="0"/>
                                                  <w:marTop w:val="0"/>
                                                  <w:marBottom w:val="0"/>
                                                  <w:divBdr>
                                                    <w:top w:val="none" w:sz="0" w:space="0" w:color="auto"/>
                                                    <w:left w:val="none" w:sz="0" w:space="0" w:color="auto"/>
                                                    <w:bottom w:val="single" w:sz="6" w:space="0" w:color="DADCE0"/>
                                                    <w:right w:val="none" w:sz="0" w:space="0" w:color="auto"/>
                                                  </w:divBdr>
                                                  <w:divsChild>
                                                    <w:div w:id="953051551">
                                                      <w:marLeft w:val="0"/>
                                                      <w:marRight w:val="0"/>
                                                      <w:marTop w:val="0"/>
                                                      <w:marBottom w:val="0"/>
                                                      <w:divBdr>
                                                        <w:top w:val="none" w:sz="0" w:space="0" w:color="auto"/>
                                                        <w:left w:val="none" w:sz="0" w:space="0" w:color="auto"/>
                                                        <w:bottom w:val="none" w:sz="0" w:space="0" w:color="auto"/>
                                                        <w:right w:val="none" w:sz="0" w:space="0" w:color="auto"/>
                                                      </w:divBdr>
                                                      <w:divsChild>
                                                        <w:div w:id="1699550618">
                                                          <w:marLeft w:val="0"/>
                                                          <w:marRight w:val="0"/>
                                                          <w:marTop w:val="0"/>
                                                          <w:marBottom w:val="0"/>
                                                          <w:divBdr>
                                                            <w:top w:val="none" w:sz="0" w:space="0" w:color="auto"/>
                                                            <w:left w:val="none" w:sz="0" w:space="0" w:color="auto"/>
                                                            <w:bottom w:val="none" w:sz="0" w:space="0" w:color="auto"/>
                                                            <w:right w:val="none" w:sz="0" w:space="0" w:color="auto"/>
                                                          </w:divBdr>
                                                        </w:div>
                                                        <w:div w:id="13125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090">
                                                  <w:marLeft w:val="0"/>
                                                  <w:marRight w:val="0"/>
                                                  <w:marTop w:val="0"/>
                                                  <w:marBottom w:val="0"/>
                                                  <w:divBdr>
                                                    <w:top w:val="none" w:sz="0" w:space="0" w:color="auto"/>
                                                    <w:left w:val="none" w:sz="0" w:space="0" w:color="auto"/>
                                                    <w:bottom w:val="none" w:sz="0" w:space="0" w:color="auto"/>
                                                    <w:right w:val="none" w:sz="0" w:space="0" w:color="auto"/>
                                                  </w:divBdr>
                                                  <w:divsChild>
                                                    <w:div w:id="636687677">
                                                      <w:marLeft w:val="0"/>
                                                      <w:marRight w:val="0"/>
                                                      <w:marTop w:val="0"/>
                                                      <w:marBottom w:val="0"/>
                                                      <w:divBdr>
                                                        <w:top w:val="none" w:sz="0" w:space="0" w:color="auto"/>
                                                        <w:left w:val="none" w:sz="0" w:space="0" w:color="auto"/>
                                                        <w:bottom w:val="none" w:sz="0" w:space="0" w:color="auto"/>
                                                        <w:right w:val="none" w:sz="0" w:space="0" w:color="auto"/>
                                                      </w:divBdr>
                                                      <w:divsChild>
                                                        <w:div w:id="1057970254">
                                                          <w:marLeft w:val="0"/>
                                                          <w:marRight w:val="0"/>
                                                          <w:marTop w:val="0"/>
                                                          <w:marBottom w:val="0"/>
                                                          <w:divBdr>
                                                            <w:top w:val="none" w:sz="0" w:space="0" w:color="auto"/>
                                                            <w:left w:val="none" w:sz="0" w:space="0" w:color="auto"/>
                                                            <w:bottom w:val="none" w:sz="0" w:space="0" w:color="auto"/>
                                                            <w:right w:val="none" w:sz="0" w:space="0" w:color="auto"/>
                                                          </w:divBdr>
                                                        </w:div>
                                                        <w:div w:id="1169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5670">
                                                  <w:marLeft w:val="0"/>
                                                  <w:marRight w:val="0"/>
                                                  <w:marTop w:val="0"/>
                                                  <w:marBottom w:val="0"/>
                                                  <w:divBdr>
                                                    <w:top w:val="none" w:sz="0" w:space="0" w:color="auto"/>
                                                    <w:left w:val="none" w:sz="0" w:space="0" w:color="auto"/>
                                                    <w:bottom w:val="none" w:sz="0" w:space="0" w:color="auto"/>
                                                    <w:right w:val="none" w:sz="0" w:space="0" w:color="auto"/>
                                                  </w:divBdr>
                                                  <w:divsChild>
                                                    <w:div w:id="1165558665">
                                                      <w:marLeft w:val="0"/>
                                                      <w:marRight w:val="0"/>
                                                      <w:marTop w:val="0"/>
                                                      <w:marBottom w:val="0"/>
                                                      <w:divBdr>
                                                        <w:top w:val="none" w:sz="0" w:space="0" w:color="auto"/>
                                                        <w:left w:val="none" w:sz="0" w:space="0" w:color="auto"/>
                                                        <w:bottom w:val="none" w:sz="0" w:space="0" w:color="auto"/>
                                                        <w:right w:val="none" w:sz="0" w:space="0" w:color="auto"/>
                                                      </w:divBdr>
                                                      <w:divsChild>
                                                        <w:div w:id="355694902">
                                                          <w:marLeft w:val="0"/>
                                                          <w:marRight w:val="0"/>
                                                          <w:marTop w:val="0"/>
                                                          <w:marBottom w:val="0"/>
                                                          <w:divBdr>
                                                            <w:top w:val="none" w:sz="0" w:space="0" w:color="auto"/>
                                                            <w:left w:val="none" w:sz="0" w:space="0" w:color="auto"/>
                                                            <w:bottom w:val="none" w:sz="0" w:space="0" w:color="auto"/>
                                                            <w:right w:val="none" w:sz="0" w:space="0" w:color="auto"/>
                                                          </w:divBdr>
                                                          <w:divsChild>
                                                            <w:div w:id="13879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998">
                                              <w:marLeft w:val="0"/>
                                              <w:marRight w:val="0"/>
                                              <w:marTop w:val="0"/>
                                              <w:marBottom w:val="0"/>
                                              <w:divBdr>
                                                <w:top w:val="none" w:sz="0" w:space="0" w:color="auto"/>
                                                <w:left w:val="none" w:sz="0" w:space="0" w:color="auto"/>
                                                <w:bottom w:val="none" w:sz="0" w:space="0" w:color="auto"/>
                                                <w:right w:val="none" w:sz="0" w:space="0" w:color="auto"/>
                                              </w:divBdr>
                                              <w:divsChild>
                                                <w:div w:id="1344092489">
                                                  <w:marLeft w:val="0"/>
                                                  <w:marRight w:val="0"/>
                                                  <w:marTop w:val="0"/>
                                                  <w:marBottom w:val="0"/>
                                                  <w:divBdr>
                                                    <w:top w:val="none" w:sz="0" w:space="0" w:color="auto"/>
                                                    <w:left w:val="none" w:sz="0" w:space="0" w:color="auto"/>
                                                    <w:bottom w:val="single" w:sz="6" w:space="0" w:color="DADCE0"/>
                                                    <w:right w:val="none" w:sz="0" w:space="0" w:color="auto"/>
                                                  </w:divBdr>
                                                  <w:divsChild>
                                                    <w:div w:id="239144830">
                                                      <w:marLeft w:val="0"/>
                                                      <w:marRight w:val="0"/>
                                                      <w:marTop w:val="0"/>
                                                      <w:marBottom w:val="0"/>
                                                      <w:divBdr>
                                                        <w:top w:val="none" w:sz="0" w:space="0" w:color="auto"/>
                                                        <w:left w:val="none" w:sz="0" w:space="0" w:color="auto"/>
                                                        <w:bottom w:val="none" w:sz="0" w:space="0" w:color="auto"/>
                                                        <w:right w:val="none" w:sz="0" w:space="0" w:color="auto"/>
                                                      </w:divBdr>
                                                      <w:divsChild>
                                                        <w:div w:id="1488982932">
                                                          <w:marLeft w:val="0"/>
                                                          <w:marRight w:val="0"/>
                                                          <w:marTop w:val="0"/>
                                                          <w:marBottom w:val="0"/>
                                                          <w:divBdr>
                                                            <w:top w:val="none" w:sz="0" w:space="0" w:color="auto"/>
                                                            <w:left w:val="none" w:sz="0" w:space="0" w:color="auto"/>
                                                            <w:bottom w:val="none" w:sz="0" w:space="0" w:color="auto"/>
                                                            <w:right w:val="none" w:sz="0" w:space="0" w:color="auto"/>
                                                          </w:divBdr>
                                                        </w:div>
                                                        <w:div w:id="85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749">
                                                  <w:marLeft w:val="0"/>
                                                  <w:marRight w:val="0"/>
                                                  <w:marTop w:val="0"/>
                                                  <w:marBottom w:val="0"/>
                                                  <w:divBdr>
                                                    <w:top w:val="none" w:sz="0" w:space="0" w:color="auto"/>
                                                    <w:left w:val="none" w:sz="0" w:space="0" w:color="auto"/>
                                                    <w:bottom w:val="single" w:sz="6" w:space="0" w:color="DADCE0"/>
                                                    <w:right w:val="none" w:sz="0" w:space="0" w:color="auto"/>
                                                  </w:divBdr>
                                                  <w:divsChild>
                                                    <w:div w:id="955603442">
                                                      <w:marLeft w:val="0"/>
                                                      <w:marRight w:val="0"/>
                                                      <w:marTop w:val="0"/>
                                                      <w:marBottom w:val="0"/>
                                                      <w:divBdr>
                                                        <w:top w:val="none" w:sz="0" w:space="0" w:color="auto"/>
                                                        <w:left w:val="none" w:sz="0" w:space="0" w:color="auto"/>
                                                        <w:bottom w:val="none" w:sz="0" w:space="0" w:color="auto"/>
                                                        <w:right w:val="none" w:sz="0" w:space="0" w:color="auto"/>
                                                      </w:divBdr>
                                                      <w:divsChild>
                                                        <w:div w:id="811017810">
                                                          <w:marLeft w:val="0"/>
                                                          <w:marRight w:val="0"/>
                                                          <w:marTop w:val="0"/>
                                                          <w:marBottom w:val="0"/>
                                                          <w:divBdr>
                                                            <w:top w:val="none" w:sz="0" w:space="0" w:color="auto"/>
                                                            <w:left w:val="none" w:sz="0" w:space="0" w:color="auto"/>
                                                            <w:bottom w:val="none" w:sz="0" w:space="0" w:color="auto"/>
                                                            <w:right w:val="none" w:sz="0" w:space="0" w:color="auto"/>
                                                          </w:divBdr>
                                                        </w:div>
                                                        <w:div w:id="742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896">
                                                  <w:marLeft w:val="0"/>
                                                  <w:marRight w:val="0"/>
                                                  <w:marTop w:val="0"/>
                                                  <w:marBottom w:val="0"/>
                                                  <w:divBdr>
                                                    <w:top w:val="none" w:sz="0" w:space="0" w:color="auto"/>
                                                    <w:left w:val="none" w:sz="0" w:space="0" w:color="auto"/>
                                                    <w:bottom w:val="none" w:sz="0" w:space="0" w:color="auto"/>
                                                    <w:right w:val="none" w:sz="0" w:space="0" w:color="auto"/>
                                                  </w:divBdr>
                                                  <w:divsChild>
                                                    <w:div w:id="9525371">
                                                      <w:marLeft w:val="0"/>
                                                      <w:marRight w:val="0"/>
                                                      <w:marTop w:val="0"/>
                                                      <w:marBottom w:val="0"/>
                                                      <w:divBdr>
                                                        <w:top w:val="none" w:sz="0" w:space="0" w:color="auto"/>
                                                        <w:left w:val="none" w:sz="0" w:space="0" w:color="auto"/>
                                                        <w:bottom w:val="none" w:sz="0" w:space="0" w:color="auto"/>
                                                        <w:right w:val="none" w:sz="0" w:space="0" w:color="auto"/>
                                                      </w:divBdr>
                                                      <w:divsChild>
                                                        <w:div w:id="363948322">
                                                          <w:marLeft w:val="0"/>
                                                          <w:marRight w:val="0"/>
                                                          <w:marTop w:val="0"/>
                                                          <w:marBottom w:val="0"/>
                                                          <w:divBdr>
                                                            <w:top w:val="none" w:sz="0" w:space="0" w:color="auto"/>
                                                            <w:left w:val="none" w:sz="0" w:space="0" w:color="auto"/>
                                                            <w:bottom w:val="none" w:sz="0" w:space="0" w:color="auto"/>
                                                            <w:right w:val="none" w:sz="0" w:space="0" w:color="auto"/>
                                                          </w:divBdr>
                                                        </w:div>
                                                        <w:div w:id="17578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0843">
                                                  <w:marLeft w:val="0"/>
                                                  <w:marRight w:val="0"/>
                                                  <w:marTop w:val="0"/>
                                                  <w:marBottom w:val="0"/>
                                                  <w:divBdr>
                                                    <w:top w:val="none" w:sz="0" w:space="0" w:color="auto"/>
                                                    <w:left w:val="none" w:sz="0" w:space="0" w:color="auto"/>
                                                    <w:bottom w:val="none" w:sz="0" w:space="0" w:color="auto"/>
                                                    <w:right w:val="none" w:sz="0" w:space="0" w:color="auto"/>
                                                  </w:divBdr>
                                                  <w:divsChild>
                                                    <w:div w:id="1663198885">
                                                      <w:marLeft w:val="0"/>
                                                      <w:marRight w:val="0"/>
                                                      <w:marTop w:val="0"/>
                                                      <w:marBottom w:val="0"/>
                                                      <w:divBdr>
                                                        <w:top w:val="none" w:sz="0" w:space="0" w:color="auto"/>
                                                        <w:left w:val="none" w:sz="0" w:space="0" w:color="auto"/>
                                                        <w:bottom w:val="none" w:sz="0" w:space="0" w:color="auto"/>
                                                        <w:right w:val="none" w:sz="0" w:space="0" w:color="auto"/>
                                                      </w:divBdr>
                                                      <w:divsChild>
                                                        <w:div w:id="1361515734">
                                                          <w:marLeft w:val="0"/>
                                                          <w:marRight w:val="0"/>
                                                          <w:marTop w:val="0"/>
                                                          <w:marBottom w:val="0"/>
                                                          <w:divBdr>
                                                            <w:top w:val="none" w:sz="0" w:space="0" w:color="auto"/>
                                                            <w:left w:val="none" w:sz="0" w:space="0" w:color="auto"/>
                                                            <w:bottom w:val="none" w:sz="0" w:space="0" w:color="auto"/>
                                                            <w:right w:val="none" w:sz="0" w:space="0" w:color="auto"/>
                                                          </w:divBdr>
                                                          <w:divsChild>
                                                            <w:div w:id="2007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616845">
      <w:bodyDiv w:val="1"/>
      <w:marLeft w:val="0"/>
      <w:marRight w:val="0"/>
      <w:marTop w:val="0"/>
      <w:marBottom w:val="0"/>
      <w:divBdr>
        <w:top w:val="none" w:sz="0" w:space="0" w:color="auto"/>
        <w:left w:val="none" w:sz="0" w:space="0" w:color="auto"/>
        <w:bottom w:val="none" w:sz="0" w:space="0" w:color="auto"/>
        <w:right w:val="none" w:sz="0" w:space="0" w:color="auto"/>
      </w:divBdr>
      <w:divsChild>
        <w:div w:id="206918364">
          <w:marLeft w:val="0"/>
          <w:marRight w:val="0"/>
          <w:marTop w:val="0"/>
          <w:marBottom w:val="0"/>
          <w:divBdr>
            <w:top w:val="none" w:sz="0" w:space="0" w:color="auto"/>
            <w:left w:val="none" w:sz="0" w:space="0" w:color="auto"/>
            <w:bottom w:val="none" w:sz="0" w:space="0" w:color="auto"/>
            <w:right w:val="none" w:sz="0" w:space="0" w:color="auto"/>
          </w:divBdr>
          <w:divsChild>
            <w:div w:id="1515269383">
              <w:marLeft w:val="0"/>
              <w:marRight w:val="0"/>
              <w:marTop w:val="0"/>
              <w:marBottom w:val="0"/>
              <w:divBdr>
                <w:top w:val="none" w:sz="0" w:space="0" w:color="auto"/>
                <w:left w:val="none" w:sz="0" w:space="0" w:color="auto"/>
                <w:bottom w:val="none" w:sz="0" w:space="0" w:color="auto"/>
                <w:right w:val="none" w:sz="0" w:space="0" w:color="auto"/>
              </w:divBdr>
              <w:divsChild>
                <w:div w:id="1977831882">
                  <w:marLeft w:val="0"/>
                  <w:marRight w:val="0"/>
                  <w:marTop w:val="0"/>
                  <w:marBottom w:val="0"/>
                  <w:divBdr>
                    <w:top w:val="none" w:sz="0" w:space="0" w:color="auto"/>
                    <w:left w:val="none" w:sz="0" w:space="0" w:color="auto"/>
                    <w:bottom w:val="none" w:sz="0" w:space="0" w:color="auto"/>
                    <w:right w:val="none" w:sz="0" w:space="0" w:color="auto"/>
                  </w:divBdr>
                  <w:divsChild>
                    <w:div w:id="498693968">
                      <w:marLeft w:val="0"/>
                      <w:marRight w:val="0"/>
                      <w:marTop w:val="0"/>
                      <w:marBottom w:val="0"/>
                      <w:divBdr>
                        <w:top w:val="none" w:sz="0" w:space="0" w:color="auto"/>
                        <w:left w:val="none" w:sz="0" w:space="0" w:color="auto"/>
                        <w:bottom w:val="none" w:sz="0" w:space="0" w:color="auto"/>
                        <w:right w:val="none" w:sz="0" w:space="0" w:color="auto"/>
                      </w:divBdr>
                      <w:divsChild>
                        <w:div w:id="1325623684">
                          <w:marLeft w:val="0"/>
                          <w:marRight w:val="0"/>
                          <w:marTop w:val="0"/>
                          <w:marBottom w:val="0"/>
                          <w:divBdr>
                            <w:top w:val="none" w:sz="0" w:space="0" w:color="auto"/>
                            <w:left w:val="none" w:sz="0" w:space="0" w:color="auto"/>
                            <w:bottom w:val="none" w:sz="0" w:space="0" w:color="auto"/>
                            <w:right w:val="none" w:sz="0" w:space="0" w:color="auto"/>
                          </w:divBdr>
                          <w:divsChild>
                            <w:div w:id="1109590085">
                              <w:marLeft w:val="0"/>
                              <w:marRight w:val="0"/>
                              <w:marTop w:val="0"/>
                              <w:marBottom w:val="0"/>
                              <w:divBdr>
                                <w:top w:val="none" w:sz="0" w:space="0" w:color="auto"/>
                                <w:left w:val="none" w:sz="0" w:space="0" w:color="auto"/>
                                <w:bottom w:val="none" w:sz="0" w:space="0" w:color="auto"/>
                                <w:right w:val="none" w:sz="0" w:space="0" w:color="auto"/>
                              </w:divBdr>
                              <w:divsChild>
                                <w:div w:id="2077238046">
                                  <w:marLeft w:val="0"/>
                                  <w:marRight w:val="0"/>
                                  <w:marTop w:val="0"/>
                                  <w:marBottom w:val="0"/>
                                  <w:divBdr>
                                    <w:top w:val="none" w:sz="0" w:space="0" w:color="auto"/>
                                    <w:left w:val="none" w:sz="0" w:space="0" w:color="auto"/>
                                    <w:bottom w:val="none" w:sz="0" w:space="0" w:color="auto"/>
                                    <w:right w:val="none" w:sz="0" w:space="0" w:color="auto"/>
                                  </w:divBdr>
                                  <w:divsChild>
                                    <w:div w:id="862092587">
                                      <w:marLeft w:val="0"/>
                                      <w:marRight w:val="0"/>
                                      <w:marTop w:val="0"/>
                                      <w:marBottom w:val="0"/>
                                      <w:divBdr>
                                        <w:top w:val="none" w:sz="0" w:space="0" w:color="auto"/>
                                        <w:left w:val="none" w:sz="0" w:space="0" w:color="auto"/>
                                        <w:bottom w:val="none" w:sz="0" w:space="0" w:color="auto"/>
                                        <w:right w:val="none" w:sz="0" w:space="0" w:color="auto"/>
                                      </w:divBdr>
                                      <w:divsChild>
                                        <w:div w:id="18089779">
                                          <w:marLeft w:val="0"/>
                                          <w:marRight w:val="0"/>
                                          <w:marTop w:val="0"/>
                                          <w:marBottom w:val="0"/>
                                          <w:divBdr>
                                            <w:top w:val="none" w:sz="0" w:space="0" w:color="auto"/>
                                            <w:left w:val="none" w:sz="0" w:space="0" w:color="auto"/>
                                            <w:bottom w:val="none" w:sz="0" w:space="0" w:color="auto"/>
                                            <w:right w:val="none" w:sz="0" w:space="0" w:color="auto"/>
                                          </w:divBdr>
                                          <w:divsChild>
                                            <w:div w:id="1656952937">
                                              <w:marLeft w:val="0"/>
                                              <w:marRight w:val="0"/>
                                              <w:marTop w:val="0"/>
                                              <w:marBottom w:val="0"/>
                                              <w:divBdr>
                                                <w:top w:val="none" w:sz="0" w:space="0" w:color="auto"/>
                                                <w:left w:val="none" w:sz="0" w:space="0" w:color="auto"/>
                                                <w:bottom w:val="none" w:sz="0" w:space="0" w:color="auto"/>
                                                <w:right w:val="none" w:sz="0" w:space="0" w:color="auto"/>
                                              </w:divBdr>
                                              <w:divsChild>
                                                <w:div w:id="1517698330">
                                                  <w:marLeft w:val="0"/>
                                                  <w:marRight w:val="0"/>
                                                  <w:marTop w:val="0"/>
                                                  <w:marBottom w:val="0"/>
                                                  <w:divBdr>
                                                    <w:top w:val="none" w:sz="0" w:space="0" w:color="auto"/>
                                                    <w:left w:val="none" w:sz="0" w:space="0" w:color="auto"/>
                                                    <w:bottom w:val="single" w:sz="6" w:space="0" w:color="DADCE0"/>
                                                    <w:right w:val="none" w:sz="0" w:space="0" w:color="auto"/>
                                                  </w:divBdr>
                                                  <w:divsChild>
                                                    <w:div w:id="1449007788">
                                                      <w:marLeft w:val="0"/>
                                                      <w:marRight w:val="0"/>
                                                      <w:marTop w:val="0"/>
                                                      <w:marBottom w:val="0"/>
                                                      <w:divBdr>
                                                        <w:top w:val="none" w:sz="0" w:space="0" w:color="auto"/>
                                                        <w:left w:val="none" w:sz="0" w:space="0" w:color="auto"/>
                                                        <w:bottom w:val="none" w:sz="0" w:space="0" w:color="auto"/>
                                                        <w:right w:val="none" w:sz="0" w:space="0" w:color="auto"/>
                                                      </w:divBdr>
                                                      <w:divsChild>
                                                        <w:div w:id="590509849">
                                                          <w:marLeft w:val="0"/>
                                                          <w:marRight w:val="0"/>
                                                          <w:marTop w:val="0"/>
                                                          <w:marBottom w:val="0"/>
                                                          <w:divBdr>
                                                            <w:top w:val="none" w:sz="0" w:space="0" w:color="auto"/>
                                                            <w:left w:val="none" w:sz="0" w:space="0" w:color="auto"/>
                                                            <w:bottom w:val="none" w:sz="0" w:space="0" w:color="auto"/>
                                                            <w:right w:val="none" w:sz="0" w:space="0" w:color="auto"/>
                                                          </w:divBdr>
                                                        </w:div>
                                                        <w:div w:id="8408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9611">
                                                  <w:marLeft w:val="0"/>
                                                  <w:marRight w:val="0"/>
                                                  <w:marTop w:val="0"/>
                                                  <w:marBottom w:val="0"/>
                                                  <w:divBdr>
                                                    <w:top w:val="none" w:sz="0" w:space="0" w:color="auto"/>
                                                    <w:left w:val="none" w:sz="0" w:space="0" w:color="auto"/>
                                                    <w:bottom w:val="single" w:sz="6" w:space="0" w:color="DADCE0"/>
                                                    <w:right w:val="none" w:sz="0" w:space="0" w:color="auto"/>
                                                  </w:divBdr>
                                                  <w:divsChild>
                                                    <w:div w:id="343945369">
                                                      <w:marLeft w:val="0"/>
                                                      <w:marRight w:val="0"/>
                                                      <w:marTop w:val="0"/>
                                                      <w:marBottom w:val="0"/>
                                                      <w:divBdr>
                                                        <w:top w:val="none" w:sz="0" w:space="0" w:color="auto"/>
                                                        <w:left w:val="none" w:sz="0" w:space="0" w:color="auto"/>
                                                        <w:bottom w:val="none" w:sz="0" w:space="0" w:color="auto"/>
                                                        <w:right w:val="none" w:sz="0" w:space="0" w:color="auto"/>
                                                      </w:divBdr>
                                                      <w:divsChild>
                                                        <w:div w:id="770509453">
                                                          <w:marLeft w:val="0"/>
                                                          <w:marRight w:val="0"/>
                                                          <w:marTop w:val="0"/>
                                                          <w:marBottom w:val="0"/>
                                                          <w:divBdr>
                                                            <w:top w:val="none" w:sz="0" w:space="0" w:color="auto"/>
                                                            <w:left w:val="none" w:sz="0" w:space="0" w:color="auto"/>
                                                            <w:bottom w:val="none" w:sz="0" w:space="0" w:color="auto"/>
                                                            <w:right w:val="none" w:sz="0" w:space="0" w:color="auto"/>
                                                          </w:divBdr>
                                                        </w:div>
                                                        <w:div w:id="15051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2246">
                                                  <w:marLeft w:val="0"/>
                                                  <w:marRight w:val="0"/>
                                                  <w:marTop w:val="0"/>
                                                  <w:marBottom w:val="0"/>
                                                  <w:divBdr>
                                                    <w:top w:val="none" w:sz="0" w:space="0" w:color="auto"/>
                                                    <w:left w:val="none" w:sz="0" w:space="0" w:color="auto"/>
                                                    <w:bottom w:val="none" w:sz="0" w:space="0" w:color="auto"/>
                                                    <w:right w:val="none" w:sz="0" w:space="0" w:color="auto"/>
                                                  </w:divBdr>
                                                  <w:divsChild>
                                                    <w:div w:id="1023096604">
                                                      <w:marLeft w:val="0"/>
                                                      <w:marRight w:val="0"/>
                                                      <w:marTop w:val="0"/>
                                                      <w:marBottom w:val="0"/>
                                                      <w:divBdr>
                                                        <w:top w:val="none" w:sz="0" w:space="0" w:color="auto"/>
                                                        <w:left w:val="none" w:sz="0" w:space="0" w:color="auto"/>
                                                        <w:bottom w:val="none" w:sz="0" w:space="0" w:color="auto"/>
                                                        <w:right w:val="none" w:sz="0" w:space="0" w:color="auto"/>
                                                      </w:divBdr>
                                                      <w:divsChild>
                                                        <w:div w:id="465507338">
                                                          <w:marLeft w:val="0"/>
                                                          <w:marRight w:val="0"/>
                                                          <w:marTop w:val="0"/>
                                                          <w:marBottom w:val="0"/>
                                                          <w:divBdr>
                                                            <w:top w:val="none" w:sz="0" w:space="0" w:color="auto"/>
                                                            <w:left w:val="none" w:sz="0" w:space="0" w:color="auto"/>
                                                            <w:bottom w:val="none" w:sz="0" w:space="0" w:color="auto"/>
                                                            <w:right w:val="none" w:sz="0" w:space="0" w:color="auto"/>
                                                          </w:divBdr>
                                                        </w:div>
                                                        <w:div w:id="1291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851">
                                                  <w:marLeft w:val="0"/>
                                                  <w:marRight w:val="0"/>
                                                  <w:marTop w:val="0"/>
                                                  <w:marBottom w:val="0"/>
                                                  <w:divBdr>
                                                    <w:top w:val="none" w:sz="0" w:space="0" w:color="auto"/>
                                                    <w:left w:val="none" w:sz="0" w:space="0" w:color="auto"/>
                                                    <w:bottom w:val="none" w:sz="0" w:space="0" w:color="auto"/>
                                                    <w:right w:val="none" w:sz="0" w:space="0" w:color="auto"/>
                                                  </w:divBdr>
                                                  <w:divsChild>
                                                    <w:div w:id="541329775">
                                                      <w:marLeft w:val="0"/>
                                                      <w:marRight w:val="0"/>
                                                      <w:marTop w:val="0"/>
                                                      <w:marBottom w:val="0"/>
                                                      <w:divBdr>
                                                        <w:top w:val="none" w:sz="0" w:space="0" w:color="auto"/>
                                                        <w:left w:val="none" w:sz="0" w:space="0" w:color="auto"/>
                                                        <w:bottom w:val="none" w:sz="0" w:space="0" w:color="auto"/>
                                                        <w:right w:val="none" w:sz="0" w:space="0" w:color="auto"/>
                                                      </w:divBdr>
                                                      <w:divsChild>
                                                        <w:div w:id="1562787355">
                                                          <w:marLeft w:val="0"/>
                                                          <w:marRight w:val="0"/>
                                                          <w:marTop w:val="0"/>
                                                          <w:marBottom w:val="0"/>
                                                          <w:divBdr>
                                                            <w:top w:val="none" w:sz="0" w:space="0" w:color="auto"/>
                                                            <w:left w:val="none" w:sz="0" w:space="0" w:color="auto"/>
                                                            <w:bottom w:val="none" w:sz="0" w:space="0" w:color="auto"/>
                                                            <w:right w:val="none" w:sz="0" w:space="0" w:color="auto"/>
                                                          </w:divBdr>
                                                          <w:divsChild>
                                                            <w:div w:id="8712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670597">
      <w:bodyDiv w:val="1"/>
      <w:marLeft w:val="0"/>
      <w:marRight w:val="0"/>
      <w:marTop w:val="0"/>
      <w:marBottom w:val="0"/>
      <w:divBdr>
        <w:top w:val="none" w:sz="0" w:space="0" w:color="auto"/>
        <w:left w:val="none" w:sz="0" w:space="0" w:color="auto"/>
        <w:bottom w:val="none" w:sz="0" w:space="0" w:color="auto"/>
        <w:right w:val="none" w:sz="0" w:space="0" w:color="auto"/>
      </w:divBdr>
      <w:divsChild>
        <w:div w:id="684599658">
          <w:marLeft w:val="0"/>
          <w:marRight w:val="0"/>
          <w:marTop w:val="0"/>
          <w:marBottom w:val="0"/>
          <w:divBdr>
            <w:top w:val="none" w:sz="0" w:space="0" w:color="auto"/>
            <w:left w:val="none" w:sz="0" w:space="0" w:color="auto"/>
            <w:bottom w:val="none" w:sz="0" w:space="0" w:color="auto"/>
            <w:right w:val="none" w:sz="0" w:space="0" w:color="auto"/>
          </w:divBdr>
          <w:divsChild>
            <w:div w:id="616835559">
              <w:marLeft w:val="0"/>
              <w:marRight w:val="0"/>
              <w:marTop w:val="0"/>
              <w:marBottom w:val="0"/>
              <w:divBdr>
                <w:top w:val="none" w:sz="0" w:space="0" w:color="auto"/>
                <w:left w:val="none" w:sz="0" w:space="0" w:color="auto"/>
                <w:bottom w:val="none" w:sz="0" w:space="0" w:color="auto"/>
                <w:right w:val="none" w:sz="0" w:space="0" w:color="auto"/>
              </w:divBdr>
              <w:divsChild>
                <w:div w:id="101000699">
                  <w:marLeft w:val="0"/>
                  <w:marRight w:val="0"/>
                  <w:marTop w:val="0"/>
                  <w:marBottom w:val="0"/>
                  <w:divBdr>
                    <w:top w:val="none" w:sz="0" w:space="0" w:color="auto"/>
                    <w:left w:val="none" w:sz="0" w:space="0" w:color="auto"/>
                    <w:bottom w:val="none" w:sz="0" w:space="0" w:color="auto"/>
                    <w:right w:val="none" w:sz="0" w:space="0" w:color="auto"/>
                  </w:divBdr>
                  <w:divsChild>
                    <w:div w:id="654379856">
                      <w:marLeft w:val="0"/>
                      <w:marRight w:val="0"/>
                      <w:marTop w:val="0"/>
                      <w:marBottom w:val="0"/>
                      <w:divBdr>
                        <w:top w:val="none" w:sz="0" w:space="0" w:color="auto"/>
                        <w:left w:val="none" w:sz="0" w:space="0" w:color="auto"/>
                        <w:bottom w:val="none" w:sz="0" w:space="0" w:color="auto"/>
                        <w:right w:val="none" w:sz="0" w:space="0" w:color="auto"/>
                      </w:divBdr>
                      <w:divsChild>
                        <w:div w:id="1016152133">
                          <w:marLeft w:val="0"/>
                          <w:marRight w:val="0"/>
                          <w:marTop w:val="0"/>
                          <w:marBottom w:val="0"/>
                          <w:divBdr>
                            <w:top w:val="none" w:sz="0" w:space="0" w:color="auto"/>
                            <w:left w:val="none" w:sz="0" w:space="0" w:color="auto"/>
                            <w:bottom w:val="none" w:sz="0" w:space="0" w:color="auto"/>
                            <w:right w:val="none" w:sz="0" w:space="0" w:color="auto"/>
                          </w:divBdr>
                          <w:divsChild>
                            <w:div w:id="1118573324">
                              <w:marLeft w:val="0"/>
                              <w:marRight w:val="0"/>
                              <w:marTop w:val="0"/>
                              <w:marBottom w:val="0"/>
                              <w:divBdr>
                                <w:top w:val="none" w:sz="0" w:space="0" w:color="auto"/>
                                <w:left w:val="none" w:sz="0" w:space="0" w:color="auto"/>
                                <w:bottom w:val="none" w:sz="0" w:space="0" w:color="auto"/>
                                <w:right w:val="none" w:sz="0" w:space="0" w:color="auto"/>
                              </w:divBdr>
                              <w:divsChild>
                                <w:div w:id="539823890">
                                  <w:marLeft w:val="0"/>
                                  <w:marRight w:val="0"/>
                                  <w:marTop w:val="0"/>
                                  <w:marBottom w:val="0"/>
                                  <w:divBdr>
                                    <w:top w:val="none" w:sz="0" w:space="0" w:color="auto"/>
                                    <w:left w:val="none" w:sz="0" w:space="0" w:color="auto"/>
                                    <w:bottom w:val="none" w:sz="0" w:space="0" w:color="auto"/>
                                    <w:right w:val="none" w:sz="0" w:space="0" w:color="auto"/>
                                  </w:divBdr>
                                  <w:divsChild>
                                    <w:div w:id="385420917">
                                      <w:marLeft w:val="0"/>
                                      <w:marRight w:val="0"/>
                                      <w:marTop w:val="0"/>
                                      <w:marBottom w:val="0"/>
                                      <w:divBdr>
                                        <w:top w:val="none" w:sz="0" w:space="0" w:color="auto"/>
                                        <w:left w:val="none" w:sz="0" w:space="0" w:color="auto"/>
                                        <w:bottom w:val="none" w:sz="0" w:space="0" w:color="auto"/>
                                        <w:right w:val="none" w:sz="0" w:space="0" w:color="auto"/>
                                      </w:divBdr>
                                      <w:divsChild>
                                        <w:div w:id="914365769">
                                          <w:marLeft w:val="0"/>
                                          <w:marRight w:val="0"/>
                                          <w:marTop w:val="0"/>
                                          <w:marBottom w:val="0"/>
                                          <w:divBdr>
                                            <w:top w:val="none" w:sz="0" w:space="0" w:color="auto"/>
                                            <w:left w:val="none" w:sz="0" w:space="0" w:color="auto"/>
                                            <w:bottom w:val="none" w:sz="0" w:space="0" w:color="auto"/>
                                            <w:right w:val="none" w:sz="0" w:space="0" w:color="auto"/>
                                          </w:divBdr>
                                          <w:divsChild>
                                            <w:div w:id="1244408803">
                                              <w:marLeft w:val="0"/>
                                              <w:marRight w:val="0"/>
                                              <w:marTop w:val="0"/>
                                              <w:marBottom w:val="0"/>
                                              <w:divBdr>
                                                <w:top w:val="none" w:sz="0" w:space="0" w:color="auto"/>
                                                <w:left w:val="none" w:sz="0" w:space="0" w:color="auto"/>
                                                <w:bottom w:val="none" w:sz="0" w:space="0" w:color="auto"/>
                                                <w:right w:val="none" w:sz="0" w:space="0" w:color="auto"/>
                                              </w:divBdr>
                                              <w:divsChild>
                                                <w:div w:id="673800369">
                                                  <w:marLeft w:val="0"/>
                                                  <w:marRight w:val="0"/>
                                                  <w:marTop w:val="0"/>
                                                  <w:marBottom w:val="0"/>
                                                  <w:divBdr>
                                                    <w:top w:val="none" w:sz="0" w:space="0" w:color="auto"/>
                                                    <w:left w:val="none" w:sz="0" w:space="0" w:color="auto"/>
                                                    <w:bottom w:val="single" w:sz="6" w:space="0" w:color="DADCE0"/>
                                                    <w:right w:val="none" w:sz="0" w:space="0" w:color="auto"/>
                                                  </w:divBdr>
                                                  <w:divsChild>
                                                    <w:div w:id="1890410637">
                                                      <w:marLeft w:val="0"/>
                                                      <w:marRight w:val="0"/>
                                                      <w:marTop w:val="0"/>
                                                      <w:marBottom w:val="0"/>
                                                      <w:divBdr>
                                                        <w:top w:val="none" w:sz="0" w:space="0" w:color="auto"/>
                                                        <w:left w:val="none" w:sz="0" w:space="0" w:color="auto"/>
                                                        <w:bottom w:val="none" w:sz="0" w:space="0" w:color="auto"/>
                                                        <w:right w:val="none" w:sz="0" w:space="0" w:color="auto"/>
                                                      </w:divBdr>
                                                      <w:divsChild>
                                                        <w:div w:id="1077283018">
                                                          <w:marLeft w:val="0"/>
                                                          <w:marRight w:val="0"/>
                                                          <w:marTop w:val="0"/>
                                                          <w:marBottom w:val="0"/>
                                                          <w:divBdr>
                                                            <w:top w:val="none" w:sz="0" w:space="0" w:color="auto"/>
                                                            <w:left w:val="none" w:sz="0" w:space="0" w:color="auto"/>
                                                            <w:bottom w:val="none" w:sz="0" w:space="0" w:color="auto"/>
                                                            <w:right w:val="none" w:sz="0" w:space="0" w:color="auto"/>
                                                          </w:divBdr>
                                                        </w:div>
                                                        <w:div w:id="8774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148">
                                                  <w:marLeft w:val="0"/>
                                                  <w:marRight w:val="0"/>
                                                  <w:marTop w:val="0"/>
                                                  <w:marBottom w:val="0"/>
                                                  <w:divBdr>
                                                    <w:top w:val="none" w:sz="0" w:space="0" w:color="auto"/>
                                                    <w:left w:val="none" w:sz="0" w:space="0" w:color="auto"/>
                                                    <w:bottom w:val="single" w:sz="6" w:space="0" w:color="DADCE0"/>
                                                    <w:right w:val="none" w:sz="0" w:space="0" w:color="auto"/>
                                                  </w:divBdr>
                                                  <w:divsChild>
                                                    <w:div w:id="524246032">
                                                      <w:marLeft w:val="0"/>
                                                      <w:marRight w:val="0"/>
                                                      <w:marTop w:val="0"/>
                                                      <w:marBottom w:val="0"/>
                                                      <w:divBdr>
                                                        <w:top w:val="none" w:sz="0" w:space="0" w:color="auto"/>
                                                        <w:left w:val="none" w:sz="0" w:space="0" w:color="auto"/>
                                                        <w:bottom w:val="none" w:sz="0" w:space="0" w:color="auto"/>
                                                        <w:right w:val="none" w:sz="0" w:space="0" w:color="auto"/>
                                                      </w:divBdr>
                                                      <w:divsChild>
                                                        <w:div w:id="2038659817">
                                                          <w:marLeft w:val="0"/>
                                                          <w:marRight w:val="0"/>
                                                          <w:marTop w:val="0"/>
                                                          <w:marBottom w:val="0"/>
                                                          <w:divBdr>
                                                            <w:top w:val="none" w:sz="0" w:space="0" w:color="auto"/>
                                                            <w:left w:val="none" w:sz="0" w:space="0" w:color="auto"/>
                                                            <w:bottom w:val="none" w:sz="0" w:space="0" w:color="auto"/>
                                                            <w:right w:val="none" w:sz="0" w:space="0" w:color="auto"/>
                                                          </w:divBdr>
                                                        </w:div>
                                                        <w:div w:id="18824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6511">
                                                  <w:marLeft w:val="0"/>
                                                  <w:marRight w:val="0"/>
                                                  <w:marTop w:val="0"/>
                                                  <w:marBottom w:val="0"/>
                                                  <w:divBdr>
                                                    <w:top w:val="none" w:sz="0" w:space="0" w:color="auto"/>
                                                    <w:left w:val="none" w:sz="0" w:space="0" w:color="auto"/>
                                                    <w:bottom w:val="none" w:sz="0" w:space="0" w:color="auto"/>
                                                    <w:right w:val="none" w:sz="0" w:space="0" w:color="auto"/>
                                                  </w:divBdr>
                                                  <w:divsChild>
                                                    <w:div w:id="73940177">
                                                      <w:marLeft w:val="0"/>
                                                      <w:marRight w:val="0"/>
                                                      <w:marTop w:val="0"/>
                                                      <w:marBottom w:val="0"/>
                                                      <w:divBdr>
                                                        <w:top w:val="none" w:sz="0" w:space="0" w:color="auto"/>
                                                        <w:left w:val="none" w:sz="0" w:space="0" w:color="auto"/>
                                                        <w:bottom w:val="none" w:sz="0" w:space="0" w:color="auto"/>
                                                        <w:right w:val="none" w:sz="0" w:space="0" w:color="auto"/>
                                                      </w:divBdr>
                                                      <w:divsChild>
                                                        <w:div w:id="1938173603">
                                                          <w:marLeft w:val="0"/>
                                                          <w:marRight w:val="0"/>
                                                          <w:marTop w:val="0"/>
                                                          <w:marBottom w:val="0"/>
                                                          <w:divBdr>
                                                            <w:top w:val="none" w:sz="0" w:space="0" w:color="auto"/>
                                                            <w:left w:val="none" w:sz="0" w:space="0" w:color="auto"/>
                                                            <w:bottom w:val="none" w:sz="0" w:space="0" w:color="auto"/>
                                                            <w:right w:val="none" w:sz="0" w:space="0" w:color="auto"/>
                                                          </w:divBdr>
                                                        </w:div>
                                                        <w:div w:id="1157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7938">
                                                  <w:marLeft w:val="0"/>
                                                  <w:marRight w:val="0"/>
                                                  <w:marTop w:val="0"/>
                                                  <w:marBottom w:val="0"/>
                                                  <w:divBdr>
                                                    <w:top w:val="none" w:sz="0" w:space="0" w:color="auto"/>
                                                    <w:left w:val="none" w:sz="0" w:space="0" w:color="auto"/>
                                                    <w:bottom w:val="none" w:sz="0" w:space="0" w:color="auto"/>
                                                    <w:right w:val="none" w:sz="0" w:space="0" w:color="auto"/>
                                                  </w:divBdr>
                                                  <w:divsChild>
                                                    <w:div w:id="624384164">
                                                      <w:marLeft w:val="0"/>
                                                      <w:marRight w:val="0"/>
                                                      <w:marTop w:val="0"/>
                                                      <w:marBottom w:val="0"/>
                                                      <w:divBdr>
                                                        <w:top w:val="none" w:sz="0" w:space="0" w:color="auto"/>
                                                        <w:left w:val="none" w:sz="0" w:space="0" w:color="auto"/>
                                                        <w:bottom w:val="none" w:sz="0" w:space="0" w:color="auto"/>
                                                        <w:right w:val="none" w:sz="0" w:space="0" w:color="auto"/>
                                                      </w:divBdr>
                                                      <w:divsChild>
                                                        <w:div w:id="837162100">
                                                          <w:marLeft w:val="0"/>
                                                          <w:marRight w:val="0"/>
                                                          <w:marTop w:val="0"/>
                                                          <w:marBottom w:val="0"/>
                                                          <w:divBdr>
                                                            <w:top w:val="none" w:sz="0" w:space="0" w:color="auto"/>
                                                            <w:left w:val="none" w:sz="0" w:space="0" w:color="auto"/>
                                                            <w:bottom w:val="none" w:sz="0" w:space="0" w:color="auto"/>
                                                            <w:right w:val="none" w:sz="0" w:space="0" w:color="auto"/>
                                                          </w:divBdr>
                                                          <w:divsChild>
                                                            <w:div w:id="944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854811">
      <w:bodyDiv w:val="1"/>
      <w:marLeft w:val="0"/>
      <w:marRight w:val="0"/>
      <w:marTop w:val="0"/>
      <w:marBottom w:val="0"/>
      <w:divBdr>
        <w:top w:val="none" w:sz="0" w:space="0" w:color="auto"/>
        <w:left w:val="none" w:sz="0" w:space="0" w:color="auto"/>
        <w:bottom w:val="none" w:sz="0" w:space="0" w:color="auto"/>
        <w:right w:val="none" w:sz="0" w:space="0" w:color="auto"/>
      </w:divBdr>
      <w:divsChild>
        <w:div w:id="1349328210">
          <w:marLeft w:val="0"/>
          <w:marRight w:val="0"/>
          <w:marTop w:val="0"/>
          <w:marBottom w:val="0"/>
          <w:divBdr>
            <w:top w:val="none" w:sz="0" w:space="0" w:color="auto"/>
            <w:left w:val="none" w:sz="0" w:space="0" w:color="auto"/>
            <w:bottom w:val="none" w:sz="0" w:space="0" w:color="auto"/>
            <w:right w:val="none" w:sz="0" w:space="0" w:color="auto"/>
          </w:divBdr>
          <w:divsChild>
            <w:div w:id="1528175880">
              <w:marLeft w:val="0"/>
              <w:marRight w:val="0"/>
              <w:marTop w:val="0"/>
              <w:marBottom w:val="0"/>
              <w:divBdr>
                <w:top w:val="none" w:sz="0" w:space="0" w:color="auto"/>
                <w:left w:val="none" w:sz="0" w:space="0" w:color="auto"/>
                <w:bottom w:val="none" w:sz="0" w:space="0" w:color="auto"/>
                <w:right w:val="none" w:sz="0" w:space="0" w:color="auto"/>
              </w:divBdr>
              <w:divsChild>
                <w:div w:id="506097364">
                  <w:marLeft w:val="0"/>
                  <w:marRight w:val="0"/>
                  <w:marTop w:val="0"/>
                  <w:marBottom w:val="0"/>
                  <w:divBdr>
                    <w:top w:val="none" w:sz="0" w:space="0" w:color="auto"/>
                    <w:left w:val="none" w:sz="0" w:space="0" w:color="auto"/>
                    <w:bottom w:val="none" w:sz="0" w:space="0" w:color="auto"/>
                    <w:right w:val="none" w:sz="0" w:space="0" w:color="auto"/>
                  </w:divBdr>
                  <w:divsChild>
                    <w:div w:id="142814442">
                      <w:marLeft w:val="0"/>
                      <w:marRight w:val="0"/>
                      <w:marTop w:val="0"/>
                      <w:marBottom w:val="0"/>
                      <w:divBdr>
                        <w:top w:val="none" w:sz="0" w:space="0" w:color="auto"/>
                        <w:left w:val="none" w:sz="0" w:space="0" w:color="auto"/>
                        <w:bottom w:val="none" w:sz="0" w:space="0" w:color="auto"/>
                        <w:right w:val="none" w:sz="0" w:space="0" w:color="auto"/>
                      </w:divBdr>
                      <w:divsChild>
                        <w:div w:id="1400708522">
                          <w:marLeft w:val="0"/>
                          <w:marRight w:val="0"/>
                          <w:marTop w:val="0"/>
                          <w:marBottom w:val="0"/>
                          <w:divBdr>
                            <w:top w:val="none" w:sz="0" w:space="0" w:color="auto"/>
                            <w:left w:val="none" w:sz="0" w:space="0" w:color="auto"/>
                            <w:bottom w:val="none" w:sz="0" w:space="0" w:color="auto"/>
                            <w:right w:val="none" w:sz="0" w:space="0" w:color="auto"/>
                          </w:divBdr>
                          <w:divsChild>
                            <w:div w:id="649598019">
                              <w:marLeft w:val="0"/>
                              <w:marRight w:val="0"/>
                              <w:marTop w:val="0"/>
                              <w:marBottom w:val="0"/>
                              <w:divBdr>
                                <w:top w:val="none" w:sz="0" w:space="0" w:color="auto"/>
                                <w:left w:val="none" w:sz="0" w:space="0" w:color="auto"/>
                                <w:bottom w:val="none" w:sz="0" w:space="0" w:color="auto"/>
                                <w:right w:val="none" w:sz="0" w:space="0" w:color="auto"/>
                              </w:divBdr>
                              <w:divsChild>
                                <w:div w:id="1012418653">
                                  <w:marLeft w:val="0"/>
                                  <w:marRight w:val="0"/>
                                  <w:marTop w:val="0"/>
                                  <w:marBottom w:val="0"/>
                                  <w:divBdr>
                                    <w:top w:val="none" w:sz="0" w:space="0" w:color="auto"/>
                                    <w:left w:val="none" w:sz="0" w:space="0" w:color="auto"/>
                                    <w:bottom w:val="none" w:sz="0" w:space="0" w:color="auto"/>
                                    <w:right w:val="none" w:sz="0" w:space="0" w:color="auto"/>
                                  </w:divBdr>
                                  <w:divsChild>
                                    <w:div w:id="1835298041">
                                      <w:marLeft w:val="0"/>
                                      <w:marRight w:val="0"/>
                                      <w:marTop w:val="0"/>
                                      <w:marBottom w:val="0"/>
                                      <w:divBdr>
                                        <w:top w:val="none" w:sz="0" w:space="0" w:color="auto"/>
                                        <w:left w:val="none" w:sz="0" w:space="0" w:color="auto"/>
                                        <w:bottom w:val="none" w:sz="0" w:space="0" w:color="auto"/>
                                        <w:right w:val="none" w:sz="0" w:space="0" w:color="auto"/>
                                      </w:divBdr>
                                      <w:divsChild>
                                        <w:div w:id="1261639424">
                                          <w:marLeft w:val="0"/>
                                          <w:marRight w:val="0"/>
                                          <w:marTop w:val="0"/>
                                          <w:marBottom w:val="0"/>
                                          <w:divBdr>
                                            <w:top w:val="none" w:sz="0" w:space="0" w:color="auto"/>
                                            <w:left w:val="none" w:sz="0" w:space="0" w:color="auto"/>
                                            <w:bottom w:val="none" w:sz="0" w:space="0" w:color="auto"/>
                                            <w:right w:val="none" w:sz="0" w:space="0" w:color="auto"/>
                                          </w:divBdr>
                                          <w:divsChild>
                                            <w:div w:id="841161431">
                                              <w:marLeft w:val="0"/>
                                              <w:marRight w:val="0"/>
                                              <w:marTop w:val="0"/>
                                              <w:marBottom w:val="0"/>
                                              <w:divBdr>
                                                <w:top w:val="none" w:sz="0" w:space="0" w:color="auto"/>
                                                <w:left w:val="none" w:sz="0" w:space="0" w:color="auto"/>
                                                <w:bottom w:val="none" w:sz="0" w:space="0" w:color="auto"/>
                                                <w:right w:val="none" w:sz="0" w:space="0" w:color="auto"/>
                                              </w:divBdr>
                                              <w:divsChild>
                                                <w:div w:id="1599022341">
                                                  <w:marLeft w:val="0"/>
                                                  <w:marRight w:val="0"/>
                                                  <w:marTop w:val="0"/>
                                                  <w:marBottom w:val="0"/>
                                                  <w:divBdr>
                                                    <w:top w:val="none" w:sz="0" w:space="0" w:color="auto"/>
                                                    <w:left w:val="none" w:sz="0" w:space="0" w:color="auto"/>
                                                    <w:bottom w:val="single" w:sz="6" w:space="0" w:color="DADCE0"/>
                                                    <w:right w:val="none" w:sz="0" w:space="0" w:color="auto"/>
                                                  </w:divBdr>
                                                  <w:divsChild>
                                                    <w:div w:id="384062606">
                                                      <w:marLeft w:val="0"/>
                                                      <w:marRight w:val="0"/>
                                                      <w:marTop w:val="0"/>
                                                      <w:marBottom w:val="0"/>
                                                      <w:divBdr>
                                                        <w:top w:val="none" w:sz="0" w:space="0" w:color="auto"/>
                                                        <w:left w:val="none" w:sz="0" w:space="0" w:color="auto"/>
                                                        <w:bottom w:val="none" w:sz="0" w:space="0" w:color="auto"/>
                                                        <w:right w:val="none" w:sz="0" w:space="0" w:color="auto"/>
                                                      </w:divBdr>
                                                      <w:divsChild>
                                                        <w:div w:id="812909944">
                                                          <w:marLeft w:val="0"/>
                                                          <w:marRight w:val="0"/>
                                                          <w:marTop w:val="0"/>
                                                          <w:marBottom w:val="0"/>
                                                          <w:divBdr>
                                                            <w:top w:val="none" w:sz="0" w:space="0" w:color="auto"/>
                                                            <w:left w:val="none" w:sz="0" w:space="0" w:color="auto"/>
                                                            <w:bottom w:val="none" w:sz="0" w:space="0" w:color="auto"/>
                                                            <w:right w:val="none" w:sz="0" w:space="0" w:color="auto"/>
                                                          </w:divBdr>
                                                        </w:div>
                                                        <w:div w:id="13619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11">
                                                  <w:marLeft w:val="0"/>
                                                  <w:marRight w:val="0"/>
                                                  <w:marTop w:val="0"/>
                                                  <w:marBottom w:val="0"/>
                                                  <w:divBdr>
                                                    <w:top w:val="none" w:sz="0" w:space="0" w:color="auto"/>
                                                    <w:left w:val="none" w:sz="0" w:space="0" w:color="auto"/>
                                                    <w:bottom w:val="single" w:sz="6" w:space="0" w:color="DADCE0"/>
                                                    <w:right w:val="none" w:sz="0" w:space="0" w:color="auto"/>
                                                  </w:divBdr>
                                                  <w:divsChild>
                                                    <w:div w:id="211617313">
                                                      <w:marLeft w:val="0"/>
                                                      <w:marRight w:val="0"/>
                                                      <w:marTop w:val="0"/>
                                                      <w:marBottom w:val="0"/>
                                                      <w:divBdr>
                                                        <w:top w:val="none" w:sz="0" w:space="0" w:color="auto"/>
                                                        <w:left w:val="none" w:sz="0" w:space="0" w:color="auto"/>
                                                        <w:bottom w:val="none" w:sz="0" w:space="0" w:color="auto"/>
                                                        <w:right w:val="none" w:sz="0" w:space="0" w:color="auto"/>
                                                      </w:divBdr>
                                                      <w:divsChild>
                                                        <w:div w:id="1374698560">
                                                          <w:marLeft w:val="0"/>
                                                          <w:marRight w:val="0"/>
                                                          <w:marTop w:val="0"/>
                                                          <w:marBottom w:val="0"/>
                                                          <w:divBdr>
                                                            <w:top w:val="none" w:sz="0" w:space="0" w:color="auto"/>
                                                            <w:left w:val="none" w:sz="0" w:space="0" w:color="auto"/>
                                                            <w:bottom w:val="none" w:sz="0" w:space="0" w:color="auto"/>
                                                            <w:right w:val="none" w:sz="0" w:space="0" w:color="auto"/>
                                                          </w:divBdr>
                                                        </w:div>
                                                        <w:div w:id="816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298">
                                                  <w:marLeft w:val="0"/>
                                                  <w:marRight w:val="0"/>
                                                  <w:marTop w:val="0"/>
                                                  <w:marBottom w:val="0"/>
                                                  <w:divBdr>
                                                    <w:top w:val="none" w:sz="0" w:space="0" w:color="auto"/>
                                                    <w:left w:val="none" w:sz="0" w:space="0" w:color="auto"/>
                                                    <w:bottom w:val="none" w:sz="0" w:space="0" w:color="auto"/>
                                                    <w:right w:val="none" w:sz="0" w:space="0" w:color="auto"/>
                                                  </w:divBdr>
                                                  <w:divsChild>
                                                    <w:div w:id="1330403262">
                                                      <w:marLeft w:val="0"/>
                                                      <w:marRight w:val="0"/>
                                                      <w:marTop w:val="0"/>
                                                      <w:marBottom w:val="0"/>
                                                      <w:divBdr>
                                                        <w:top w:val="none" w:sz="0" w:space="0" w:color="auto"/>
                                                        <w:left w:val="none" w:sz="0" w:space="0" w:color="auto"/>
                                                        <w:bottom w:val="none" w:sz="0" w:space="0" w:color="auto"/>
                                                        <w:right w:val="none" w:sz="0" w:space="0" w:color="auto"/>
                                                      </w:divBdr>
                                                      <w:divsChild>
                                                        <w:div w:id="1062411943">
                                                          <w:marLeft w:val="0"/>
                                                          <w:marRight w:val="0"/>
                                                          <w:marTop w:val="0"/>
                                                          <w:marBottom w:val="0"/>
                                                          <w:divBdr>
                                                            <w:top w:val="none" w:sz="0" w:space="0" w:color="auto"/>
                                                            <w:left w:val="none" w:sz="0" w:space="0" w:color="auto"/>
                                                            <w:bottom w:val="none" w:sz="0" w:space="0" w:color="auto"/>
                                                            <w:right w:val="none" w:sz="0" w:space="0" w:color="auto"/>
                                                          </w:divBdr>
                                                        </w:div>
                                                        <w:div w:id="563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6866">
                                                  <w:marLeft w:val="0"/>
                                                  <w:marRight w:val="0"/>
                                                  <w:marTop w:val="0"/>
                                                  <w:marBottom w:val="0"/>
                                                  <w:divBdr>
                                                    <w:top w:val="none" w:sz="0" w:space="0" w:color="auto"/>
                                                    <w:left w:val="none" w:sz="0" w:space="0" w:color="auto"/>
                                                    <w:bottom w:val="none" w:sz="0" w:space="0" w:color="auto"/>
                                                    <w:right w:val="none" w:sz="0" w:space="0" w:color="auto"/>
                                                  </w:divBdr>
                                                  <w:divsChild>
                                                    <w:div w:id="963731167">
                                                      <w:marLeft w:val="0"/>
                                                      <w:marRight w:val="0"/>
                                                      <w:marTop w:val="0"/>
                                                      <w:marBottom w:val="0"/>
                                                      <w:divBdr>
                                                        <w:top w:val="none" w:sz="0" w:space="0" w:color="auto"/>
                                                        <w:left w:val="none" w:sz="0" w:space="0" w:color="auto"/>
                                                        <w:bottom w:val="none" w:sz="0" w:space="0" w:color="auto"/>
                                                        <w:right w:val="none" w:sz="0" w:space="0" w:color="auto"/>
                                                      </w:divBdr>
                                                      <w:divsChild>
                                                        <w:div w:id="129710632">
                                                          <w:marLeft w:val="0"/>
                                                          <w:marRight w:val="0"/>
                                                          <w:marTop w:val="0"/>
                                                          <w:marBottom w:val="0"/>
                                                          <w:divBdr>
                                                            <w:top w:val="none" w:sz="0" w:space="0" w:color="auto"/>
                                                            <w:left w:val="none" w:sz="0" w:space="0" w:color="auto"/>
                                                            <w:bottom w:val="none" w:sz="0" w:space="0" w:color="auto"/>
                                                            <w:right w:val="none" w:sz="0" w:space="0" w:color="auto"/>
                                                          </w:divBdr>
                                                          <w:divsChild>
                                                            <w:div w:id="1728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51013">
      <w:bodyDiv w:val="1"/>
      <w:marLeft w:val="0"/>
      <w:marRight w:val="0"/>
      <w:marTop w:val="0"/>
      <w:marBottom w:val="0"/>
      <w:divBdr>
        <w:top w:val="none" w:sz="0" w:space="0" w:color="auto"/>
        <w:left w:val="none" w:sz="0" w:space="0" w:color="auto"/>
        <w:bottom w:val="none" w:sz="0" w:space="0" w:color="auto"/>
        <w:right w:val="none" w:sz="0" w:space="0" w:color="auto"/>
      </w:divBdr>
      <w:divsChild>
        <w:div w:id="1189562859">
          <w:marLeft w:val="0"/>
          <w:marRight w:val="0"/>
          <w:marTop w:val="0"/>
          <w:marBottom w:val="0"/>
          <w:divBdr>
            <w:top w:val="none" w:sz="0" w:space="0" w:color="auto"/>
            <w:left w:val="none" w:sz="0" w:space="0" w:color="auto"/>
            <w:bottom w:val="none" w:sz="0" w:space="0" w:color="auto"/>
            <w:right w:val="none" w:sz="0" w:space="0" w:color="auto"/>
          </w:divBdr>
          <w:divsChild>
            <w:div w:id="1112363876">
              <w:marLeft w:val="0"/>
              <w:marRight w:val="0"/>
              <w:marTop w:val="0"/>
              <w:marBottom w:val="0"/>
              <w:divBdr>
                <w:top w:val="none" w:sz="0" w:space="0" w:color="auto"/>
                <w:left w:val="none" w:sz="0" w:space="0" w:color="auto"/>
                <w:bottom w:val="none" w:sz="0" w:space="0" w:color="auto"/>
                <w:right w:val="none" w:sz="0" w:space="0" w:color="auto"/>
              </w:divBdr>
              <w:divsChild>
                <w:div w:id="1937595827">
                  <w:marLeft w:val="0"/>
                  <w:marRight w:val="0"/>
                  <w:marTop w:val="0"/>
                  <w:marBottom w:val="0"/>
                  <w:divBdr>
                    <w:top w:val="none" w:sz="0" w:space="0" w:color="auto"/>
                    <w:left w:val="none" w:sz="0" w:space="0" w:color="auto"/>
                    <w:bottom w:val="none" w:sz="0" w:space="0" w:color="auto"/>
                    <w:right w:val="none" w:sz="0" w:space="0" w:color="auto"/>
                  </w:divBdr>
                  <w:divsChild>
                    <w:div w:id="798567657">
                      <w:marLeft w:val="0"/>
                      <w:marRight w:val="0"/>
                      <w:marTop w:val="0"/>
                      <w:marBottom w:val="0"/>
                      <w:divBdr>
                        <w:top w:val="none" w:sz="0" w:space="0" w:color="auto"/>
                        <w:left w:val="none" w:sz="0" w:space="0" w:color="auto"/>
                        <w:bottom w:val="none" w:sz="0" w:space="0" w:color="auto"/>
                        <w:right w:val="none" w:sz="0" w:space="0" w:color="auto"/>
                      </w:divBdr>
                      <w:divsChild>
                        <w:div w:id="1133475279">
                          <w:marLeft w:val="0"/>
                          <w:marRight w:val="0"/>
                          <w:marTop w:val="0"/>
                          <w:marBottom w:val="0"/>
                          <w:divBdr>
                            <w:top w:val="none" w:sz="0" w:space="0" w:color="auto"/>
                            <w:left w:val="none" w:sz="0" w:space="0" w:color="auto"/>
                            <w:bottom w:val="none" w:sz="0" w:space="0" w:color="auto"/>
                            <w:right w:val="none" w:sz="0" w:space="0" w:color="auto"/>
                          </w:divBdr>
                          <w:divsChild>
                            <w:div w:id="1813906027">
                              <w:marLeft w:val="0"/>
                              <w:marRight w:val="0"/>
                              <w:marTop w:val="0"/>
                              <w:marBottom w:val="0"/>
                              <w:divBdr>
                                <w:top w:val="none" w:sz="0" w:space="0" w:color="auto"/>
                                <w:left w:val="none" w:sz="0" w:space="0" w:color="auto"/>
                                <w:bottom w:val="none" w:sz="0" w:space="0" w:color="auto"/>
                                <w:right w:val="none" w:sz="0" w:space="0" w:color="auto"/>
                              </w:divBdr>
                              <w:divsChild>
                                <w:div w:id="194197531">
                                  <w:marLeft w:val="0"/>
                                  <w:marRight w:val="0"/>
                                  <w:marTop w:val="0"/>
                                  <w:marBottom w:val="0"/>
                                  <w:divBdr>
                                    <w:top w:val="none" w:sz="0" w:space="0" w:color="auto"/>
                                    <w:left w:val="none" w:sz="0" w:space="0" w:color="auto"/>
                                    <w:bottom w:val="none" w:sz="0" w:space="0" w:color="auto"/>
                                    <w:right w:val="none" w:sz="0" w:space="0" w:color="auto"/>
                                  </w:divBdr>
                                  <w:divsChild>
                                    <w:div w:id="29571917">
                                      <w:marLeft w:val="0"/>
                                      <w:marRight w:val="0"/>
                                      <w:marTop w:val="0"/>
                                      <w:marBottom w:val="0"/>
                                      <w:divBdr>
                                        <w:top w:val="none" w:sz="0" w:space="0" w:color="auto"/>
                                        <w:left w:val="none" w:sz="0" w:space="0" w:color="auto"/>
                                        <w:bottom w:val="none" w:sz="0" w:space="0" w:color="auto"/>
                                        <w:right w:val="none" w:sz="0" w:space="0" w:color="auto"/>
                                      </w:divBdr>
                                      <w:divsChild>
                                        <w:div w:id="1508054918">
                                          <w:marLeft w:val="0"/>
                                          <w:marRight w:val="0"/>
                                          <w:marTop w:val="0"/>
                                          <w:marBottom w:val="0"/>
                                          <w:divBdr>
                                            <w:top w:val="none" w:sz="0" w:space="0" w:color="auto"/>
                                            <w:left w:val="none" w:sz="0" w:space="0" w:color="auto"/>
                                            <w:bottom w:val="none" w:sz="0" w:space="0" w:color="auto"/>
                                            <w:right w:val="none" w:sz="0" w:space="0" w:color="auto"/>
                                          </w:divBdr>
                                          <w:divsChild>
                                            <w:div w:id="1621689994">
                                              <w:marLeft w:val="0"/>
                                              <w:marRight w:val="0"/>
                                              <w:marTop w:val="0"/>
                                              <w:marBottom w:val="0"/>
                                              <w:divBdr>
                                                <w:top w:val="none" w:sz="0" w:space="0" w:color="auto"/>
                                                <w:left w:val="none" w:sz="0" w:space="0" w:color="auto"/>
                                                <w:bottom w:val="none" w:sz="0" w:space="0" w:color="auto"/>
                                                <w:right w:val="none" w:sz="0" w:space="0" w:color="auto"/>
                                              </w:divBdr>
                                              <w:divsChild>
                                                <w:div w:id="1077560332">
                                                  <w:marLeft w:val="0"/>
                                                  <w:marRight w:val="0"/>
                                                  <w:marTop w:val="0"/>
                                                  <w:marBottom w:val="0"/>
                                                  <w:divBdr>
                                                    <w:top w:val="none" w:sz="0" w:space="0" w:color="auto"/>
                                                    <w:left w:val="none" w:sz="0" w:space="0" w:color="auto"/>
                                                    <w:bottom w:val="single" w:sz="6" w:space="0" w:color="DADCE0"/>
                                                    <w:right w:val="none" w:sz="0" w:space="0" w:color="auto"/>
                                                  </w:divBdr>
                                                  <w:divsChild>
                                                    <w:div w:id="1939942718">
                                                      <w:marLeft w:val="0"/>
                                                      <w:marRight w:val="0"/>
                                                      <w:marTop w:val="0"/>
                                                      <w:marBottom w:val="0"/>
                                                      <w:divBdr>
                                                        <w:top w:val="none" w:sz="0" w:space="0" w:color="auto"/>
                                                        <w:left w:val="none" w:sz="0" w:space="0" w:color="auto"/>
                                                        <w:bottom w:val="none" w:sz="0" w:space="0" w:color="auto"/>
                                                        <w:right w:val="none" w:sz="0" w:space="0" w:color="auto"/>
                                                      </w:divBdr>
                                                      <w:divsChild>
                                                        <w:div w:id="1222249824">
                                                          <w:marLeft w:val="0"/>
                                                          <w:marRight w:val="0"/>
                                                          <w:marTop w:val="0"/>
                                                          <w:marBottom w:val="0"/>
                                                          <w:divBdr>
                                                            <w:top w:val="none" w:sz="0" w:space="0" w:color="auto"/>
                                                            <w:left w:val="none" w:sz="0" w:space="0" w:color="auto"/>
                                                            <w:bottom w:val="none" w:sz="0" w:space="0" w:color="auto"/>
                                                            <w:right w:val="none" w:sz="0" w:space="0" w:color="auto"/>
                                                          </w:divBdr>
                                                        </w:div>
                                                        <w:div w:id="3624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8842">
                                                  <w:marLeft w:val="0"/>
                                                  <w:marRight w:val="0"/>
                                                  <w:marTop w:val="0"/>
                                                  <w:marBottom w:val="0"/>
                                                  <w:divBdr>
                                                    <w:top w:val="none" w:sz="0" w:space="0" w:color="auto"/>
                                                    <w:left w:val="none" w:sz="0" w:space="0" w:color="auto"/>
                                                    <w:bottom w:val="single" w:sz="6" w:space="0" w:color="DADCE0"/>
                                                    <w:right w:val="none" w:sz="0" w:space="0" w:color="auto"/>
                                                  </w:divBdr>
                                                  <w:divsChild>
                                                    <w:div w:id="944270901">
                                                      <w:marLeft w:val="0"/>
                                                      <w:marRight w:val="0"/>
                                                      <w:marTop w:val="0"/>
                                                      <w:marBottom w:val="0"/>
                                                      <w:divBdr>
                                                        <w:top w:val="none" w:sz="0" w:space="0" w:color="auto"/>
                                                        <w:left w:val="none" w:sz="0" w:space="0" w:color="auto"/>
                                                        <w:bottom w:val="none" w:sz="0" w:space="0" w:color="auto"/>
                                                        <w:right w:val="none" w:sz="0" w:space="0" w:color="auto"/>
                                                      </w:divBdr>
                                                      <w:divsChild>
                                                        <w:div w:id="460273905">
                                                          <w:marLeft w:val="0"/>
                                                          <w:marRight w:val="0"/>
                                                          <w:marTop w:val="0"/>
                                                          <w:marBottom w:val="0"/>
                                                          <w:divBdr>
                                                            <w:top w:val="none" w:sz="0" w:space="0" w:color="auto"/>
                                                            <w:left w:val="none" w:sz="0" w:space="0" w:color="auto"/>
                                                            <w:bottom w:val="none" w:sz="0" w:space="0" w:color="auto"/>
                                                            <w:right w:val="none" w:sz="0" w:space="0" w:color="auto"/>
                                                          </w:divBdr>
                                                        </w:div>
                                                        <w:div w:id="2796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3753">
                                                  <w:marLeft w:val="0"/>
                                                  <w:marRight w:val="0"/>
                                                  <w:marTop w:val="0"/>
                                                  <w:marBottom w:val="0"/>
                                                  <w:divBdr>
                                                    <w:top w:val="none" w:sz="0" w:space="0" w:color="auto"/>
                                                    <w:left w:val="none" w:sz="0" w:space="0" w:color="auto"/>
                                                    <w:bottom w:val="none" w:sz="0" w:space="0" w:color="auto"/>
                                                    <w:right w:val="none" w:sz="0" w:space="0" w:color="auto"/>
                                                  </w:divBdr>
                                                  <w:divsChild>
                                                    <w:div w:id="362756889">
                                                      <w:marLeft w:val="0"/>
                                                      <w:marRight w:val="0"/>
                                                      <w:marTop w:val="0"/>
                                                      <w:marBottom w:val="0"/>
                                                      <w:divBdr>
                                                        <w:top w:val="none" w:sz="0" w:space="0" w:color="auto"/>
                                                        <w:left w:val="none" w:sz="0" w:space="0" w:color="auto"/>
                                                        <w:bottom w:val="none" w:sz="0" w:space="0" w:color="auto"/>
                                                        <w:right w:val="none" w:sz="0" w:space="0" w:color="auto"/>
                                                      </w:divBdr>
                                                      <w:divsChild>
                                                        <w:div w:id="2140608577">
                                                          <w:marLeft w:val="0"/>
                                                          <w:marRight w:val="0"/>
                                                          <w:marTop w:val="0"/>
                                                          <w:marBottom w:val="0"/>
                                                          <w:divBdr>
                                                            <w:top w:val="none" w:sz="0" w:space="0" w:color="auto"/>
                                                            <w:left w:val="none" w:sz="0" w:space="0" w:color="auto"/>
                                                            <w:bottom w:val="none" w:sz="0" w:space="0" w:color="auto"/>
                                                            <w:right w:val="none" w:sz="0" w:space="0" w:color="auto"/>
                                                          </w:divBdr>
                                                        </w:div>
                                                        <w:div w:id="2103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025">
                                                  <w:marLeft w:val="0"/>
                                                  <w:marRight w:val="0"/>
                                                  <w:marTop w:val="0"/>
                                                  <w:marBottom w:val="0"/>
                                                  <w:divBdr>
                                                    <w:top w:val="none" w:sz="0" w:space="0" w:color="auto"/>
                                                    <w:left w:val="none" w:sz="0" w:space="0" w:color="auto"/>
                                                    <w:bottom w:val="none" w:sz="0" w:space="0" w:color="auto"/>
                                                    <w:right w:val="none" w:sz="0" w:space="0" w:color="auto"/>
                                                  </w:divBdr>
                                                  <w:divsChild>
                                                    <w:div w:id="1240990922">
                                                      <w:marLeft w:val="0"/>
                                                      <w:marRight w:val="0"/>
                                                      <w:marTop w:val="0"/>
                                                      <w:marBottom w:val="0"/>
                                                      <w:divBdr>
                                                        <w:top w:val="none" w:sz="0" w:space="0" w:color="auto"/>
                                                        <w:left w:val="none" w:sz="0" w:space="0" w:color="auto"/>
                                                        <w:bottom w:val="none" w:sz="0" w:space="0" w:color="auto"/>
                                                        <w:right w:val="none" w:sz="0" w:space="0" w:color="auto"/>
                                                      </w:divBdr>
                                                      <w:divsChild>
                                                        <w:div w:id="1111707472">
                                                          <w:marLeft w:val="0"/>
                                                          <w:marRight w:val="0"/>
                                                          <w:marTop w:val="0"/>
                                                          <w:marBottom w:val="0"/>
                                                          <w:divBdr>
                                                            <w:top w:val="none" w:sz="0" w:space="0" w:color="auto"/>
                                                            <w:left w:val="none" w:sz="0" w:space="0" w:color="auto"/>
                                                            <w:bottom w:val="none" w:sz="0" w:space="0" w:color="auto"/>
                                                            <w:right w:val="none" w:sz="0" w:space="0" w:color="auto"/>
                                                          </w:divBdr>
                                                          <w:divsChild>
                                                            <w:div w:id="349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8435">
                                              <w:marLeft w:val="0"/>
                                              <w:marRight w:val="0"/>
                                              <w:marTop w:val="0"/>
                                              <w:marBottom w:val="0"/>
                                              <w:divBdr>
                                                <w:top w:val="none" w:sz="0" w:space="0" w:color="auto"/>
                                                <w:left w:val="none" w:sz="0" w:space="0" w:color="auto"/>
                                                <w:bottom w:val="none" w:sz="0" w:space="0" w:color="auto"/>
                                                <w:right w:val="none" w:sz="0" w:space="0" w:color="auto"/>
                                              </w:divBdr>
                                              <w:divsChild>
                                                <w:div w:id="750852160">
                                                  <w:marLeft w:val="0"/>
                                                  <w:marRight w:val="0"/>
                                                  <w:marTop w:val="0"/>
                                                  <w:marBottom w:val="0"/>
                                                  <w:divBdr>
                                                    <w:top w:val="none" w:sz="0" w:space="0" w:color="auto"/>
                                                    <w:left w:val="none" w:sz="0" w:space="0" w:color="auto"/>
                                                    <w:bottom w:val="single" w:sz="6" w:space="0" w:color="DADCE0"/>
                                                    <w:right w:val="none" w:sz="0" w:space="0" w:color="auto"/>
                                                  </w:divBdr>
                                                  <w:divsChild>
                                                    <w:div w:id="1393120967">
                                                      <w:marLeft w:val="0"/>
                                                      <w:marRight w:val="0"/>
                                                      <w:marTop w:val="0"/>
                                                      <w:marBottom w:val="0"/>
                                                      <w:divBdr>
                                                        <w:top w:val="none" w:sz="0" w:space="0" w:color="auto"/>
                                                        <w:left w:val="none" w:sz="0" w:space="0" w:color="auto"/>
                                                        <w:bottom w:val="none" w:sz="0" w:space="0" w:color="auto"/>
                                                        <w:right w:val="none" w:sz="0" w:space="0" w:color="auto"/>
                                                      </w:divBdr>
                                                      <w:divsChild>
                                                        <w:div w:id="1623613114">
                                                          <w:marLeft w:val="0"/>
                                                          <w:marRight w:val="0"/>
                                                          <w:marTop w:val="0"/>
                                                          <w:marBottom w:val="0"/>
                                                          <w:divBdr>
                                                            <w:top w:val="none" w:sz="0" w:space="0" w:color="auto"/>
                                                            <w:left w:val="none" w:sz="0" w:space="0" w:color="auto"/>
                                                            <w:bottom w:val="none" w:sz="0" w:space="0" w:color="auto"/>
                                                            <w:right w:val="none" w:sz="0" w:space="0" w:color="auto"/>
                                                          </w:divBdr>
                                                        </w:div>
                                                        <w:div w:id="7981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902">
                                                  <w:marLeft w:val="0"/>
                                                  <w:marRight w:val="0"/>
                                                  <w:marTop w:val="0"/>
                                                  <w:marBottom w:val="0"/>
                                                  <w:divBdr>
                                                    <w:top w:val="none" w:sz="0" w:space="0" w:color="auto"/>
                                                    <w:left w:val="none" w:sz="0" w:space="0" w:color="auto"/>
                                                    <w:bottom w:val="single" w:sz="6" w:space="0" w:color="DADCE0"/>
                                                    <w:right w:val="none" w:sz="0" w:space="0" w:color="auto"/>
                                                  </w:divBdr>
                                                  <w:divsChild>
                                                    <w:div w:id="1036345492">
                                                      <w:marLeft w:val="0"/>
                                                      <w:marRight w:val="0"/>
                                                      <w:marTop w:val="0"/>
                                                      <w:marBottom w:val="0"/>
                                                      <w:divBdr>
                                                        <w:top w:val="none" w:sz="0" w:space="0" w:color="auto"/>
                                                        <w:left w:val="none" w:sz="0" w:space="0" w:color="auto"/>
                                                        <w:bottom w:val="none" w:sz="0" w:space="0" w:color="auto"/>
                                                        <w:right w:val="none" w:sz="0" w:space="0" w:color="auto"/>
                                                      </w:divBdr>
                                                      <w:divsChild>
                                                        <w:div w:id="1834761682">
                                                          <w:marLeft w:val="0"/>
                                                          <w:marRight w:val="0"/>
                                                          <w:marTop w:val="0"/>
                                                          <w:marBottom w:val="0"/>
                                                          <w:divBdr>
                                                            <w:top w:val="none" w:sz="0" w:space="0" w:color="auto"/>
                                                            <w:left w:val="none" w:sz="0" w:space="0" w:color="auto"/>
                                                            <w:bottom w:val="none" w:sz="0" w:space="0" w:color="auto"/>
                                                            <w:right w:val="none" w:sz="0" w:space="0" w:color="auto"/>
                                                          </w:divBdr>
                                                        </w:div>
                                                        <w:div w:id="699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4392">
                                                  <w:marLeft w:val="0"/>
                                                  <w:marRight w:val="0"/>
                                                  <w:marTop w:val="0"/>
                                                  <w:marBottom w:val="0"/>
                                                  <w:divBdr>
                                                    <w:top w:val="none" w:sz="0" w:space="0" w:color="auto"/>
                                                    <w:left w:val="none" w:sz="0" w:space="0" w:color="auto"/>
                                                    <w:bottom w:val="none" w:sz="0" w:space="0" w:color="auto"/>
                                                    <w:right w:val="none" w:sz="0" w:space="0" w:color="auto"/>
                                                  </w:divBdr>
                                                  <w:divsChild>
                                                    <w:div w:id="1428572433">
                                                      <w:marLeft w:val="0"/>
                                                      <w:marRight w:val="0"/>
                                                      <w:marTop w:val="0"/>
                                                      <w:marBottom w:val="0"/>
                                                      <w:divBdr>
                                                        <w:top w:val="none" w:sz="0" w:space="0" w:color="auto"/>
                                                        <w:left w:val="none" w:sz="0" w:space="0" w:color="auto"/>
                                                        <w:bottom w:val="none" w:sz="0" w:space="0" w:color="auto"/>
                                                        <w:right w:val="none" w:sz="0" w:space="0" w:color="auto"/>
                                                      </w:divBdr>
                                                      <w:divsChild>
                                                        <w:div w:id="687757850">
                                                          <w:marLeft w:val="0"/>
                                                          <w:marRight w:val="0"/>
                                                          <w:marTop w:val="0"/>
                                                          <w:marBottom w:val="0"/>
                                                          <w:divBdr>
                                                            <w:top w:val="none" w:sz="0" w:space="0" w:color="auto"/>
                                                            <w:left w:val="none" w:sz="0" w:space="0" w:color="auto"/>
                                                            <w:bottom w:val="none" w:sz="0" w:space="0" w:color="auto"/>
                                                            <w:right w:val="none" w:sz="0" w:space="0" w:color="auto"/>
                                                          </w:divBdr>
                                                        </w:div>
                                                        <w:div w:id="7725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016">
                                                  <w:marLeft w:val="0"/>
                                                  <w:marRight w:val="0"/>
                                                  <w:marTop w:val="0"/>
                                                  <w:marBottom w:val="0"/>
                                                  <w:divBdr>
                                                    <w:top w:val="none" w:sz="0" w:space="0" w:color="auto"/>
                                                    <w:left w:val="none" w:sz="0" w:space="0" w:color="auto"/>
                                                    <w:bottom w:val="none" w:sz="0" w:space="0" w:color="auto"/>
                                                    <w:right w:val="none" w:sz="0" w:space="0" w:color="auto"/>
                                                  </w:divBdr>
                                                  <w:divsChild>
                                                    <w:div w:id="1303853556">
                                                      <w:marLeft w:val="0"/>
                                                      <w:marRight w:val="0"/>
                                                      <w:marTop w:val="0"/>
                                                      <w:marBottom w:val="0"/>
                                                      <w:divBdr>
                                                        <w:top w:val="none" w:sz="0" w:space="0" w:color="auto"/>
                                                        <w:left w:val="none" w:sz="0" w:space="0" w:color="auto"/>
                                                        <w:bottom w:val="none" w:sz="0" w:space="0" w:color="auto"/>
                                                        <w:right w:val="none" w:sz="0" w:space="0" w:color="auto"/>
                                                      </w:divBdr>
                                                      <w:divsChild>
                                                        <w:div w:id="89815240">
                                                          <w:marLeft w:val="0"/>
                                                          <w:marRight w:val="0"/>
                                                          <w:marTop w:val="0"/>
                                                          <w:marBottom w:val="0"/>
                                                          <w:divBdr>
                                                            <w:top w:val="none" w:sz="0" w:space="0" w:color="auto"/>
                                                            <w:left w:val="none" w:sz="0" w:space="0" w:color="auto"/>
                                                            <w:bottom w:val="none" w:sz="0" w:space="0" w:color="auto"/>
                                                            <w:right w:val="none" w:sz="0" w:space="0" w:color="auto"/>
                                                          </w:divBdr>
                                                          <w:divsChild>
                                                            <w:div w:id="636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73251">
      <w:bodyDiv w:val="1"/>
      <w:marLeft w:val="0"/>
      <w:marRight w:val="0"/>
      <w:marTop w:val="0"/>
      <w:marBottom w:val="0"/>
      <w:divBdr>
        <w:top w:val="none" w:sz="0" w:space="0" w:color="auto"/>
        <w:left w:val="none" w:sz="0" w:space="0" w:color="auto"/>
        <w:bottom w:val="none" w:sz="0" w:space="0" w:color="auto"/>
        <w:right w:val="none" w:sz="0" w:space="0" w:color="auto"/>
      </w:divBdr>
      <w:divsChild>
        <w:div w:id="1045986469">
          <w:marLeft w:val="0"/>
          <w:marRight w:val="0"/>
          <w:marTop w:val="0"/>
          <w:marBottom w:val="0"/>
          <w:divBdr>
            <w:top w:val="none" w:sz="0" w:space="0" w:color="auto"/>
            <w:left w:val="none" w:sz="0" w:space="0" w:color="auto"/>
            <w:bottom w:val="none" w:sz="0" w:space="0" w:color="auto"/>
            <w:right w:val="none" w:sz="0" w:space="0" w:color="auto"/>
          </w:divBdr>
          <w:divsChild>
            <w:div w:id="231087394">
              <w:marLeft w:val="0"/>
              <w:marRight w:val="0"/>
              <w:marTop w:val="0"/>
              <w:marBottom w:val="0"/>
              <w:divBdr>
                <w:top w:val="none" w:sz="0" w:space="0" w:color="auto"/>
                <w:left w:val="none" w:sz="0" w:space="0" w:color="auto"/>
                <w:bottom w:val="none" w:sz="0" w:space="0" w:color="auto"/>
                <w:right w:val="none" w:sz="0" w:space="0" w:color="auto"/>
              </w:divBdr>
              <w:divsChild>
                <w:div w:id="1987969555">
                  <w:marLeft w:val="0"/>
                  <w:marRight w:val="0"/>
                  <w:marTop w:val="0"/>
                  <w:marBottom w:val="0"/>
                  <w:divBdr>
                    <w:top w:val="none" w:sz="0" w:space="0" w:color="auto"/>
                    <w:left w:val="none" w:sz="0" w:space="0" w:color="auto"/>
                    <w:bottom w:val="none" w:sz="0" w:space="0" w:color="auto"/>
                    <w:right w:val="none" w:sz="0" w:space="0" w:color="auto"/>
                  </w:divBdr>
                  <w:divsChild>
                    <w:div w:id="349062762">
                      <w:marLeft w:val="0"/>
                      <w:marRight w:val="0"/>
                      <w:marTop w:val="0"/>
                      <w:marBottom w:val="0"/>
                      <w:divBdr>
                        <w:top w:val="none" w:sz="0" w:space="0" w:color="auto"/>
                        <w:left w:val="none" w:sz="0" w:space="0" w:color="auto"/>
                        <w:bottom w:val="none" w:sz="0" w:space="0" w:color="auto"/>
                        <w:right w:val="none" w:sz="0" w:space="0" w:color="auto"/>
                      </w:divBdr>
                      <w:divsChild>
                        <w:div w:id="40255189">
                          <w:marLeft w:val="0"/>
                          <w:marRight w:val="0"/>
                          <w:marTop w:val="0"/>
                          <w:marBottom w:val="0"/>
                          <w:divBdr>
                            <w:top w:val="none" w:sz="0" w:space="0" w:color="auto"/>
                            <w:left w:val="none" w:sz="0" w:space="0" w:color="auto"/>
                            <w:bottom w:val="none" w:sz="0" w:space="0" w:color="auto"/>
                            <w:right w:val="none" w:sz="0" w:space="0" w:color="auto"/>
                          </w:divBdr>
                          <w:divsChild>
                            <w:div w:id="1610696385">
                              <w:marLeft w:val="0"/>
                              <w:marRight w:val="0"/>
                              <w:marTop w:val="0"/>
                              <w:marBottom w:val="0"/>
                              <w:divBdr>
                                <w:top w:val="none" w:sz="0" w:space="0" w:color="auto"/>
                                <w:left w:val="none" w:sz="0" w:space="0" w:color="auto"/>
                                <w:bottom w:val="none" w:sz="0" w:space="0" w:color="auto"/>
                                <w:right w:val="none" w:sz="0" w:space="0" w:color="auto"/>
                              </w:divBdr>
                              <w:divsChild>
                                <w:div w:id="1550992745">
                                  <w:marLeft w:val="0"/>
                                  <w:marRight w:val="0"/>
                                  <w:marTop w:val="0"/>
                                  <w:marBottom w:val="0"/>
                                  <w:divBdr>
                                    <w:top w:val="none" w:sz="0" w:space="0" w:color="auto"/>
                                    <w:left w:val="none" w:sz="0" w:space="0" w:color="auto"/>
                                    <w:bottom w:val="none" w:sz="0" w:space="0" w:color="auto"/>
                                    <w:right w:val="none" w:sz="0" w:space="0" w:color="auto"/>
                                  </w:divBdr>
                                  <w:divsChild>
                                    <w:div w:id="552932783">
                                      <w:marLeft w:val="0"/>
                                      <w:marRight w:val="0"/>
                                      <w:marTop w:val="0"/>
                                      <w:marBottom w:val="0"/>
                                      <w:divBdr>
                                        <w:top w:val="none" w:sz="0" w:space="0" w:color="auto"/>
                                        <w:left w:val="none" w:sz="0" w:space="0" w:color="auto"/>
                                        <w:bottom w:val="none" w:sz="0" w:space="0" w:color="auto"/>
                                        <w:right w:val="none" w:sz="0" w:space="0" w:color="auto"/>
                                      </w:divBdr>
                                      <w:divsChild>
                                        <w:div w:id="903369654">
                                          <w:marLeft w:val="0"/>
                                          <w:marRight w:val="0"/>
                                          <w:marTop w:val="0"/>
                                          <w:marBottom w:val="0"/>
                                          <w:divBdr>
                                            <w:top w:val="none" w:sz="0" w:space="0" w:color="auto"/>
                                            <w:left w:val="none" w:sz="0" w:space="0" w:color="auto"/>
                                            <w:bottom w:val="none" w:sz="0" w:space="0" w:color="auto"/>
                                            <w:right w:val="none" w:sz="0" w:space="0" w:color="auto"/>
                                          </w:divBdr>
                                          <w:divsChild>
                                            <w:div w:id="1111053726">
                                              <w:marLeft w:val="0"/>
                                              <w:marRight w:val="0"/>
                                              <w:marTop w:val="0"/>
                                              <w:marBottom w:val="0"/>
                                              <w:divBdr>
                                                <w:top w:val="none" w:sz="0" w:space="0" w:color="auto"/>
                                                <w:left w:val="none" w:sz="0" w:space="0" w:color="auto"/>
                                                <w:bottom w:val="none" w:sz="0" w:space="0" w:color="auto"/>
                                                <w:right w:val="none" w:sz="0" w:space="0" w:color="auto"/>
                                              </w:divBdr>
                                              <w:divsChild>
                                                <w:div w:id="283970571">
                                                  <w:marLeft w:val="0"/>
                                                  <w:marRight w:val="0"/>
                                                  <w:marTop w:val="0"/>
                                                  <w:marBottom w:val="0"/>
                                                  <w:divBdr>
                                                    <w:top w:val="none" w:sz="0" w:space="0" w:color="auto"/>
                                                    <w:left w:val="none" w:sz="0" w:space="0" w:color="auto"/>
                                                    <w:bottom w:val="single" w:sz="6" w:space="0" w:color="DADCE0"/>
                                                    <w:right w:val="none" w:sz="0" w:space="0" w:color="auto"/>
                                                  </w:divBdr>
                                                  <w:divsChild>
                                                    <w:div w:id="47923425">
                                                      <w:marLeft w:val="0"/>
                                                      <w:marRight w:val="0"/>
                                                      <w:marTop w:val="0"/>
                                                      <w:marBottom w:val="0"/>
                                                      <w:divBdr>
                                                        <w:top w:val="none" w:sz="0" w:space="0" w:color="auto"/>
                                                        <w:left w:val="none" w:sz="0" w:space="0" w:color="auto"/>
                                                        <w:bottom w:val="none" w:sz="0" w:space="0" w:color="auto"/>
                                                        <w:right w:val="none" w:sz="0" w:space="0" w:color="auto"/>
                                                      </w:divBdr>
                                                      <w:divsChild>
                                                        <w:div w:id="2036687003">
                                                          <w:marLeft w:val="0"/>
                                                          <w:marRight w:val="0"/>
                                                          <w:marTop w:val="0"/>
                                                          <w:marBottom w:val="0"/>
                                                          <w:divBdr>
                                                            <w:top w:val="none" w:sz="0" w:space="0" w:color="auto"/>
                                                            <w:left w:val="none" w:sz="0" w:space="0" w:color="auto"/>
                                                            <w:bottom w:val="none" w:sz="0" w:space="0" w:color="auto"/>
                                                            <w:right w:val="none" w:sz="0" w:space="0" w:color="auto"/>
                                                          </w:divBdr>
                                                        </w:div>
                                                        <w:div w:id="11027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6945">
                                                  <w:marLeft w:val="0"/>
                                                  <w:marRight w:val="0"/>
                                                  <w:marTop w:val="0"/>
                                                  <w:marBottom w:val="0"/>
                                                  <w:divBdr>
                                                    <w:top w:val="none" w:sz="0" w:space="0" w:color="auto"/>
                                                    <w:left w:val="none" w:sz="0" w:space="0" w:color="auto"/>
                                                    <w:bottom w:val="single" w:sz="6" w:space="0" w:color="DADCE0"/>
                                                    <w:right w:val="none" w:sz="0" w:space="0" w:color="auto"/>
                                                  </w:divBdr>
                                                  <w:divsChild>
                                                    <w:div w:id="1977056754">
                                                      <w:marLeft w:val="0"/>
                                                      <w:marRight w:val="0"/>
                                                      <w:marTop w:val="0"/>
                                                      <w:marBottom w:val="0"/>
                                                      <w:divBdr>
                                                        <w:top w:val="none" w:sz="0" w:space="0" w:color="auto"/>
                                                        <w:left w:val="none" w:sz="0" w:space="0" w:color="auto"/>
                                                        <w:bottom w:val="none" w:sz="0" w:space="0" w:color="auto"/>
                                                        <w:right w:val="none" w:sz="0" w:space="0" w:color="auto"/>
                                                      </w:divBdr>
                                                      <w:divsChild>
                                                        <w:div w:id="2121563832">
                                                          <w:marLeft w:val="0"/>
                                                          <w:marRight w:val="0"/>
                                                          <w:marTop w:val="0"/>
                                                          <w:marBottom w:val="0"/>
                                                          <w:divBdr>
                                                            <w:top w:val="none" w:sz="0" w:space="0" w:color="auto"/>
                                                            <w:left w:val="none" w:sz="0" w:space="0" w:color="auto"/>
                                                            <w:bottom w:val="none" w:sz="0" w:space="0" w:color="auto"/>
                                                            <w:right w:val="none" w:sz="0" w:space="0" w:color="auto"/>
                                                          </w:divBdr>
                                                        </w:div>
                                                        <w:div w:id="21406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444">
                                                  <w:marLeft w:val="0"/>
                                                  <w:marRight w:val="0"/>
                                                  <w:marTop w:val="0"/>
                                                  <w:marBottom w:val="0"/>
                                                  <w:divBdr>
                                                    <w:top w:val="none" w:sz="0" w:space="0" w:color="auto"/>
                                                    <w:left w:val="none" w:sz="0" w:space="0" w:color="auto"/>
                                                    <w:bottom w:val="none" w:sz="0" w:space="0" w:color="auto"/>
                                                    <w:right w:val="none" w:sz="0" w:space="0" w:color="auto"/>
                                                  </w:divBdr>
                                                  <w:divsChild>
                                                    <w:div w:id="435096699">
                                                      <w:marLeft w:val="0"/>
                                                      <w:marRight w:val="0"/>
                                                      <w:marTop w:val="0"/>
                                                      <w:marBottom w:val="0"/>
                                                      <w:divBdr>
                                                        <w:top w:val="none" w:sz="0" w:space="0" w:color="auto"/>
                                                        <w:left w:val="none" w:sz="0" w:space="0" w:color="auto"/>
                                                        <w:bottom w:val="none" w:sz="0" w:space="0" w:color="auto"/>
                                                        <w:right w:val="none" w:sz="0" w:space="0" w:color="auto"/>
                                                      </w:divBdr>
                                                      <w:divsChild>
                                                        <w:div w:id="227344511">
                                                          <w:marLeft w:val="0"/>
                                                          <w:marRight w:val="0"/>
                                                          <w:marTop w:val="0"/>
                                                          <w:marBottom w:val="0"/>
                                                          <w:divBdr>
                                                            <w:top w:val="none" w:sz="0" w:space="0" w:color="auto"/>
                                                            <w:left w:val="none" w:sz="0" w:space="0" w:color="auto"/>
                                                            <w:bottom w:val="none" w:sz="0" w:space="0" w:color="auto"/>
                                                            <w:right w:val="none" w:sz="0" w:space="0" w:color="auto"/>
                                                          </w:divBdr>
                                                        </w:div>
                                                        <w:div w:id="2265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0619">
                                                  <w:marLeft w:val="0"/>
                                                  <w:marRight w:val="0"/>
                                                  <w:marTop w:val="0"/>
                                                  <w:marBottom w:val="0"/>
                                                  <w:divBdr>
                                                    <w:top w:val="none" w:sz="0" w:space="0" w:color="auto"/>
                                                    <w:left w:val="none" w:sz="0" w:space="0" w:color="auto"/>
                                                    <w:bottom w:val="none" w:sz="0" w:space="0" w:color="auto"/>
                                                    <w:right w:val="none" w:sz="0" w:space="0" w:color="auto"/>
                                                  </w:divBdr>
                                                  <w:divsChild>
                                                    <w:div w:id="1292980536">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7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579839">
      <w:bodyDiv w:val="1"/>
      <w:marLeft w:val="0"/>
      <w:marRight w:val="0"/>
      <w:marTop w:val="0"/>
      <w:marBottom w:val="0"/>
      <w:divBdr>
        <w:top w:val="none" w:sz="0" w:space="0" w:color="auto"/>
        <w:left w:val="none" w:sz="0" w:space="0" w:color="auto"/>
        <w:bottom w:val="none" w:sz="0" w:space="0" w:color="auto"/>
        <w:right w:val="none" w:sz="0" w:space="0" w:color="auto"/>
      </w:divBdr>
      <w:divsChild>
        <w:div w:id="1916430803">
          <w:marLeft w:val="0"/>
          <w:marRight w:val="0"/>
          <w:marTop w:val="0"/>
          <w:marBottom w:val="0"/>
          <w:divBdr>
            <w:top w:val="none" w:sz="0" w:space="0" w:color="auto"/>
            <w:left w:val="none" w:sz="0" w:space="0" w:color="auto"/>
            <w:bottom w:val="none" w:sz="0" w:space="0" w:color="auto"/>
            <w:right w:val="none" w:sz="0" w:space="0" w:color="auto"/>
          </w:divBdr>
          <w:divsChild>
            <w:div w:id="1898973267">
              <w:marLeft w:val="0"/>
              <w:marRight w:val="0"/>
              <w:marTop w:val="0"/>
              <w:marBottom w:val="0"/>
              <w:divBdr>
                <w:top w:val="none" w:sz="0" w:space="0" w:color="auto"/>
                <w:left w:val="none" w:sz="0" w:space="0" w:color="auto"/>
                <w:bottom w:val="none" w:sz="0" w:space="0" w:color="auto"/>
                <w:right w:val="none" w:sz="0" w:space="0" w:color="auto"/>
              </w:divBdr>
              <w:divsChild>
                <w:div w:id="859007643">
                  <w:marLeft w:val="0"/>
                  <w:marRight w:val="0"/>
                  <w:marTop w:val="0"/>
                  <w:marBottom w:val="0"/>
                  <w:divBdr>
                    <w:top w:val="none" w:sz="0" w:space="0" w:color="auto"/>
                    <w:left w:val="none" w:sz="0" w:space="0" w:color="auto"/>
                    <w:bottom w:val="none" w:sz="0" w:space="0" w:color="auto"/>
                    <w:right w:val="none" w:sz="0" w:space="0" w:color="auto"/>
                  </w:divBdr>
                  <w:divsChild>
                    <w:div w:id="1691640283">
                      <w:marLeft w:val="0"/>
                      <w:marRight w:val="0"/>
                      <w:marTop w:val="0"/>
                      <w:marBottom w:val="0"/>
                      <w:divBdr>
                        <w:top w:val="none" w:sz="0" w:space="0" w:color="auto"/>
                        <w:left w:val="none" w:sz="0" w:space="0" w:color="auto"/>
                        <w:bottom w:val="none" w:sz="0" w:space="0" w:color="auto"/>
                        <w:right w:val="none" w:sz="0" w:space="0" w:color="auto"/>
                      </w:divBdr>
                      <w:divsChild>
                        <w:div w:id="780995474">
                          <w:marLeft w:val="0"/>
                          <w:marRight w:val="0"/>
                          <w:marTop w:val="0"/>
                          <w:marBottom w:val="0"/>
                          <w:divBdr>
                            <w:top w:val="none" w:sz="0" w:space="0" w:color="auto"/>
                            <w:left w:val="none" w:sz="0" w:space="0" w:color="auto"/>
                            <w:bottom w:val="none" w:sz="0" w:space="0" w:color="auto"/>
                            <w:right w:val="none" w:sz="0" w:space="0" w:color="auto"/>
                          </w:divBdr>
                          <w:divsChild>
                            <w:div w:id="1602757789">
                              <w:marLeft w:val="0"/>
                              <w:marRight w:val="0"/>
                              <w:marTop w:val="0"/>
                              <w:marBottom w:val="0"/>
                              <w:divBdr>
                                <w:top w:val="none" w:sz="0" w:space="0" w:color="auto"/>
                                <w:left w:val="none" w:sz="0" w:space="0" w:color="auto"/>
                                <w:bottom w:val="none" w:sz="0" w:space="0" w:color="auto"/>
                                <w:right w:val="none" w:sz="0" w:space="0" w:color="auto"/>
                              </w:divBdr>
                              <w:divsChild>
                                <w:div w:id="166408007">
                                  <w:marLeft w:val="0"/>
                                  <w:marRight w:val="0"/>
                                  <w:marTop w:val="0"/>
                                  <w:marBottom w:val="0"/>
                                  <w:divBdr>
                                    <w:top w:val="none" w:sz="0" w:space="0" w:color="auto"/>
                                    <w:left w:val="none" w:sz="0" w:space="0" w:color="auto"/>
                                    <w:bottom w:val="none" w:sz="0" w:space="0" w:color="auto"/>
                                    <w:right w:val="none" w:sz="0" w:space="0" w:color="auto"/>
                                  </w:divBdr>
                                  <w:divsChild>
                                    <w:div w:id="1967544356">
                                      <w:marLeft w:val="0"/>
                                      <w:marRight w:val="0"/>
                                      <w:marTop w:val="0"/>
                                      <w:marBottom w:val="0"/>
                                      <w:divBdr>
                                        <w:top w:val="none" w:sz="0" w:space="0" w:color="auto"/>
                                        <w:left w:val="none" w:sz="0" w:space="0" w:color="auto"/>
                                        <w:bottom w:val="none" w:sz="0" w:space="0" w:color="auto"/>
                                        <w:right w:val="none" w:sz="0" w:space="0" w:color="auto"/>
                                      </w:divBdr>
                                      <w:divsChild>
                                        <w:div w:id="84807123">
                                          <w:marLeft w:val="0"/>
                                          <w:marRight w:val="0"/>
                                          <w:marTop w:val="0"/>
                                          <w:marBottom w:val="0"/>
                                          <w:divBdr>
                                            <w:top w:val="none" w:sz="0" w:space="0" w:color="auto"/>
                                            <w:left w:val="none" w:sz="0" w:space="0" w:color="auto"/>
                                            <w:bottom w:val="none" w:sz="0" w:space="0" w:color="auto"/>
                                            <w:right w:val="none" w:sz="0" w:space="0" w:color="auto"/>
                                          </w:divBdr>
                                          <w:divsChild>
                                            <w:div w:id="2098624510">
                                              <w:marLeft w:val="0"/>
                                              <w:marRight w:val="0"/>
                                              <w:marTop w:val="0"/>
                                              <w:marBottom w:val="0"/>
                                              <w:divBdr>
                                                <w:top w:val="none" w:sz="0" w:space="0" w:color="auto"/>
                                                <w:left w:val="none" w:sz="0" w:space="0" w:color="auto"/>
                                                <w:bottom w:val="none" w:sz="0" w:space="0" w:color="auto"/>
                                                <w:right w:val="none" w:sz="0" w:space="0" w:color="auto"/>
                                              </w:divBdr>
                                              <w:divsChild>
                                                <w:div w:id="1650404099">
                                                  <w:marLeft w:val="0"/>
                                                  <w:marRight w:val="0"/>
                                                  <w:marTop w:val="0"/>
                                                  <w:marBottom w:val="0"/>
                                                  <w:divBdr>
                                                    <w:top w:val="none" w:sz="0" w:space="0" w:color="auto"/>
                                                    <w:left w:val="none" w:sz="0" w:space="0" w:color="auto"/>
                                                    <w:bottom w:val="single" w:sz="6" w:space="0" w:color="DADCE0"/>
                                                    <w:right w:val="none" w:sz="0" w:space="0" w:color="auto"/>
                                                  </w:divBdr>
                                                  <w:divsChild>
                                                    <w:div w:id="371732809">
                                                      <w:marLeft w:val="0"/>
                                                      <w:marRight w:val="0"/>
                                                      <w:marTop w:val="0"/>
                                                      <w:marBottom w:val="0"/>
                                                      <w:divBdr>
                                                        <w:top w:val="none" w:sz="0" w:space="0" w:color="auto"/>
                                                        <w:left w:val="none" w:sz="0" w:space="0" w:color="auto"/>
                                                        <w:bottom w:val="none" w:sz="0" w:space="0" w:color="auto"/>
                                                        <w:right w:val="none" w:sz="0" w:space="0" w:color="auto"/>
                                                      </w:divBdr>
                                                      <w:divsChild>
                                                        <w:div w:id="1228495220">
                                                          <w:marLeft w:val="0"/>
                                                          <w:marRight w:val="0"/>
                                                          <w:marTop w:val="0"/>
                                                          <w:marBottom w:val="0"/>
                                                          <w:divBdr>
                                                            <w:top w:val="none" w:sz="0" w:space="0" w:color="auto"/>
                                                            <w:left w:val="none" w:sz="0" w:space="0" w:color="auto"/>
                                                            <w:bottom w:val="none" w:sz="0" w:space="0" w:color="auto"/>
                                                            <w:right w:val="none" w:sz="0" w:space="0" w:color="auto"/>
                                                          </w:divBdr>
                                                        </w:div>
                                                        <w:div w:id="16884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0951">
                                                  <w:marLeft w:val="0"/>
                                                  <w:marRight w:val="0"/>
                                                  <w:marTop w:val="0"/>
                                                  <w:marBottom w:val="0"/>
                                                  <w:divBdr>
                                                    <w:top w:val="none" w:sz="0" w:space="0" w:color="auto"/>
                                                    <w:left w:val="none" w:sz="0" w:space="0" w:color="auto"/>
                                                    <w:bottom w:val="single" w:sz="6" w:space="0" w:color="DADCE0"/>
                                                    <w:right w:val="none" w:sz="0" w:space="0" w:color="auto"/>
                                                  </w:divBdr>
                                                  <w:divsChild>
                                                    <w:div w:id="822694427">
                                                      <w:marLeft w:val="0"/>
                                                      <w:marRight w:val="0"/>
                                                      <w:marTop w:val="0"/>
                                                      <w:marBottom w:val="0"/>
                                                      <w:divBdr>
                                                        <w:top w:val="none" w:sz="0" w:space="0" w:color="auto"/>
                                                        <w:left w:val="none" w:sz="0" w:space="0" w:color="auto"/>
                                                        <w:bottom w:val="none" w:sz="0" w:space="0" w:color="auto"/>
                                                        <w:right w:val="none" w:sz="0" w:space="0" w:color="auto"/>
                                                      </w:divBdr>
                                                      <w:divsChild>
                                                        <w:div w:id="761142768">
                                                          <w:marLeft w:val="0"/>
                                                          <w:marRight w:val="0"/>
                                                          <w:marTop w:val="0"/>
                                                          <w:marBottom w:val="0"/>
                                                          <w:divBdr>
                                                            <w:top w:val="none" w:sz="0" w:space="0" w:color="auto"/>
                                                            <w:left w:val="none" w:sz="0" w:space="0" w:color="auto"/>
                                                            <w:bottom w:val="none" w:sz="0" w:space="0" w:color="auto"/>
                                                            <w:right w:val="none" w:sz="0" w:space="0" w:color="auto"/>
                                                          </w:divBdr>
                                                        </w:div>
                                                        <w:div w:id="3714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727">
                                                  <w:marLeft w:val="0"/>
                                                  <w:marRight w:val="0"/>
                                                  <w:marTop w:val="0"/>
                                                  <w:marBottom w:val="0"/>
                                                  <w:divBdr>
                                                    <w:top w:val="none" w:sz="0" w:space="0" w:color="auto"/>
                                                    <w:left w:val="none" w:sz="0" w:space="0" w:color="auto"/>
                                                    <w:bottom w:val="none" w:sz="0" w:space="0" w:color="auto"/>
                                                    <w:right w:val="none" w:sz="0" w:space="0" w:color="auto"/>
                                                  </w:divBdr>
                                                  <w:divsChild>
                                                    <w:div w:id="1971982957">
                                                      <w:marLeft w:val="0"/>
                                                      <w:marRight w:val="0"/>
                                                      <w:marTop w:val="0"/>
                                                      <w:marBottom w:val="0"/>
                                                      <w:divBdr>
                                                        <w:top w:val="none" w:sz="0" w:space="0" w:color="auto"/>
                                                        <w:left w:val="none" w:sz="0" w:space="0" w:color="auto"/>
                                                        <w:bottom w:val="none" w:sz="0" w:space="0" w:color="auto"/>
                                                        <w:right w:val="none" w:sz="0" w:space="0" w:color="auto"/>
                                                      </w:divBdr>
                                                      <w:divsChild>
                                                        <w:div w:id="1115053928">
                                                          <w:marLeft w:val="0"/>
                                                          <w:marRight w:val="0"/>
                                                          <w:marTop w:val="0"/>
                                                          <w:marBottom w:val="0"/>
                                                          <w:divBdr>
                                                            <w:top w:val="none" w:sz="0" w:space="0" w:color="auto"/>
                                                            <w:left w:val="none" w:sz="0" w:space="0" w:color="auto"/>
                                                            <w:bottom w:val="none" w:sz="0" w:space="0" w:color="auto"/>
                                                            <w:right w:val="none" w:sz="0" w:space="0" w:color="auto"/>
                                                          </w:divBdr>
                                                        </w:div>
                                                        <w:div w:id="10132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052">
                                                  <w:marLeft w:val="0"/>
                                                  <w:marRight w:val="0"/>
                                                  <w:marTop w:val="0"/>
                                                  <w:marBottom w:val="0"/>
                                                  <w:divBdr>
                                                    <w:top w:val="none" w:sz="0" w:space="0" w:color="auto"/>
                                                    <w:left w:val="none" w:sz="0" w:space="0" w:color="auto"/>
                                                    <w:bottom w:val="none" w:sz="0" w:space="0" w:color="auto"/>
                                                    <w:right w:val="none" w:sz="0" w:space="0" w:color="auto"/>
                                                  </w:divBdr>
                                                  <w:divsChild>
                                                    <w:div w:id="790325479">
                                                      <w:marLeft w:val="0"/>
                                                      <w:marRight w:val="0"/>
                                                      <w:marTop w:val="0"/>
                                                      <w:marBottom w:val="0"/>
                                                      <w:divBdr>
                                                        <w:top w:val="none" w:sz="0" w:space="0" w:color="auto"/>
                                                        <w:left w:val="none" w:sz="0" w:space="0" w:color="auto"/>
                                                        <w:bottom w:val="none" w:sz="0" w:space="0" w:color="auto"/>
                                                        <w:right w:val="none" w:sz="0" w:space="0" w:color="auto"/>
                                                      </w:divBdr>
                                                      <w:divsChild>
                                                        <w:div w:id="1046174858">
                                                          <w:marLeft w:val="0"/>
                                                          <w:marRight w:val="0"/>
                                                          <w:marTop w:val="0"/>
                                                          <w:marBottom w:val="0"/>
                                                          <w:divBdr>
                                                            <w:top w:val="none" w:sz="0" w:space="0" w:color="auto"/>
                                                            <w:left w:val="none" w:sz="0" w:space="0" w:color="auto"/>
                                                            <w:bottom w:val="none" w:sz="0" w:space="0" w:color="auto"/>
                                                            <w:right w:val="none" w:sz="0" w:space="0" w:color="auto"/>
                                                          </w:divBdr>
                                                          <w:divsChild>
                                                            <w:div w:id="16555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170910">
      <w:bodyDiv w:val="1"/>
      <w:marLeft w:val="0"/>
      <w:marRight w:val="0"/>
      <w:marTop w:val="0"/>
      <w:marBottom w:val="0"/>
      <w:divBdr>
        <w:top w:val="none" w:sz="0" w:space="0" w:color="auto"/>
        <w:left w:val="none" w:sz="0" w:space="0" w:color="auto"/>
        <w:bottom w:val="none" w:sz="0" w:space="0" w:color="auto"/>
        <w:right w:val="none" w:sz="0" w:space="0" w:color="auto"/>
      </w:divBdr>
      <w:divsChild>
        <w:div w:id="2119518623">
          <w:marLeft w:val="0"/>
          <w:marRight w:val="0"/>
          <w:marTop w:val="0"/>
          <w:marBottom w:val="0"/>
          <w:divBdr>
            <w:top w:val="none" w:sz="0" w:space="0" w:color="auto"/>
            <w:left w:val="none" w:sz="0" w:space="0" w:color="auto"/>
            <w:bottom w:val="none" w:sz="0" w:space="0" w:color="auto"/>
            <w:right w:val="none" w:sz="0" w:space="0" w:color="auto"/>
          </w:divBdr>
          <w:divsChild>
            <w:div w:id="109012826">
              <w:marLeft w:val="0"/>
              <w:marRight w:val="0"/>
              <w:marTop w:val="0"/>
              <w:marBottom w:val="0"/>
              <w:divBdr>
                <w:top w:val="none" w:sz="0" w:space="0" w:color="auto"/>
                <w:left w:val="none" w:sz="0" w:space="0" w:color="auto"/>
                <w:bottom w:val="none" w:sz="0" w:space="0" w:color="auto"/>
                <w:right w:val="none" w:sz="0" w:space="0" w:color="auto"/>
              </w:divBdr>
              <w:divsChild>
                <w:div w:id="1931547059">
                  <w:marLeft w:val="0"/>
                  <w:marRight w:val="0"/>
                  <w:marTop w:val="0"/>
                  <w:marBottom w:val="0"/>
                  <w:divBdr>
                    <w:top w:val="none" w:sz="0" w:space="0" w:color="auto"/>
                    <w:left w:val="none" w:sz="0" w:space="0" w:color="auto"/>
                    <w:bottom w:val="none" w:sz="0" w:space="0" w:color="auto"/>
                    <w:right w:val="none" w:sz="0" w:space="0" w:color="auto"/>
                  </w:divBdr>
                  <w:divsChild>
                    <w:div w:id="1228957289">
                      <w:marLeft w:val="0"/>
                      <w:marRight w:val="0"/>
                      <w:marTop w:val="0"/>
                      <w:marBottom w:val="0"/>
                      <w:divBdr>
                        <w:top w:val="none" w:sz="0" w:space="0" w:color="auto"/>
                        <w:left w:val="none" w:sz="0" w:space="0" w:color="auto"/>
                        <w:bottom w:val="none" w:sz="0" w:space="0" w:color="auto"/>
                        <w:right w:val="none" w:sz="0" w:space="0" w:color="auto"/>
                      </w:divBdr>
                      <w:divsChild>
                        <w:div w:id="1406953478">
                          <w:marLeft w:val="0"/>
                          <w:marRight w:val="0"/>
                          <w:marTop w:val="0"/>
                          <w:marBottom w:val="0"/>
                          <w:divBdr>
                            <w:top w:val="none" w:sz="0" w:space="0" w:color="auto"/>
                            <w:left w:val="none" w:sz="0" w:space="0" w:color="auto"/>
                            <w:bottom w:val="none" w:sz="0" w:space="0" w:color="auto"/>
                            <w:right w:val="none" w:sz="0" w:space="0" w:color="auto"/>
                          </w:divBdr>
                          <w:divsChild>
                            <w:div w:id="1971666403">
                              <w:marLeft w:val="0"/>
                              <w:marRight w:val="0"/>
                              <w:marTop w:val="0"/>
                              <w:marBottom w:val="0"/>
                              <w:divBdr>
                                <w:top w:val="none" w:sz="0" w:space="0" w:color="auto"/>
                                <w:left w:val="none" w:sz="0" w:space="0" w:color="auto"/>
                                <w:bottom w:val="none" w:sz="0" w:space="0" w:color="auto"/>
                                <w:right w:val="none" w:sz="0" w:space="0" w:color="auto"/>
                              </w:divBdr>
                              <w:divsChild>
                                <w:div w:id="727067801">
                                  <w:marLeft w:val="0"/>
                                  <w:marRight w:val="0"/>
                                  <w:marTop w:val="0"/>
                                  <w:marBottom w:val="0"/>
                                  <w:divBdr>
                                    <w:top w:val="none" w:sz="0" w:space="0" w:color="auto"/>
                                    <w:left w:val="none" w:sz="0" w:space="0" w:color="auto"/>
                                    <w:bottom w:val="none" w:sz="0" w:space="0" w:color="auto"/>
                                    <w:right w:val="none" w:sz="0" w:space="0" w:color="auto"/>
                                  </w:divBdr>
                                  <w:divsChild>
                                    <w:div w:id="1433207662">
                                      <w:marLeft w:val="0"/>
                                      <w:marRight w:val="0"/>
                                      <w:marTop w:val="0"/>
                                      <w:marBottom w:val="0"/>
                                      <w:divBdr>
                                        <w:top w:val="none" w:sz="0" w:space="0" w:color="auto"/>
                                        <w:left w:val="none" w:sz="0" w:space="0" w:color="auto"/>
                                        <w:bottom w:val="none" w:sz="0" w:space="0" w:color="auto"/>
                                        <w:right w:val="none" w:sz="0" w:space="0" w:color="auto"/>
                                      </w:divBdr>
                                      <w:divsChild>
                                        <w:div w:id="240141322">
                                          <w:marLeft w:val="0"/>
                                          <w:marRight w:val="0"/>
                                          <w:marTop w:val="0"/>
                                          <w:marBottom w:val="0"/>
                                          <w:divBdr>
                                            <w:top w:val="none" w:sz="0" w:space="0" w:color="auto"/>
                                            <w:left w:val="none" w:sz="0" w:space="0" w:color="auto"/>
                                            <w:bottom w:val="none" w:sz="0" w:space="0" w:color="auto"/>
                                            <w:right w:val="none" w:sz="0" w:space="0" w:color="auto"/>
                                          </w:divBdr>
                                          <w:divsChild>
                                            <w:div w:id="1822044168">
                                              <w:marLeft w:val="0"/>
                                              <w:marRight w:val="0"/>
                                              <w:marTop w:val="0"/>
                                              <w:marBottom w:val="0"/>
                                              <w:divBdr>
                                                <w:top w:val="none" w:sz="0" w:space="0" w:color="auto"/>
                                                <w:left w:val="none" w:sz="0" w:space="0" w:color="auto"/>
                                                <w:bottom w:val="none" w:sz="0" w:space="0" w:color="auto"/>
                                                <w:right w:val="none" w:sz="0" w:space="0" w:color="auto"/>
                                              </w:divBdr>
                                              <w:divsChild>
                                                <w:div w:id="298195022">
                                                  <w:marLeft w:val="0"/>
                                                  <w:marRight w:val="0"/>
                                                  <w:marTop w:val="0"/>
                                                  <w:marBottom w:val="0"/>
                                                  <w:divBdr>
                                                    <w:top w:val="none" w:sz="0" w:space="0" w:color="auto"/>
                                                    <w:left w:val="none" w:sz="0" w:space="0" w:color="auto"/>
                                                    <w:bottom w:val="single" w:sz="6" w:space="0" w:color="DADCE0"/>
                                                    <w:right w:val="none" w:sz="0" w:space="0" w:color="auto"/>
                                                  </w:divBdr>
                                                  <w:divsChild>
                                                    <w:div w:id="1855991962">
                                                      <w:marLeft w:val="0"/>
                                                      <w:marRight w:val="0"/>
                                                      <w:marTop w:val="0"/>
                                                      <w:marBottom w:val="0"/>
                                                      <w:divBdr>
                                                        <w:top w:val="none" w:sz="0" w:space="0" w:color="auto"/>
                                                        <w:left w:val="none" w:sz="0" w:space="0" w:color="auto"/>
                                                        <w:bottom w:val="none" w:sz="0" w:space="0" w:color="auto"/>
                                                        <w:right w:val="none" w:sz="0" w:space="0" w:color="auto"/>
                                                      </w:divBdr>
                                                      <w:divsChild>
                                                        <w:div w:id="1290820136">
                                                          <w:marLeft w:val="0"/>
                                                          <w:marRight w:val="0"/>
                                                          <w:marTop w:val="0"/>
                                                          <w:marBottom w:val="0"/>
                                                          <w:divBdr>
                                                            <w:top w:val="none" w:sz="0" w:space="0" w:color="auto"/>
                                                            <w:left w:val="none" w:sz="0" w:space="0" w:color="auto"/>
                                                            <w:bottom w:val="none" w:sz="0" w:space="0" w:color="auto"/>
                                                            <w:right w:val="none" w:sz="0" w:space="0" w:color="auto"/>
                                                          </w:divBdr>
                                                        </w:div>
                                                        <w:div w:id="1264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3289">
                                                  <w:marLeft w:val="0"/>
                                                  <w:marRight w:val="0"/>
                                                  <w:marTop w:val="0"/>
                                                  <w:marBottom w:val="0"/>
                                                  <w:divBdr>
                                                    <w:top w:val="none" w:sz="0" w:space="0" w:color="auto"/>
                                                    <w:left w:val="none" w:sz="0" w:space="0" w:color="auto"/>
                                                    <w:bottom w:val="single" w:sz="6" w:space="0" w:color="DADCE0"/>
                                                    <w:right w:val="none" w:sz="0" w:space="0" w:color="auto"/>
                                                  </w:divBdr>
                                                  <w:divsChild>
                                                    <w:div w:id="463080953">
                                                      <w:marLeft w:val="0"/>
                                                      <w:marRight w:val="0"/>
                                                      <w:marTop w:val="0"/>
                                                      <w:marBottom w:val="0"/>
                                                      <w:divBdr>
                                                        <w:top w:val="none" w:sz="0" w:space="0" w:color="auto"/>
                                                        <w:left w:val="none" w:sz="0" w:space="0" w:color="auto"/>
                                                        <w:bottom w:val="none" w:sz="0" w:space="0" w:color="auto"/>
                                                        <w:right w:val="none" w:sz="0" w:space="0" w:color="auto"/>
                                                      </w:divBdr>
                                                      <w:divsChild>
                                                        <w:div w:id="1864973775">
                                                          <w:marLeft w:val="0"/>
                                                          <w:marRight w:val="0"/>
                                                          <w:marTop w:val="0"/>
                                                          <w:marBottom w:val="0"/>
                                                          <w:divBdr>
                                                            <w:top w:val="none" w:sz="0" w:space="0" w:color="auto"/>
                                                            <w:left w:val="none" w:sz="0" w:space="0" w:color="auto"/>
                                                            <w:bottom w:val="none" w:sz="0" w:space="0" w:color="auto"/>
                                                            <w:right w:val="none" w:sz="0" w:space="0" w:color="auto"/>
                                                          </w:divBdr>
                                                        </w:div>
                                                        <w:div w:id="996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0388">
                                                  <w:marLeft w:val="0"/>
                                                  <w:marRight w:val="0"/>
                                                  <w:marTop w:val="0"/>
                                                  <w:marBottom w:val="0"/>
                                                  <w:divBdr>
                                                    <w:top w:val="none" w:sz="0" w:space="0" w:color="auto"/>
                                                    <w:left w:val="none" w:sz="0" w:space="0" w:color="auto"/>
                                                    <w:bottom w:val="none" w:sz="0" w:space="0" w:color="auto"/>
                                                    <w:right w:val="none" w:sz="0" w:space="0" w:color="auto"/>
                                                  </w:divBdr>
                                                  <w:divsChild>
                                                    <w:div w:id="360252625">
                                                      <w:marLeft w:val="0"/>
                                                      <w:marRight w:val="0"/>
                                                      <w:marTop w:val="0"/>
                                                      <w:marBottom w:val="0"/>
                                                      <w:divBdr>
                                                        <w:top w:val="none" w:sz="0" w:space="0" w:color="auto"/>
                                                        <w:left w:val="none" w:sz="0" w:space="0" w:color="auto"/>
                                                        <w:bottom w:val="none" w:sz="0" w:space="0" w:color="auto"/>
                                                        <w:right w:val="none" w:sz="0" w:space="0" w:color="auto"/>
                                                      </w:divBdr>
                                                      <w:divsChild>
                                                        <w:div w:id="1031415583">
                                                          <w:marLeft w:val="0"/>
                                                          <w:marRight w:val="0"/>
                                                          <w:marTop w:val="0"/>
                                                          <w:marBottom w:val="0"/>
                                                          <w:divBdr>
                                                            <w:top w:val="none" w:sz="0" w:space="0" w:color="auto"/>
                                                            <w:left w:val="none" w:sz="0" w:space="0" w:color="auto"/>
                                                            <w:bottom w:val="none" w:sz="0" w:space="0" w:color="auto"/>
                                                            <w:right w:val="none" w:sz="0" w:space="0" w:color="auto"/>
                                                          </w:divBdr>
                                                        </w:div>
                                                        <w:div w:id="17868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2813">
                                                  <w:marLeft w:val="0"/>
                                                  <w:marRight w:val="0"/>
                                                  <w:marTop w:val="0"/>
                                                  <w:marBottom w:val="0"/>
                                                  <w:divBdr>
                                                    <w:top w:val="none" w:sz="0" w:space="0" w:color="auto"/>
                                                    <w:left w:val="none" w:sz="0" w:space="0" w:color="auto"/>
                                                    <w:bottom w:val="none" w:sz="0" w:space="0" w:color="auto"/>
                                                    <w:right w:val="none" w:sz="0" w:space="0" w:color="auto"/>
                                                  </w:divBdr>
                                                  <w:divsChild>
                                                    <w:div w:id="1018392515">
                                                      <w:marLeft w:val="0"/>
                                                      <w:marRight w:val="0"/>
                                                      <w:marTop w:val="0"/>
                                                      <w:marBottom w:val="0"/>
                                                      <w:divBdr>
                                                        <w:top w:val="none" w:sz="0" w:space="0" w:color="auto"/>
                                                        <w:left w:val="none" w:sz="0" w:space="0" w:color="auto"/>
                                                        <w:bottom w:val="none" w:sz="0" w:space="0" w:color="auto"/>
                                                        <w:right w:val="none" w:sz="0" w:space="0" w:color="auto"/>
                                                      </w:divBdr>
                                                      <w:divsChild>
                                                        <w:div w:id="2005165241">
                                                          <w:marLeft w:val="0"/>
                                                          <w:marRight w:val="0"/>
                                                          <w:marTop w:val="0"/>
                                                          <w:marBottom w:val="0"/>
                                                          <w:divBdr>
                                                            <w:top w:val="none" w:sz="0" w:space="0" w:color="auto"/>
                                                            <w:left w:val="none" w:sz="0" w:space="0" w:color="auto"/>
                                                            <w:bottom w:val="none" w:sz="0" w:space="0" w:color="auto"/>
                                                            <w:right w:val="none" w:sz="0" w:space="0" w:color="auto"/>
                                                          </w:divBdr>
                                                          <w:divsChild>
                                                            <w:div w:id="353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161">
                                              <w:marLeft w:val="0"/>
                                              <w:marRight w:val="0"/>
                                              <w:marTop w:val="0"/>
                                              <w:marBottom w:val="0"/>
                                              <w:divBdr>
                                                <w:top w:val="none" w:sz="0" w:space="0" w:color="auto"/>
                                                <w:left w:val="none" w:sz="0" w:space="0" w:color="auto"/>
                                                <w:bottom w:val="none" w:sz="0" w:space="0" w:color="auto"/>
                                                <w:right w:val="none" w:sz="0" w:space="0" w:color="auto"/>
                                              </w:divBdr>
                                              <w:divsChild>
                                                <w:div w:id="2144275667">
                                                  <w:marLeft w:val="0"/>
                                                  <w:marRight w:val="0"/>
                                                  <w:marTop w:val="0"/>
                                                  <w:marBottom w:val="0"/>
                                                  <w:divBdr>
                                                    <w:top w:val="none" w:sz="0" w:space="0" w:color="auto"/>
                                                    <w:left w:val="none" w:sz="0" w:space="0" w:color="auto"/>
                                                    <w:bottom w:val="single" w:sz="6" w:space="0" w:color="DADCE0"/>
                                                    <w:right w:val="none" w:sz="0" w:space="0" w:color="auto"/>
                                                  </w:divBdr>
                                                  <w:divsChild>
                                                    <w:div w:id="1499157500">
                                                      <w:marLeft w:val="0"/>
                                                      <w:marRight w:val="0"/>
                                                      <w:marTop w:val="0"/>
                                                      <w:marBottom w:val="0"/>
                                                      <w:divBdr>
                                                        <w:top w:val="none" w:sz="0" w:space="0" w:color="auto"/>
                                                        <w:left w:val="none" w:sz="0" w:space="0" w:color="auto"/>
                                                        <w:bottom w:val="none" w:sz="0" w:space="0" w:color="auto"/>
                                                        <w:right w:val="none" w:sz="0" w:space="0" w:color="auto"/>
                                                      </w:divBdr>
                                                      <w:divsChild>
                                                        <w:div w:id="1252396630">
                                                          <w:marLeft w:val="0"/>
                                                          <w:marRight w:val="0"/>
                                                          <w:marTop w:val="0"/>
                                                          <w:marBottom w:val="0"/>
                                                          <w:divBdr>
                                                            <w:top w:val="none" w:sz="0" w:space="0" w:color="auto"/>
                                                            <w:left w:val="none" w:sz="0" w:space="0" w:color="auto"/>
                                                            <w:bottom w:val="none" w:sz="0" w:space="0" w:color="auto"/>
                                                            <w:right w:val="none" w:sz="0" w:space="0" w:color="auto"/>
                                                          </w:divBdr>
                                                        </w:div>
                                                        <w:div w:id="2763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8116">
                                                  <w:marLeft w:val="0"/>
                                                  <w:marRight w:val="0"/>
                                                  <w:marTop w:val="0"/>
                                                  <w:marBottom w:val="0"/>
                                                  <w:divBdr>
                                                    <w:top w:val="none" w:sz="0" w:space="0" w:color="auto"/>
                                                    <w:left w:val="none" w:sz="0" w:space="0" w:color="auto"/>
                                                    <w:bottom w:val="single" w:sz="6" w:space="0" w:color="DADCE0"/>
                                                    <w:right w:val="none" w:sz="0" w:space="0" w:color="auto"/>
                                                  </w:divBdr>
                                                  <w:divsChild>
                                                    <w:div w:id="515464815">
                                                      <w:marLeft w:val="0"/>
                                                      <w:marRight w:val="0"/>
                                                      <w:marTop w:val="0"/>
                                                      <w:marBottom w:val="0"/>
                                                      <w:divBdr>
                                                        <w:top w:val="none" w:sz="0" w:space="0" w:color="auto"/>
                                                        <w:left w:val="none" w:sz="0" w:space="0" w:color="auto"/>
                                                        <w:bottom w:val="none" w:sz="0" w:space="0" w:color="auto"/>
                                                        <w:right w:val="none" w:sz="0" w:space="0" w:color="auto"/>
                                                      </w:divBdr>
                                                      <w:divsChild>
                                                        <w:div w:id="188884917">
                                                          <w:marLeft w:val="0"/>
                                                          <w:marRight w:val="0"/>
                                                          <w:marTop w:val="0"/>
                                                          <w:marBottom w:val="0"/>
                                                          <w:divBdr>
                                                            <w:top w:val="none" w:sz="0" w:space="0" w:color="auto"/>
                                                            <w:left w:val="none" w:sz="0" w:space="0" w:color="auto"/>
                                                            <w:bottom w:val="none" w:sz="0" w:space="0" w:color="auto"/>
                                                            <w:right w:val="none" w:sz="0" w:space="0" w:color="auto"/>
                                                          </w:divBdr>
                                                        </w:div>
                                                        <w:div w:id="1739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8525">
                                                  <w:marLeft w:val="0"/>
                                                  <w:marRight w:val="0"/>
                                                  <w:marTop w:val="0"/>
                                                  <w:marBottom w:val="0"/>
                                                  <w:divBdr>
                                                    <w:top w:val="none" w:sz="0" w:space="0" w:color="auto"/>
                                                    <w:left w:val="none" w:sz="0" w:space="0" w:color="auto"/>
                                                    <w:bottom w:val="none" w:sz="0" w:space="0" w:color="auto"/>
                                                    <w:right w:val="none" w:sz="0" w:space="0" w:color="auto"/>
                                                  </w:divBdr>
                                                  <w:divsChild>
                                                    <w:div w:id="1602835936">
                                                      <w:marLeft w:val="0"/>
                                                      <w:marRight w:val="0"/>
                                                      <w:marTop w:val="0"/>
                                                      <w:marBottom w:val="0"/>
                                                      <w:divBdr>
                                                        <w:top w:val="none" w:sz="0" w:space="0" w:color="auto"/>
                                                        <w:left w:val="none" w:sz="0" w:space="0" w:color="auto"/>
                                                        <w:bottom w:val="none" w:sz="0" w:space="0" w:color="auto"/>
                                                        <w:right w:val="none" w:sz="0" w:space="0" w:color="auto"/>
                                                      </w:divBdr>
                                                      <w:divsChild>
                                                        <w:div w:id="60494609">
                                                          <w:marLeft w:val="0"/>
                                                          <w:marRight w:val="0"/>
                                                          <w:marTop w:val="0"/>
                                                          <w:marBottom w:val="0"/>
                                                          <w:divBdr>
                                                            <w:top w:val="none" w:sz="0" w:space="0" w:color="auto"/>
                                                            <w:left w:val="none" w:sz="0" w:space="0" w:color="auto"/>
                                                            <w:bottom w:val="none" w:sz="0" w:space="0" w:color="auto"/>
                                                            <w:right w:val="none" w:sz="0" w:space="0" w:color="auto"/>
                                                          </w:divBdr>
                                                        </w:div>
                                                        <w:div w:id="1985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2249">
                                                  <w:marLeft w:val="0"/>
                                                  <w:marRight w:val="0"/>
                                                  <w:marTop w:val="0"/>
                                                  <w:marBottom w:val="0"/>
                                                  <w:divBdr>
                                                    <w:top w:val="none" w:sz="0" w:space="0" w:color="auto"/>
                                                    <w:left w:val="none" w:sz="0" w:space="0" w:color="auto"/>
                                                    <w:bottom w:val="none" w:sz="0" w:space="0" w:color="auto"/>
                                                    <w:right w:val="none" w:sz="0" w:space="0" w:color="auto"/>
                                                  </w:divBdr>
                                                  <w:divsChild>
                                                    <w:div w:id="428543689">
                                                      <w:marLeft w:val="0"/>
                                                      <w:marRight w:val="0"/>
                                                      <w:marTop w:val="0"/>
                                                      <w:marBottom w:val="0"/>
                                                      <w:divBdr>
                                                        <w:top w:val="none" w:sz="0" w:space="0" w:color="auto"/>
                                                        <w:left w:val="none" w:sz="0" w:space="0" w:color="auto"/>
                                                        <w:bottom w:val="none" w:sz="0" w:space="0" w:color="auto"/>
                                                        <w:right w:val="none" w:sz="0" w:space="0" w:color="auto"/>
                                                      </w:divBdr>
                                                      <w:divsChild>
                                                        <w:div w:id="1814834176">
                                                          <w:marLeft w:val="0"/>
                                                          <w:marRight w:val="0"/>
                                                          <w:marTop w:val="0"/>
                                                          <w:marBottom w:val="0"/>
                                                          <w:divBdr>
                                                            <w:top w:val="none" w:sz="0" w:space="0" w:color="auto"/>
                                                            <w:left w:val="none" w:sz="0" w:space="0" w:color="auto"/>
                                                            <w:bottom w:val="none" w:sz="0" w:space="0" w:color="auto"/>
                                                            <w:right w:val="none" w:sz="0" w:space="0" w:color="auto"/>
                                                          </w:divBdr>
                                                          <w:divsChild>
                                                            <w:div w:id="284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0046">
      <w:bodyDiv w:val="1"/>
      <w:marLeft w:val="0"/>
      <w:marRight w:val="0"/>
      <w:marTop w:val="0"/>
      <w:marBottom w:val="0"/>
      <w:divBdr>
        <w:top w:val="none" w:sz="0" w:space="0" w:color="auto"/>
        <w:left w:val="none" w:sz="0" w:space="0" w:color="auto"/>
        <w:bottom w:val="none" w:sz="0" w:space="0" w:color="auto"/>
        <w:right w:val="none" w:sz="0" w:space="0" w:color="auto"/>
      </w:divBdr>
      <w:divsChild>
        <w:div w:id="1519077370">
          <w:marLeft w:val="0"/>
          <w:marRight w:val="0"/>
          <w:marTop w:val="0"/>
          <w:marBottom w:val="0"/>
          <w:divBdr>
            <w:top w:val="none" w:sz="0" w:space="0" w:color="auto"/>
            <w:left w:val="none" w:sz="0" w:space="0" w:color="auto"/>
            <w:bottom w:val="none" w:sz="0" w:space="0" w:color="auto"/>
            <w:right w:val="none" w:sz="0" w:space="0" w:color="auto"/>
          </w:divBdr>
          <w:divsChild>
            <w:div w:id="1124035497">
              <w:marLeft w:val="0"/>
              <w:marRight w:val="0"/>
              <w:marTop w:val="0"/>
              <w:marBottom w:val="0"/>
              <w:divBdr>
                <w:top w:val="none" w:sz="0" w:space="0" w:color="auto"/>
                <w:left w:val="none" w:sz="0" w:space="0" w:color="auto"/>
                <w:bottom w:val="none" w:sz="0" w:space="0" w:color="auto"/>
                <w:right w:val="none" w:sz="0" w:space="0" w:color="auto"/>
              </w:divBdr>
              <w:divsChild>
                <w:div w:id="745110301">
                  <w:marLeft w:val="0"/>
                  <w:marRight w:val="0"/>
                  <w:marTop w:val="0"/>
                  <w:marBottom w:val="0"/>
                  <w:divBdr>
                    <w:top w:val="none" w:sz="0" w:space="0" w:color="auto"/>
                    <w:left w:val="none" w:sz="0" w:space="0" w:color="auto"/>
                    <w:bottom w:val="none" w:sz="0" w:space="0" w:color="auto"/>
                    <w:right w:val="none" w:sz="0" w:space="0" w:color="auto"/>
                  </w:divBdr>
                  <w:divsChild>
                    <w:div w:id="385493012">
                      <w:marLeft w:val="0"/>
                      <w:marRight w:val="0"/>
                      <w:marTop w:val="0"/>
                      <w:marBottom w:val="0"/>
                      <w:divBdr>
                        <w:top w:val="none" w:sz="0" w:space="0" w:color="auto"/>
                        <w:left w:val="none" w:sz="0" w:space="0" w:color="auto"/>
                        <w:bottom w:val="none" w:sz="0" w:space="0" w:color="auto"/>
                        <w:right w:val="none" w:sz="0" w:space="0" w:color="auto"/>
                      </w:divBdr>
                      <w:divsChild>
                        <w:div w:id="1166365085">
                          <w:marLeft w:val="0"/>
                          <w:marRight w:val="0"/>
                          <w:marTop w:val="0"/>
                          <w:marBottom w:val="0"/>
                          <w:divBdr>
                            <w:top w:val="none" w:sz="0" w:space="0" w:color="auto"/>
                            <w:left w:val="none" w:sz="0" w:space="0" w:color="auto"/>
                            <w:bottom w:val="none" w:sz="0" w:space="0" w:color="auto"/>
                            <w:right w:val="none" w:sz="0" w:space="0" w:color="auto"/>
                          </w:divBdr>
                          <w:divsChild>
                            <w:div w:id="479463216">
                              <w:marLeft w:val="0"/>
                              <w:marRight w:val="0"/>
                              <w:marTop w:val="0"/>
                              <w:marBottom w:val="0"/>
                              <w:divBdr>
                                <w:top w:val="none" w:sz="0" w:space="0" w:color="auto"/>
                                <w:left w:val="none" w:sz="0" w:space="0" w:color="auto"/>
                                <w:bottom w:val="none" w:sz="0" w:space="0" w:color="auto"/>
                                <w:right w:val="none" w:sz="0" w:space="0" w:color="auto"/>
                              </w:divBdr>
                              <w:divsChild>
                                <w:div w:id="1575313222">
                                  <w:marLeft w:val="0"/>
                                  <w:marRight w:val="0"/>
                                  <w:marTop w:val="0"/>
                                  <w:marBottom w:val="0"/>
                                  <w:divBdr>
                                    <w:top w:val="none" w:sz="0" w:space="0" w:color="auto"/>
                                    <w:left w:val="none" w:sz="0" w:space="0" w:color="auto"/>
                                    <w:bottom w:val="none" w:sz="0" w:space="0" w:color="auto"/>
                                    <w:right w:val="none" w:sz="0" w:space="0" w:color="auto"/>
                                  </w:divBdr>
                                  <w:divsChild>
                                    <w:div w:id="1949972453">
                                      <w:marLeft w:val="0"/>
                                      <w:marRight w:val="0"/>
                                      <w:marTop w:val="0"/>
                                      <w:marBottom w:val="0"/>
                                      <w:divBdr>
                                        <w:top w:val="none" w:sz="0" w:space="0" w:color="auto"/>
                                        <w:left w:val="none" w:sz="0" w:space="0" w:color="auto"/>
                                        <w:bottom w:val="none" w:sz="0" w:space="0" w:color="auto"/>
                                        <w:right w:val="none" w:sz="0" w:space="0" w:color="auto"/>
                                      </w:divBdr>
                                      <w:divsChild>
                                        <w:div w:id="196431720">
                                          <w:marLeft w:val="0"/>
                                          <w:marRight w:val="0"/>
                                          <w:marTop w:val="0"/>
                                          <w:marBottom w:val="0"/>
                                          <w:divBdr>
                                            <w:top w:val="none" w:sz="0" w:space="0" w:color="auto"/>
                                            <w:left w:val="none" w:sz="0" w:space="0" w:color="auto"/>
                                            <w:bottom w:val="none" w:sz="0" w:space="0" w:color="auto"/>
                                            <w:right w:val="none" w:sz="0" w:space="0" w:color="auto"/>
                                          </w:divBdr>
                                          <w:divsChild>
                                            <w:div w:id="1227448775">
                                              <w:marLeft w:val="0"/>
                                              <w:marRight w:val="0"/>
                                              <w:marTop w:val="0"/>
                                              <w:marBottom w:val="0"/>
                                              <w:divBdr>
                                                <w:top w:val="none" w:sz="0" w:space="0" w:color="auto"/>
                                                <w:left w:val="none" w:sz="0" w:space="0" w:color="auto"/>
                                                <w:bottom w:val="none" w:sz="0" w:space="0" w:color="auto"/>
                                                <w:right w:val="none" w:sz="0" w:space="0" w:color="auto"/>
                                              </w:divBdr>
                                              <w:divsChild>
                                                <w:div w:id="1188905157">
                                                  <w:marLeft w:val="0"/>
                                                  <w:marRight w:val="0"/>
                                                  <w:marTop w:val="0"/>
                                                  <w:marBottom w:val="0"/>
                                                  <w:divBdr>
                                                    <w:top w:val="none" w:sz="0" w:space="0" w:color="auto"/>
                                                    <w:left w:val="none" w:sz="0" w:space="0" w:color="auto"/>
                                                    <w:bottom w:val="single" w:sz="6" w:space="0" w:color="DADCE0"/>
                                                    <w:right w:val="none" w:sz="0" w:space="0" w:color="auto"/>
                                                  </w:divBdr>
                                                  <w:divsChild>
                                                    <w:div w:id="1174145917">
                                                      <w:marLeft w:val="0"/>
                                                      <w:marRight w:val="0"/>
                                                      <w:marTop w:val="0"/>
                                                      <w:marBottom w:val="0"/>
                                                      <w:divBdr>
                                                        <w:top w:val="none" w:sz="0" w:space="0" w:color="auto"/>
                                                        <w:left w:val="none" w:sz="0" w:space="0" w:color="auto"/>
                                                        <w:bottom w:val="none" w:sz="0" w:space="0" w:color="auto"/>
                                                        <w:right w:val="none" w:sz="0" w:space="0" w:color="auto"/>
                                                      </w:divBdr>
                                                      <w:divsChild>
                                                        <w:div w:id="508832635">
                                                          <w:marLeft w:val="0"/>
                                                          <w:marRight w:val="0"/>
                                                          <w:marTop w:val="0"/>
                                                          <w:marBottom w:val="0"/>
                                                          <w:divBdr>
                                                            <w:top w:val="none" w:sz="0" w:space="0" w:color="auto"/>
                                                            <w:left w:val="none" w:sz="0" w:space="0" w:color="auto"/>
                                                            <w:bottom w:val="none" w:sz="0" w:space="0" w:color="auto"/>
                                                            <w:right w:val="none" w:sz="0" w:space="0" w:color="auto"/>
                                                          </w:divBdr>
                                                        </w:div>
                                                        <w:div w:id="5266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428">
                                                  <w:marLeft w:val="0"/>
                                                  <w:marRight w:val="0"/>
                                                  <w:marTop w:val="0"/>
                                                  <w:marBottom w:val="0"/>
                                                  <w:divBdr>
                                                    <w:top w:val="none" w:sz="0" w:space="0" w:color="auto"/>
                                                    <w:left w:val="none" w:sz="0" w:space="0" w:color="auto"/>
                                                    <w:bottom w:val="single" w:sz="6" w:space="0" w:color="DADCE0"/>
                                                    <w:right w:val="none" w:sz="0" w:space="0" w:color="auto"/>
                                                  </w:divBdr>
                                                  <w:divsChild>
                                                    <w:div w:id="350837682">
                                                      <w:marLeft w:val="0"/>
                                                      <w:marRight w:val="0"/>
                                                      <w:marTop w:val="0"/>
                                                      <w:marBottom w:val="0"/>
                                                      <w:divBdr>
                                                        <w:top w:val="none" w:sz="0" w:space="0" w:color="auto"/>
                                                        <w:left w:val="none" w:sz="0" w:space="0" w:color="auto"/>
                                                        <w:bottom w:val="none" w:sz="0" w:space="0" w:color="auto"/>
                                                        <w:right w:val="none" w:sz="0" w:space="0" w:color="auto"/>
                                                      </w:divBdr>
                                                      <w:divsChild>
                                                        <w:div w:id="1709794187">
                                                          <w:marLeft w:val="0"/>
                                                          <w:marRight w:val="0"/>
                                                          <w:marTop w:val="0"/>
                                                          <w:marBottom w:val="0"/>
                                                          <w:divBdr>
                                                            <w:top w:val="none" w:sz="0" w:space="0" w:color="auto"/>
                                                            <w:left w:val="none" w:sz="0" w:space="0" w:color="auto"/>
                                                            <w:bottom w:val="none" w:sz="0" w:space="0" w:color="auto"/>
                                                            <w:right w:val="none" w:sz="0" w:space="0" w:color="auto"/>
                                                          </w:divBdr>
                                                        </w:div>
                                                        <w:div w:id="18790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7366">
                                                  <w:marLeft w:val="0"/>
                                                  <w:marRight w:val="0"/>
                                                  <w:marTop w:val="0"/>
                                                  <w:marBottom w:val="0"/>
                                                  <w:divBdr>
                                                    <w:top w:val="none" w:sz="0" w:space="0" w:color="auto"/>
                                                    <w:left w:val="none" w:sz="0" w:space="0" w:color="auto"/>
                                                    <w:bottom w:val="none" w:sz="0" w:space="0" w:color="auto"/>
                                                    <w:right w:val="none" w:sz="0" w:space="0" w:color="auto"/>
                                                  </w:divBdr>
                                                  <w:divsChild>
                                                    <w:div w:id="1863123563">
                                                      <w:marLeft w:val="0"/>
                                                      <w:marRight w:val="0"/>
                                                      <w:marTop w:val="0"/>
                                                      <w:marBottom w:val="0"/>
                                                      <w:divBdr>
                                                        <w:top w:val="none" w:sz="0" w:space="0" w:color="auto"/>
                                                        <w:left w:val="none" w:sz="0" w:space="0" w:color="auto"/>
                                                        <w:bottom w:val="none" w:sz="0" w:space="0" w:color="auto"/>
                                                        <w:right w:val="none" w:sz="0" w:space="0" w:color="auto"/>
                                                      </w:divBdr>
                                                      <w:divsChild>
                                                        <w:div w:id="469371478">
                                                          <w:marLeft w:val="0"/>
                                                          <w:marRight w:val="0"/>
                                                          <w:marTop w:val="0"/>
                                                          <w:marBottom w:val="0"/>
                                                          <w:divBdr>
                                                            <w:top w:val="none" w:sz="0" w:space="0" w:color="auto"/>
                                                            <w:left w:val="none" w:sz="0" w:space="0" w:color="auto"/>
                                                            <w:bottom w:val="none" w:sz="0" w:space="0" w:color="auto"/>
                                                            <w:right w:val="none" w:sz="0" w:space="0" w:color="auto"/>
                                                          </w:divBdr>
                                                        </w:div>
                                                        <w:div w:id="3109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131">
                                                  <w:marLeft w:val="0"/>
                                                  <w:marRight w:val="0"/>
                                                  <w:marTop w:val="0"/>
                                                  <w:marBottom w:val="0"/>
                                                  <w:divBdr>
                                                    <w:top w:val="none" w:sz="0" w:space="0" w:color="auto"/>
                                                    <w:left w:val="none" w:sz="0" w:space="0" w:color="auto"/>
                                                    <w:bottom w:val="none" w:sz="0" w:space="0" w:color="auto"/>
                                                    <w:right w:val="none" w:sz="0" w:space="0" w:color="auto"/>
                                                  </w:divBdr>
                                                  <w:divsChild>
                                                    <w:div w:id="1200583473">
                                                      <w:marLeft w:val="0"/>
                                                      <w:marRight w:val="0"/>
                                                      <w:marTop w:val="0"/>
                                                      <w:marBottom w:val="0"/>
                                                      <w:divBdr>
                                                        <w:top w:val="none" w:sz="0" w:space="0" w:color="auto"/>
                                                        <w:left w:val="none" w:sz="0" w:space="0" w:color="auto"/>
                                                        <w:bottom w:val="none" w:sz="0" w:space="0" w:color="auto"/>
                                                        <w:right w:val="none" w:sz="0" w:space="0" w:color="auto"/>
                                                      </w:divBdr>
                                                      <w:divsChild>
                                                        <w:div w:id="574435753">
                                                          <w:marLeft w:val="0"/>
                                                          <w:marRight w:val="0"/>
                                                          <w:marTop w:val="0"/>
                                                          <w:marBottom w:val="0"/>
                                                          <w:divBdr>
                                                            <w:top w:val="none" w:sz="0" w:space="0" w:color="auto"/>
                                                            <w:left w:val="none" w:sz="0" w:space="0" w:color="auto"/>
                                                            <w:bottom w:val="none" w:sz="0" w:space="0" w:color="auto"/>
                                                            <w:right w:val="none" w:sz="0" w:space="0" w:color="auto"/>
                                                          </w:divBdr>
                                                          <w:divsChild>
                                                            <w:div w:id="1101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893">
                                              <w:marLeft w:val="0"/>
                                              <w:marRight w:val="0"/>
                                              <w:marTop w:val="0"/>
                                              <w:marBottom w:val="0"/>
                                              <w:divBdr>
                                                <w:top w:val="none" w:sz="0" w:space="0" w:color="auto"/>
                                                <w:left w:val="none" w:sz="0" w:space="0" w:color="auto"/>
                                                <w:bottom w:val="none" w:sz="0" w:space="0" w:color="auto"/>
                                                <w:right w:val="none" w:sz="0" w:space="0" w:color="auto"/>
                                              </w:divBdr>
                                              <w:divsChild>
                                                <w:div w:id="743531146">
                                                  <w:marLeft w:val="0"/>
                                                  <w:marRight w:val="0"/>
                                                  <w:marTop w:val="0"/>
                                                  <w:marBottom w:val="0"/>
                                                  <w:divBdr>
                                                    <w:top w:val="none" w:sz="0" w:space="0" w:color="auto"/>
                                                    <w:left w:val="none" w:sz="0" w:space="0" w:color="auto"/>
                                                    <w:bottom w:val="single" w:sz="6" w:space="0" w:color="DADCE0"/>
                                                    <w:right w:val="none" w:sz="0" w:space="0" w:color="auto"/>
                                                  </w:divBdr>
                                                  <w:divsChild>
                                                    <w:div w:id="259798641">
                                                      <w:marLeft w:val="0"/>
                                                      <w:marRight w:val="0"/>
                                                      <w:marTop w:val="0"/>
                                                      <w:marBottom w:val="0"/>
                                                      <w:divBdr>
                                                        <w:top w:val="none" w:sz="0" w:space="0" w:color="auto"/>
                                                        <w:left w:val="none" w:sz="0" w:space="0" w:color="auto"/>
                                                        <w:bottom w:val="none" w:sz="0" w:space="0" w:color="auto"/>
                                                        <w:right w:val="none" w:sz="0" w:space="0" w:color="auto"/>
                                                      </w:divBdr>
                                                      <w:divsChild>
                                                        <w:div w:id="592710002">
                                                          <w:marLeft w:val="0"/>
                                                          <w:marRight w:val="0"/>
                                                          <w:marTop w:val="0"/>
                                                          <w:marBottom w:val="0"/>
                                                          <w:divBdr>
                                                            <w:top w:val="none" w:sz="0" w:space="0" w:color="auto"/>
                                                            <w:left w:val="none" w:sz="0" w:space="0" w:color="auto"/>
                                                            <w:bottom w:val="none" w:sz="0" w:space="0" w:color="auto"/>
                                                            <w:right w:val="none" w:sz="0" w:space="0" w:color="auto"/>
                                                          </w:divBdr>
                                                        </w:div>
                                                        <w:div w:id="14212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6945">
                                                  <w:marLeft w:val="0"/>
                                                  <w:marRight w:val="0"/>
                                                  <w:marTop w:val="0"/>
                                                  <w:marBottom w:val="0"/>
                                                  <w:divBdr>
                                                    <w:top w:val="none" w:sz="0" w:space="0" w:color="auto"/>
                                                    <w:left w:val="none" w:sz="0" w:space="0" w:color="auto"/>
                                                    <w:bottom w:val="single" w:sz="6" w:space="0" w:color="DADCE0"/>
                                                    <w:right w:val="none" w:sz="0" w:space="0" w:color="auto"/>
                                                  </w:divBdr>
                                                  <w:divsChild>
                                                    <w:div w:id="1397126965">
                                                      <w:marLeft w:val="0"/>
                                                      <w:marRight w:val="0"/>
                                                      <w:marTop w:val="0"/>
                                                      <w:marBottom w:val="0"/>
                                                      <w:divBdr>
                                                        <w:top w:val="none" w:sz="0" w:space="0" w:color="auto"/>
                                                        <w:left w:val="none" w:sz="0" w:space="0" w:color="auto"/>
                                                        <w:bottom w:val="none" w:sz="0" w:space="0" w:color="auto"/>
                                                        <w:right w:val="none" w:sz="0" w:space="0" w:color="auto"/>
                                                      </w:divBdr>
                                                      <w:divsChild>
                                                        <w:div w:id="1558710328">
                                                          <w:marLeft w:val="0"/>
                                                          <w:marRight w:val="0"/>
                                                          <w:marTop w:val="0"/>
                                                          <w:marBottom w:val="0"/>
                                                          <w:divBdr>
                                                            <w:top w:val="none" w:sz="0" w:space="0" w:color="auto"/>
                                                            <w:left w:val="none" w:sz="0" w:space="0" w:color="auto"/>
                                                            <w:bottom w:val="none" w:sz="0" w:space="0" w:color="auto"/>
                                                            <w:right w:val="none" w:sz="0" w:space="0" w:color="auto"/>
                                                          </w:divBdr>
                                                        </w:div>
                                                        <w:div w:id="1524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0106">
                                                  <w:marLeft w:val="0"/>
                                                  <w:marRight w:val="0"/>
                                                  <w:marTop w:val="0"/>
                                                  <w:marBottom w:val="0"/>
                                                  <w:divBdr>
                                                    <w:top w:val="none" w:sz="0" w:space="0" w:color="auto"/>
                                                    <w:left w:val="none" w:sz="0" w:space="0" w:color="auto"/>
                                                    <w:bottom w:val="none" w:sz="0" w:space="0" w:color="auto"/>
                                                    <w:right w:val="none" w:sz="0" w:space="0" w:color="auto"/>
                                                  </w:divBdr>
                                                  <w:divsChild>
                                                    <w:div w:id="937174281">
                                                      <w:marLeft w:val="0"/>
                                                      <w:marRight w:val="0"/>
                                                      <w:marTop w:val="0"/>
                                                      <w:marBottom w:val="0"/>
                                                      <w:divBdr>
                                                        <w:top w:val="none" w:sz="0" w:space="0" w:color="auto"/>
                                                        <w:left w:val="none" w:sz="0" w:space="0" w:color="auto"/>
                                                        <w:bottom w:val="none" w:sz="0" w:space="0" w:color="auto"/>
                                                        <w:right w:val="none" w:sz="0" w:space="0" w:color="auto"/>
                                                      </w:divBdr>
                                                      <w:divsChild>
                                                        <w:div w:id="595361262">
                                                          <w:marLeft w:val="0"/>
                                                          <w:marRight w:val="0"/>
                                                          <w:marTop w:val="0"/>
                                                          <w:marBottom w:val="0"/>
                                                          <w:divBdr>
                                                            <w:top w:val="none" w:sz="0" w:space="0" w:color="auto"/>
                                                            <w:left w:val="none" w:sz="0" w:space="0" w:color="auto"/>
                                                            <w:bottom w:val="none" w:sz="0" w:space="0" w:color="auto"/>
                                                            <w:right w:val="none" w:sz="0" w:space="0" w:color="auto"/>
                                                          </w:divBdr>
                                                        </w:div>
                                                        <w:div w:id="1013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5541">
                                                  <w:marLeft w:val="0"/>
                                                  <w:marRight w:val="0"/>
                                                  <w:marTop w:val="0"/>
                                                  <w:marBottom w:val="0"/>
                                                  <w:divBdr>
                                                    <w:top w:val="none" w:sz="0" w:space="0" w:color="auto"/>
                                                    <w:left w:val="none" w:sz="0" w:space="0" w:color="auto"/>
                                                    <w:bottom w:val="none" w:sz="0" w:space="0" w:color="auto"/>
                                                    <w:right w:val="none" w:sz="0" w:space="0" w:color="auto"/>
                                                  </w:divBdr>
                                                  <w:divsChild>
                                                    <w:div w:id="1088191370">
                                                      <w:marLeft w:val="0"/>
                                                      <w:marRight w:val="0"/>
                                                      <w:marTop w:val="0"/>
                                                      <w:marBottom w:val="0"/>
                                                      <w:divBdr>
                                                        <w:top w:val="none" w:sz="0" w:space="0" w:color="auto"/>
                                                        <w:left w:val="none" w:sz="0" w:space="0" w:color="auto"/>
                                                        <w:bottom w:val="none" w:sz="0" w:space="0" w:color="auto"/>
                                                        <w:right w:val="none" w:sz="0" w:space="0" w:color="auto"/>
                                                      </w:divBdr>
                                                      <w:divsChild>
                                                        <w:div w:id="1920871245">
                                                          <w:marLeft w:val="0"/>
                                                          <w:marRight w:val="0"/>
                                                          <w:marTop w:val="0"/>
                                                          <w:marBottom w:val="0"/>
                                                          <w:divBdr>
                                                            <w:top w:val="none" w:sz="0" w:space="0" w:color="auto"/>
                                                            <w:left w:val="none" w:sz="0" w:space="0" w:color="auto"/>
                                                            <w:bottom w:val="none" w:sz="0" w:space="0" w:color="auto"/>
                                                            <w:right w:val="none" w:sz="0" w:space="0" w:color="auto"/>
                                                          </w:divBdr>
                                                          <w:divsChild>
                                                            <w:div w:id="888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921799">
      <w:bodyDiv w:val="1"/>
      <w:marLeft w:val="0"/>
      <w:marRight w:val="0"/>
      <w:marTop w:val="0"/>
      <w:marBottom w:val="0"/>
      <w:divBdr>
        <w:top w:val="none" w:sz="0" w:space="0" w:color="auto"/>
        <w:left w:val="none" w:sz="0" w:space="0" w:color="auto"/>
        <w:bottom w:val="none" w:sz="0" w:space="0" w:color="auto"/>
        <w:right w:val="none" w:sz="0" w:space="0" w:color="auto"/>
      </w:divBdr>
      <w:divsChild>
        <w:div w:id="1805734637">
          <w:marLeft w:val="0"/>
          <w:marRight w:val="0"/>
          <w:marTop w:val="0"/>
          <w:marBottom w:val="0"/>
          <w:divBdr>
            <w:top w:val="none" w:sz="0" w:space="0" w:color="auto"/>
            <w:left w:val="none" w:sz="0" w:space="0" w:color="auto"/>
            <w:bottom w:val="none" w:sz="0" w:space="0" w:color="auto"/>
            <w:right w:val="none" w:sz="0" w:space="0" w:color="auto"/>
          </w:divBdr>
          <w:divsChild>
            <w:div w:id="1616400429">
              <w:marLeft w:val="0"/>
              <w:marRight w:val="0"/>
              <w:marTop w:val="0"/>
              <w:marBottom w:val="0"/>
              <w:divBdr>
                <w:top w:val="none" w:sz="0" w:space="0" w:color="auto"/>
                <w:left w:val="none" w:sz="0" w:space="0" w:color="auto"/>
                <w:bottom w:val="none" w:sz="0" w:space="0" w:color="auto"/>
                <w:right w:val="none" w:sz="0" w:space="0" w:color="auto"/>
              </w:divBdr>
              <w:divsChild>
                <w:div w:id="244188897">
                  <w:marLeft w:val="0"/>
                  <w:marRight w:val="0"/>
                  <w:marTop w:val="0"/>
                  <w:marBottom w:val="0"/>
                  <w:divBdr>
                    <w:top w:val="none" w:sz="0" w:space="0" w:color="auto"/>
                    <w:left w:val="none" w:sz="0" w:space="0" w:color="auto"/>
                    <w:bottom w:val="none" w:sz="0" w:space="0" w:color="auto"/>
                    <w:right w:val="none" w:sz="0" w:space="0" w:color="auto"/>
                  </w:divBdr>
                  <w:divsChild>
                    <w:div w:id="1291400696">
                      <w:marLeft w:val="0"/>
                      <w:marRight w:val="0"/>
                      <w:marTop w:val="0"/>
                      <w:marBottom w:val="0"/>
                      <w:divBdr>
                        <w:top w:val="none" w:sz="0" w:space="0" w:color="auto"/>
                        <w:left w:val="none" w:sz="0" w:space="0" w:color="auto"/>
                        <w:bottom w:val="none" w:sz="0" w:space="0" w:color="auto"/>
                        <w:right w:val="none" w:sz="0" w:space="0" w:color="auto"/>
                      </w:divBdr>
                      <w:divsChild>
                        <w:div w:id="1491289555">
                          <w:marLeft w:val="0"/>
                          <w:marRight w:val="0"/>
                          <w:marTop w:val="0"/>
                          <w:marBottom w:val="0"/>
                          <w:divBdr>
                            <w:top w:val="none" w:sz="0" w:space="0" w:color="auto"/>
                            <w:left w:val="none" w:sz="0" w:space="0" w:color="auto"/>
                            <w:bottom w:val="none" w:sz="0" w:space="0" w:color="auto"/>
                            <w:right w:val="none" w:sz="0" w:space="0" w:color="auto"/>
                          </w:divBdr>
                          <w:divsChild>
                            <w:div w:id="1158375667">
                              <w:marLeft w:val="0"/>
                              <w:marRight w:val="0"/>
                              <w:marTop w:val="0"/>
                              <w:marBottom w:val="0"/>
                              <w:divBdr>
                                <w:top w:val="none" w:sz="0" w:space="0" w:color="auto"/>
                                <w:left w:val="none" w:sz="0" w:space="0" w:color="auto"/>
                                <w:bottom w:val="none" w:sz="0" w:space="0" w:color="auto"/>
                                <w:right w:val="none" w:sz="0" w:space="0" w:color="auto"/>
                              </w:divBdr>
                              <w:divsChild>
                                <w:div w:id="418335234">
                                  <w:marLeft w:val="0"/>
                                  <w:marRight w:val="0"/>
                                  <w:marTop w:val="0"/>
                                  <w:marBottom w:val="0"/>
                                  <w:divBdr>
                                    <w:top w:val="none" w:sz="0" w:space="0" w:color="auto"/>
                                    <w:left w:val="none" w:sz="0" w:space="0" w:color="auto"/>
                                    <w:bottom w:val="none" w:sz="0" w:space="0" w:color="auto"/>
                                    <w:right w:val="none" w:sz="0" w:space="0" w:color="auto"/>
                                  </w:divBdr>
                                  <w:divsChild>
                                    <w:div w:id="80950540">
                                      <w:marLeft w:val="0"/>
                                      <w:marRight w:val="0"/>
                                      <w:marTop w:val="0"/>
                                      <w:marBottom w:val="0"/>
                                      <w:divBdr>
                                        <w:top w:val="none" w:sz="0" w:space="0" w:color="auto"/>
                                        <w:left w:val="none" w:sz="0" w:space="0" w:color="auto"/>
                                        <w:bottom w:val="none" w:sz="0" w:space="0" w:color="auto"/>
                                        <w:right w:val="none" w:sz="0" w:space="0" w:color="auto"/>
                                      </w:divBdr>
                                      <w:divsChild>
                                        <w:div w:id="1544749096">
                                          <w:marLeft w:val="0"/>
                                          <w:marRight w:val="0"/>
                                          <w:marTop w:val="0"/>
                                          <w:marBottom w:val="0"/>
                                          <w:divBdr>
                                            <w:top w:val="none" w:sz="0" w:space="0" w:color="auto"/>
                                            <w:left w:val="none" w:sz="0" w:space="0" w:color="auto"/>
                                            <w:bottom w:val="none" w:sz="0" w:space="0" w:color="auto"/>
                                            <w:right w:val="none" w:sz="0" w:space="0" w:color="auto"/>
                                          </w:divBdr>
                                          <w:divsChild>
                                            <w:div w:id="1734347160">
                                              <w:marLeft w:val="0"/>
                                              <w:marRight w:val="0"/>
                                              <w:marTop w:val="0"/>
                                              <w:marBottom w:val="0"/>
                                              <w:divBdr>
                                                <w:top w:val="none" w:sz="0" w:space="0" w:color="auto"/>
                                                <w:left w:val="none" w:sz="0" w:space="0" w:color="auto"/>
                                                <w:bottom w:val="none" w:sz="0" w:space="0" w:color="auto"/>
                                                <w:right w:val="none" w:sz="0" w:space="0" w:color="auto"/>
                                              </w:divBdr>
                                              <w:divsChild>
                                                <w:div w:id="251741782">
                                                  <w:marLeft w:val="0"/>
                                                  <w:marRight w:val="0"/>
                                                  <w:marTop w:val="0"/>
                                                  <w:marBottom w:val="0"/>
                                                  <w:divBdr>
                                                    <w:top w:val="none" w:sz="0" w:space="0" w:color="auto"/>
                                                    <w:left w:val="none" w:sz="0" w:space="0" w:color="auto"/>
                                                    <w:bottom w:val="single" w:sz="6" w:space="0" w:color="DADCE0"/>
                                                    <w:right w:val="none" w:sz="0" w:space="0" w:color="auto"/>
                                                  </w:divBdr>
                                                  <w:divsChild>
                                                    <w:div w:id="1127090767">
                                                      <w:marLeft w:val="0"/>
                                                      <w:marRight w:val="0"/>
                                                      <w:marTop w:val="0"/>
                                                      <w:marBottom w:val="0"/>
                                                      <w:divBdr>
                                                        <w:top w:val="none" w:sz="0" w:space="0" w:color="auto"/>
                                                        <w:left w:val="none" w:sz="0" w:space="0" w:color="auto"/>
                                                        <w:bottom w:val="none" w:sz="0" w:space="0" w:color="auto"/>
                                                        <w:right w:val="none" w:sz="0" w:space="0" w:color="auto"/>
                                                      </w:divBdr>
                                                      <w:divsChild>
                                                        <w:div w:id="1170296885">
                                                          <w:marLeft w:val="0"/>
                                                          <w:marRight w:val="0"/>
                                                          <w:marTop w:val="0"/>
                                                          <w:marBottom w:val="0"/>
                                                          <w:divBdr>
                                                            <w:top w:val="none" w:sz="0" w:space="0" w:color="auto"/>
                                                            <w:left w:val="none" w:sz="0" w:space="0" w:color="auto"/>
                                                            <w:bottom w:val="none" w:sz="0" w:space="0" w:color="auto"/>
                                                            <w:right w:val="none" w:sz="0" w:space="0" w:color="auto"/>
                                                          </w:divBdr>
                                                        </w:div>
                                                        <w:div w:id="458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8114">
                                                  <w:marLeft w:val="0"/>
                                                  <w:marRight w:val="0"/>
                                                  <w:marTop w:val="0"/>
                                                  <w:marBottom w:val="0"/>
                                                  <w:divBdr>
                                                    <w:top w:val="none" w:sz="0" w:space="0" w:color="auto"/>
                                                    <w:left w:val="none" w:sz="0" w:space="0" w:color="auto"/>
                                                    <w:bottom w:val="single" w:sz="6" w:space="0" w:color="DADCE0"/>
                                                    <w:right w:val="none" w:sz="0" w:space="0" w:color="auto"/>
                                                  </w:divBdr>
                                                  <w:divsChild>
                                                    <w:div w:id="744687225">
                                                      <w:marLeft w:val="0"/>
                                                      <w:marRight w:val="0"/>
                                                      <w:marTop w:val="0"/>
                                                      <w:marBottom w:val="0"/>
                                                      <w:divBdr>
                                                        <w:top w:val="none" w:sz="0" w:space="0" w:color="auto"/>
                                                        <w:left w:val="none" w:sz="0" w:space="0" w:color="auto"/>
                                                        <w:bottom w:val="none" w:sz="0" w:space="0" w:color="auto"/>
                                                        <w:right w:val="none" w:sz="0" w:space="0" w:color="auto"/>
                                                      </w:divBdr>
                                                      <w:divsChild>
                                                        <w:div w:id="1746535509">
                                                          <w:marLeft w:val="0"/>
                                                          <w:marRight w:val="0"/>
                                                          <w:marTop w:val="0"/>
                                                          <w:marBottom w:val="0"/>
                                                          <w:divBdr>
                                                            <w:top w:val="none" w:sz="0" w:space="0" w:color="auto"/>
                                                            <w:left w:val="none" w:sz="0" w:space="0" w:color="auto"/>
                                                            <w:bottom w:val="none" w:sz="0" w:space="0" w:color="auto"/>
                                                            <w:right w:val="none" w:sz="0" w:space="0" w:color="auto"/>
                                                          </w:divBdr>
                                                        </w:div>
                                                        <w:div w:id="10575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115">
                                                  <w:marLeft w:val="0"/>
                                                  <w:marRight w:val="0"/>
                                                  <w:marTop w:val="0"/>
                                                  <w:marBottom w:val="0"/>
                                                  <w:divBdr>
                                                    <w:top w:val="none" w:sz="0" w:space="0" w:color="auto"/>
                                                    <w:left w:val="none" w:sz="0" w:space="0" w:color="auto"/>
                                                    <w:bottom w:val="none" w:sz="0" w:space="0" w:color="auto"/>
                                                    <w:right w:val="none" w:sz="0" w:space="0" w:color="auto"/>
                                                  </w:divBdr>
                                                  <w:divsChild>
                                                    <w:div w:id="151263370">
                                                      <w:marLeft w:val="0"/>
                                                      <w:marRight w:val="0"/>
                                                      <w:marTop w:val="0"/>
                                                      <w:marBottom w:val="0"/>
                                                      <w:divBdr>
                                                        <w:top w:val="none" w:sz="0" w:space="0" w:color="auto"/>
                                                        <w:left w:val="none" w:sz="0" w:space="0" w:color="auto"/>
                                                        <w:bottom w:val="none" w:sz="0" w:space="0" w:color="auto"/>
                                                        <w:right w:val="none" w:sz="0" w:space="0" w:color="auto"/>
                                                      </w:divBdr>
                                                      <w:divsChild>
                                                        <w:div w:id="1417050656">
                                                          <w:marLeft w:val="0"/>
                                                          <w:marRight w:val="0"/>
                                                          <w:marTop w:val="0"/>
                                                          <w:marBottom w:val="0"/>
                                                          <w:divBdr>
                                                            <w:top w:val="none" w:sz="0" w:space="0" w:color="auto"/>
                                                            <w:left w:val="none" w:sz="0" w:space="0" w:color="auto"/>
                                                            <w:bottom w:val="none" w:sz="0" w:space="0" w:color="auto"/>
                                                            <w:right w:val="none" w:sz="0" w:space="0" w:color="auto"/>
                                                          </w:divBdr>
                                                        </w:div>
                                                        <w:div w:id="14269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9561">
                                                  <w:marLeft w:val="0"/>
                                                  <w:marRight w:val="0"/>
                                                  <w:marTop w:val="0"/>
                                                  <w:marBottom w:val="0"/>
                                                  <w:divBdr>
                                                    <w:top w:val="none" w:sz="0" w:space="0" w:color="auto"/>
                                                    <w:left w:val="none" w:sz="0" w:space="0" w:color="auto"/>
                                                    <w:bottom w:val="none" w:sz="0" w:space="0" w:color="auto"/>
                                                    <w:right w:val="none" w:sz="0" w:space="0" w:color="auto"/>
                                                  </w:divBdr>
                                                  <w:divsChild>
                                                    <w:div w:id="691806838">
                                                      <w:marLeft w:val="0"/>
                                                      <w:marRight w:val="0"/>
                                                      <w:marTop w:val="0"/>
                                                      <w:marBottom w:val="0"/>
                                                      <w:divBdr>
                                                        <w:top w:val="none" w:sz="0" w:space="0" w:color="auto"/>
                                                        <w:left w:val="none" w:sz="0" w:space="0" w:color="auto"/>
                                                        <w:bottom w:val="none" w:sz="0" w:space="0" w:color="auto"/>
                                                        <w:right w:val="none" w:sz="0" w:space="0" w:color="auto"/>
                                                      </w:divBdr>
                                                      <w:divsChild>
                                                        <w:div w:id="1390422120">
                                                          <w:marLeft w:val="0"/>
                                                          <w:marRight w:val="0"/>
                                                          <w:marTop w:val="0"/>
                                                          <w:marBottom w:val="0"/>
                                                          <w:divBdr>
                                                            <w:top w:val="none" w:sz="0" w:space="0" w:color="auto"/>
                                                            <w:left w:val="none" w:sz="0" w:space="0" w:color="auto"/>
                                                            <w:bottom w:val="none" w:sz="0" w:space="0" w:color="auto"/>
                                                            <w:right w:val="none" w:sz="0" w:space="0" w:color="auto"/>
                                                          </w:divBdr>
                                                          <w:divsChild>
                                                            <w:div w:id="2478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89">
                                              <w:marLeft w:val="0"/>
                                              <w:marRight w:val="0"/>
                                              <w:marTop w:val="0"/>
                                              <w:marBottom w:val="0"/>
                                              <w:divBdr>
                                                <w:top w:val="none" w:sz="0" w:space="0" w:color="auto"/>
                                                <w:left w:val="none" w:sz="0" w:space="0" w:color="auto"/>
                                                <w:bottom w:val="none" w:sz="0" w:space="0" w:color="auto"/>
                                                <w:right w:val="none" w:sz="0" w:space="0" w:color="auto"/>
                                              </w:divBdr>
                                              <w:divsChild>
                                                <w:div w:id="126974155">
                                                  <w:marLeft w:val="0"/>
                                                  <w:marRight w:val="0"/>
                                                  <w:marTop w:val="0"/>
                                                  <w:marBottom w:val="0"/>
                                                  <w:divBdr>
                                                    <w:top w:val="none" w:sz="0" w:space="0" w:color="auto"/>
                                                    <w:left w:val="none" w:sz="0" w:space="0" w:color="auto"/>
                                                    <w:bottom w:val="single" w:sz="6" w:space="0" w:color="DADCE0"/>
                                                    <w:right w:val="none" w:sz="0" w:space="0" w:color="auto"/>
                                                  </w:divBdr>
                                                  <w:divsChild>
                                                    <w:div w:id="274677915">
                                                      <w:marLeft w:val="0"/>
                                                      <w:marRight w:val="0"/>
                                                      <w:marTop w:val="0"/>
                                                      <w:marBottom w:val="0"/>
                                                      <w:divBdr>
                                                        <w:top w:val="none" w:sz="0" w:space="0" w:color="auto"/>
                                                        <w:left w:val="none" w:sz="0" w:space="0" w:color="auto"/>
                                                        <w:bottom w:val="none" w:sz="0" w:space="0" w:color="auto"/>
                                                        <w:right w:val="none" w:sz="0" w:space="0" w:color="auto"/>
                                                      </w:divBdr>
                                                      <w:divsChild>
                                                        <w:div w:id="200637177">
                                                          <w:marLeft w:val="0"/>
                                                          <w:marRight w:val="0"/>
                                                          <w:marTop w:val="0"/>
                                                          <w:marBottom w:val="0"/>
                                                          <w:divBdr>
                                                            <w:top w:val="none" w:sz="0" w:space="0" w:color="auto"/>
                                                            <w:left w:val="none" w:sz="0" w:space="0" w:color="auto"/>
                                                            <w:bottom w:val="none" w:sz="0" w:space="0" w:color="auto"/>
                                                            <w:right w:val="none" w:sz="0" w:space="0" w:color="auto"/>
                                                          </w:divBdr>
                                                        </w:div>
                                                        <w:div w:id="11999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539">
                                                  <w:marLeft w:val="0"/>
                                                  <w:marRight w:val="0"/>
                                                  <w:marTop w:val="0"/>
                                                  <w:marBottom w:val="0"/>
                                                  <w:divBdr>
                                                    <w:top w:val="none" w:sz="0" w:space="0" w:color="auto"/>
                                                    <w:left w:val="none" w:sz="0" w:space="0" w:color="auto"/>
                                                    <w:bottom w:val="single" w:sz="6" w:space="0" w:color="DADCE0"/>
                                                    <w:right w:val="none" w:sz="0" w:space="0" w:color="auto"/>
                                                  </w:divBdr>
                                                  <w:divsChild>
                                                    <w:div w:id="1856337891">
                                                      <w:marLeft w:val="0"/>
                                                      <w:marRight w:val="0"/>
                                                      <w:marTop w:val="0"/>
                                                      <w:marBottom w:val="0"/>
                                                      <w:divBdr>
                                                        <w:top w:val="none" w:sz="0" w:space="0" w:color="auto"/>
                                                        <w:left w:val="none" w:sz="0" w:space="0" w:color="auto"/>
                                                        <w:bottom w:val="none" w:sz="0" w:space="0" w:color="auto"/>
                                                        <w:right w:val="none" w:sz="0" w:space="0" w:color="auto"/>
                                                      </w:divBdr>
                                                      <w:divsChild>
                                                        <w:div w:id="770585744">
                                                          <w:marLeft w:val="0"/>
                                                          <w:marRight w:val="0"/>
                                                          <w:marTop w:val="0"/>
                                                          <w:marBottom w:val="0"/>
                                                          <w:divBdr>
                                                            <w:top w:val="none" w:sz="0" w:space="0" w:color="auto"/>
                                                            <w:left w:val="none" w:sz="0" w:space="0" w:color="auto"/>
                                                            <w:bottom w:val="none" w:sz="0" w:space="0" w:color="auto"/>
                                                            <w:right w:val="none" w:sz="0" w:space="0" w:color="auto"/>
                                                          </w:divBdr>
                                                        </w:div>
                                                        <w:div w:id="479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5315">
                                                  <w:marLeft w:val="0"/>
                                                  <w:marRight w:val="0"/>
                                                  <w:marTop w:val="0"/>
                                                  <w:marBottom w:val="0"/>
                                                  <w:divBdr>
                                                    <w:top w:val="none" w:sz="0" w:space="0" w:color="auto"/>
                                                    <w:left w:val="none" w:sz="0" w:space="0" w:color="auto"/>
                                                    <w:bottom w:val="none" w:sz="0" w:space="0" w:color="auto"/>
                                                    <w:right w:val="none" w:sz="0" w:space="0" w:color="auto"/>
                                                  </w:divBdr>
                                                  <w:divsChild>
                                                    <w:div w:id="807090532">
                                                      <w:marLeft w:val="0"/>
                                                      <w:marRight w:val="0"/>
                                                      <w:marTop w:val="0"/>
                                                      <w:marBottom w:val="0"/>
                                                      <w:divBdr>
                                                        <w:top w:val="none" w:sz="0" w:space="0" w:color="auto"/>
                                                        <w:left w:val="none" w:sz="0" w:space="0" w:color="auto"/>
                                                        <w:bottom w:val="none" w:sz="0" w:space="0" w:color="auto"/>
                                                        <w:right w:val="none" w:sz="0" w:space="0" w:color="auto"/>
                                                      </w:divBdr>
                                                      <w:divsChild>
                                                        <w:div w:id="2023973919">
                                                          <w:marLeft w:val="0"/>
                                                          <w:marRight w:val="0"/>
                                                          <w:marTop w:val="0"/>
                                                          <w:marBottom w:val="0"/>
                                                          <w:divBdr>
                                                            <w:top w:val="none" w:sz="0" w:space="0" w:color="auto"/>
                                                            <w:left w:val="none" w:sz="0" w:space="0" w:color="auto"/>
                                                            <w:bottom w:val="none" w:sz="0" w:space="0" w:color="auto"/>
                                                            <w:right w:val="none" w:sz="0" w:space="0" w:color="auto"/>
                                                          </w:divBdr>
                                                        </w:div>
                                                        <w:div w:id="3158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070">
                                                  <w:marLeft w:val="0"/>
                                                  <w:marRight w:val="0"/>
                                                  <w:marTop w:val="0"/>
                                                  <w:marBottom w:val="0"/>
                                                  <w:divBdr>
                                                    <w:top w:val="none" w:sz="0" w:space="0" w:color="auto"/>
                                                    <w:left w:val="none" w:sz="0" w:space="0" w:color="auto"/>
                                                    <w:bottom w:val="none" w:sz="0" w:space="0" w:color="auto"/>
                                                    <w:right w:val="none" w:sz="0" w:space="0" w:color="auto"/>
                                                  </w:divBdr>
                                                  <w:divsChild>
                                                    <w:div w:id="792944083">
                                                      <w:marLeft w:val="0"/>
                                                      <w:marRight w:val="0"/>
                                                      <w:marTop w:val="0"/>
                                                      <w:marBottom w:val="0"/>
                                                      <w:divBdr>
                                                        <w:top w:val="none" w:sz="0" w:space="0" w:color="auto"/>
                                                        <w:left w:val="none" w:sz="0" w:space="0" w:color="auto"/>
                                                        <w:bottom w:val="none" w:sz="0" w:space="0" w:color="auto"/>
                                                        <w:right w:val="none" w:sz="0" w:space="0" w:color="auto"/>
                                                      </w:divBdr>
                                                      <w:divsChild>
                                                        <w:div w:id="1584949460">
                                                          <w:marLeft w:val="0"/>
                                                          <w:marRight w:val="0"/>
                                                          <w:marTop w:val="0"/>
                                                          <w:marBottom w:val="0"/>
                                                          <w:divBdr>
                                                            <w:top w:val="none" w:sz="0" w:space="0" w:color="auto"/>
                                                            <w:left w:val="none" w:sz="0" w:space="0" w:color="auto"/>
                                                            <w:bottom w:val="none" w:sz="0" w:space="0" w:color="auto"/>
                                                            <w:right w:val="none" w:sz="0" w:space="0" w:color="auto"/>
                                                          </w:divBdr>
                                                          <w:divsChild>
                                                            <w:div w:id="3322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842674">
      <w:bodyDiv w:val="1"/>
      <w:marLeft w:val="0"/>
      <w:marRight w:val="0"/>
      <w:marTop w:val="0"/>
      <w:marBottom w:val="0"/>
      <w:divBdr>
        <w:top w:val="none" w:sz="0" w:space="0" w:color="auto"/>
        <w:left w:val="none" w:sz="0" w:space="0" w:color="auto"/>
        <w:bottom w:val="none" w:sz="0" w:space="0" w:color="auto"/>
        <w:right w:val="none" w:sz="0" w:space="0" w:color="auto"/>
      </w:divBdr>
      <w:divsChild>
        <w:div w:id="993096868">
          <w:marLeft w:val="0"/>
          <w:marRight w:val="0"/>
          <w:marTop w:val="0"/>
          <w:marBottom w:val="0"/>
          <w:divBdr>
            <w:top w:val="none" w:sz="0" w:space="0" w:color="auto"/>
            <w:left w:val="none" w:sz="0" w:space="0" w:color="auto"/>
            <w:bottom w:val="none" w:sz="0" w:space="0" w:color="auto"/>
            <w:right w:val="none" w:sz="0" w:space="0" w:color="auto"/>
          </w:divBdr>
          <w:divsChild>
            <w:div w:id="433016702">
              <w:marLeft w:val="0"/>
              <w:marRight w:val="0"/>
              <w:marTop w:val="0"/>
              <w:marBottom w:val="0"/>
              <w:divBdr>
                <w:top w:val="none" w:sz="0" w:space="0" w:color="auto"/>
                <w:left w:val="none" w:sz="0" w:space="0" w:color="auto"/>
                <w:bottom w:val="none" w:sz="0" w:space="0" w:color="auto"/>
                <w:right w:val="none" w:sz="0" w:space="0" w:color="auto"/>
              </w:divBdr>
              <w:divsChild>
                <w:div w:id="1355034378">
                  <w:marLeft w:val="0"/>
                  <w:marRight w:val="0"/>
                  <w:marTop w:val="0"/>
                  <w:marBottom w:val="0"/>
                  <w:divBdr>
                    <w:top w:val="none" w:sz="0" w:space="0" w:color="auto"/>
                    <w:left w:val="none" w:sz="0" w:space="0" w:color="auto"/>
                    <w:bottom w:val="none" w:sz="0" w:space="0" w:color="auto"/>
                    <w:right w:val="none" w:sz="0" w:space="0" w:color="auto"/>
                  </w:divBdr>
                  <w:divsChild>
                    <w:div w:id="122120538">
                      <w:marLeft w:val="0"/>
                      <w:marRight w:val="0"/>
                      <w:marTop w:val="0"/>
                      <w:marBottom w:val="0"/>
                      <w:divBdr>
                        <w:top w:val="none" w:sz="0" w:space="0" w:color="auto"/>
                        <w:left w:val="none" w:sz="0" w:space="0" w:color="auto"/>
                        <w:bottom w:val="none" w:sz="0" w:space="0" w:color="auto"/>
                        <w:right w:val="none" w:sz="0" w:space="0" w:color="auto"/>
                      </w:divBdr>
                      <w:divsChild>
                        <w:div w:id="1936596190">
                          <w:marLeft w:val="0"/>
                          <w:marRight w:val="0"/>
                          <w:marTop w:val="0"/>
                          <w:marBottom w:val="0"/>
                          <w:divBdr>
                            <w:top w:val="none" w:sz="0" w:space="0" w:color="auto"/>
                            <w:left w:val="none" w:sz="0" w:space="0" w:color="auto"/>
                            <w:bottom w:val="none" w:sz="0" w:space="0" w:color="auto"/>
                            <w:right w:val="none" w:sz="0" w:space="0" w:color="auto"/>
                          </w:divBdr>
                          <w:divsChild>
                            <w:div w:id="1688870290">
                              <w:marLeft w:val="0"/>
                              <w:marRight w:val="0"/>
                              <w:marTop w:val="0"/>
                              <w:marBottom w:val="0"/>
                              <w:divBdr>
                                <w:top w:val="none" w:sz="0" w:space="0" w:color="auto"/>
                                <w:left w:val="none" w:sz="0" w:space="0" w:color="auto"/>
                                <w:bottom w:val="none" w:sz="0" w:space="0" w:color="auto"/>
                                <w:right w:val="none" w:sz="0" w:space="0" w:color="auto"/>
                              </w:divBdr>
                              <w:divsChild>
                                <w:div w:id="240913795">
                                  <w:marLeft w:val="0"/>
                                  <w:marRight w:val="0"/>
                                  <w:marTop w:val="0"/>
                                  <w:marBottom w:val="0"/>
                                  <w:divBdr>
                                    <w:top w:val="none" w:sz="0" w:space="0" w:color="auto"/>
                                    <w:left w:val="none" w:sz="0" w:space="0" w:color="auto"/>
                                    <w:bottom w:val="none" w:sz="0" w:space="0" w:color="auto"/>
                                    <w:right w:val="none" w:sz="0" w:space="0" w:color="auto"/>
                                  </w:divBdr>
                                  <w:divsChild>
                                    <w:div w:id="1290622078">
                                      <w:marLeft w:val="0"/>
                                      <w:marRight w:val="0"/>
                                      <w:marTop w:val="0"/>
                                      <w:marBottom w:val="0"/>
                                      <w:divBdr>
                                        <w:top w:val="none" w:sz="0" w:space="0" w:color="auto"/>
                                        <w:left w:val="none" w:sz="0" w:space="0" w:color="auto"/>
                                        <w:bottom w:val="none" w:sz="0" w:space="0" w:color="auto"/>
                                        <w:right w:val="none" w:sz="0" w:space="0" w:color="auto"/>
                                      </w:divBdr>
                                      <w:divsChild>
                                        <w:div w:id="1238789016">
                                          <w:marLeft w:val="0"/>
                                          <w:marRight w:val="0"/>
                                          <w:marTop w:val="0"/>
                                          <w:marBottom w:val="0"/>
                                          <w:divBdr>
                                            <w:top w:val="none" w:sz="0" w:space="0" w:color="auto"/>
                                            <w:left w:val="none" w:sz="0" w:space="0" w:color="auto"/>
                                            <w:bottom w:val="none" w:sz="0" w:space="0" w:color="auto"/>
                                            <w:right w:val="none" w:sz="0" w:space="0" w:color="auto"/>
                                          </w:divBdr>
                                          <w:divsChild>
                                            <w:div w:id="1454784895">
                                              <w:marLeft w:val="0"/>
                                              <w:marRight w:val="0"/>
                                              <w:marTop w:val="0"/>
                                              <w:marBottom w:val="0"/>
                                              <w:divBdr>
                                                <w:top w:val="none" w:sz="0" w:space="0" w:color="auto"/>
                                                <w:left w:val="none" w:sz="0" w:space="0" w:color="auto"/>
                                                <w:bottom w:val="none" w:sz="0" w:space="0" w:color="auto"/>
                                                <w:right w:val="none" w:sz="0" w:space="0" w:color="auto"/>
                                              </w:divBdr>
                                              <w:divsChild>
                                                <w:div w:id="1529219900">
                                                  <w:marLeft w:val="0"/>
                                                  <w:marRight w:val="0"/>
                                                  <w:marTop w:val="0"/>
                                                  <w:marBottom w:val="0"/>
                                                  <w:divBdr>
                                                    <w:top w:val="none" w:sz="0" w:space="0" w:color="auto"/>
                                                    <w:left w:val="none" w:sz="0" w:space="0" w:color="auto"/>
                                                    <w:bottom w:val="single" w:sz="6" w:space="0" w:color="DADCE0"/>
                                                    <w:right w:val="none" w:sz="0" w:space="0" w:color="auto"/>
                                                  </w:divBdr>
                                                  <w:divsChild>
                                                    <w:div w:id="1825734570">
                                                      <w:marLeft w:val="0"/>
                                                      <w:marRight w:val="0"/>
                                                      <w:marTop w:val="0"/>
                                                      <w:marBottom w:val="0"/>
                                                      <w:divBdr>
                                                        <w:top w:val="none" w:sz="0" w:space="0" w:color="auto"/>
                                                        <w:left w:val="none" w:sz="0" w:space="0" w:color="auto"/>
                                                        <w:bottom w:val="none" w:sz="0" w:space="0" w:color="auto"/>
                                                        <w:right w:val="none" w:sz="0" w:space="0" w:color="auto"/>
                                                      </w:divBdr>
                                                      <w:divsChild>
                                                        <w:div w:id="974917748">
                                                          <w:marLeft w:val="0"/>
                                                          <w:marRight w:val="0"/>
                                                          <w:marTop w:val="0"/>
                                                          <w:marBottom w:val="0"/>
                                                          <w:divBdr>
                                                            <w:top w:val="none" w:sz="0" w:space="0" w:color="auto"/>
                                                            <w:left w:val="none" w:sz="0" w:space="0" w:color="auto"/>
                                                            <w:bottom w:val="none" w:sz="0" w:space="0" w:color="auto"/>
                                                            <w:right w:val="none" w:sz="0" w:space="0" w:color="auto"/>
                                                          </w:divBdr>
                                                        </w:div>
                                                        <w:div w:id="800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8294">
                                                  <w:marLeft w:val="0"/>
                                                  <w:marRight w:val="0"/>
                                                  <w:marTop w:val="0"/>
                                                  <w:marBottom w:val="0"/>
                                                  <w:divBdr>
                                                    <w:top w:val="none" w:sz="0" w:space="0" w:color="auto"/>
                                                    <w:left w:val="none" w:sz="0" w:space="0" w:color="auto"/>
                                                    <w:bottom w:val="single" w:sz="6" w:space="0" w:color="DADCE0"/>
                                                    <w:right w:val="none" w:sz="0" w:space="0" w:color="auto"/>
                                                  </w:divBdr>
                                                  <w:divsChild>
                                                    <w:div w:id="34040690">
                                                      <w:marLeft w:val="0"/>
                                                      <w:marRight w:val="0"/>
                                                      <w:marTop w:val="0"/>
                                                      <w:marBottom w:val="0"/>
                                                      <w:divBdr>
                                                        <w:top w:val="none" w:sz="0" w:space="0" w:color="auto"/>
                                                        <w:left w:val="none" w:sz="0" w:space="0" w:color="auto"/>
                                                        <w:bottom w:val="none" w:sz="0" w:space="0" w:color="auto"/>
                                                        <w:right w:val="none" w:sz="0" w:space="0" w:color="auto"/>
                                                      </w:divBdr>
                                                      <w:divsChild>
                                                        <w:div w:id="15234136">
                                                          <w:marLeft w:val="0"/>
                                                          <w:marRight w:val="0"/>
                                                          <w:marTop w:val="0"/>
                                                          <w:marBottom w:val="0"/>
                                                          <w:divBdr>
                                                            <w:top w:val="none" w:sz="0" w:space="0" w:color="auto"/>
                                                            <w:left w:val="none" w:sz="0" w:space="0" w:color="auto"/>
                                                            <w:bottom w:val="none" w:sz="0" w:space="0" w:color="auto"/>
                                                            <w:right w:val="none" w:sz="0" w:space="0" w:color="auto"/>
                                                          </w:divBdr>
                                                        </w:div>
                                                        <w:div w:id="77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8981">
                                                  <w:marLeft w:val="0"/>
                                                  <w:marRight w:val="0"/>
                                                  <w:marTop w:val="0"/>
                                                  <w:marBottom w:val="0"/>
                                                  <w:divBdr>
                                                    <w:top w:val="none" w:sz="0" w:space="0" w:color="auto"/>
                                                    <w:left w:val="none" w:sz="0" w:space="0" w:color="auto"/>
                                                    <w:bottom w:val="none" w:sz="0" w:space="0" w:color="auto"/>
                                                    <w:right w:val="none" w:sz="0" w:space="0" w:color="auto"/>
                                                  </w:divBdr>
                                                  <w:divsChild>
                                                    <w:div w:id="1858034696">
                                                      <w:marLeft w:val="0"/>
                                                      <w:marRight w:val="0"/>
                                                      <w:marTop w:val="0"/>
                                                      <w:marBottom w:val="0"/>
                                                      <w:divBdr>
                                                        <w:top w:val="none" w:sz="0" w:space="0" w:color="auto"/>
                                                        <w:left w:val="none" w:sz="0" w:space="0" w:color="auto"/>
                                                        <w:bottom w:val="none" w:sz="0" w:space="0" w:color="auto"/>
                                                        <w:right w:val="none" w:sz="0" w:space="0" w:color="auto"/>
                                                      </w:divBdr>
                                                      <w:divsChild>
                                                        <w:div w:id="1192836418">
                                                          <w:marLeft w:val="0"/>
                                                          <w:marRight w:val="0"/>
                                                          <w:marTop w:val="0"/>
                                                          <w:marBottom w:val="0"/>
                                                          <w:divBdr>
                                                            <w:top w:val="none" w:sz="0" w:space="0" w:color="auto"/>
                                                            <w:left w:val="none" w:sz="0" w:space="0" w:color="auto"/>
                                                            <w:bottom w:val="none" w:sz="0" w:space="0" w:color="auto"/>
                                                            <w:right w:val="none" w:sz="0" w:space="0" w:color="auto"/>
                                                          </w:divBdr>
                                                        </w:div>
                                                        <w:div w:id="5303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1025">
                                                  <w:marLeft w:val="0"/>
                                                  <w:marRight w:val="0"/>
                                                  <w:marTop w:val="0"/>
                                                  <w:marBottom w:val="0"/>
                                                  <w:divBdr>
                                                    <w:top w:val="none" w:sz="0" w:space="0" w:color="auto"/>
                                                    <w:left w:val="none" w:sz="0" w:space="0" w:color="auto"/>
                                                    <w:bottom w:val="none" w:sz="0" w:space="0" w:color="auto"/>
                                                    <w:right w:val="none" w:sz="0" w:space="0" w:color="auto"/>
                                                  </w:divBdr>
                                                  <w:divsChild>
                                                    <w:div w:id="247807287">
                                                      <w:marLeft w:val="0"/>
                                                      <w:marRight w:val="0"/>
                                                      <w:marTop w:val="0"/>
                                                      <w:marBottom w:val="0"/>
                                                      <w:divBdr>
                                                        <w:top w:val="none" w:sz="0" w:space="0" w:color="auto"/>
                                                        <w:left w:val="none" w:sz="0" w:space="0" w:color="auto"/>
                                                        <w:bottom w:val="none" w:sz="0" w:space="0" w:color="auto"/>
                                                        <w:right w:val="none" w:sz="0" w:space="0" w:color="auto"/>
                                                      </w:divBdr>
                                                      <w:divsChild>
                                                        <w:div w:id="2009096486">
                                                          <w:marLeft w:val="0"/>
                                                          <w:marRight w:val="0"/>
                                                          <w:marTop w:val="0"/>
                                                          <w:marBottom w:val="0"/>
                                                          <w:divBdr>
                                                            <w:top w:val="none" w:sz="0" w:space="0" w:color="auto"/>
                                                            <w:left w:val="none" w:sz="0" w:space="0" w:color="auto"/>
                                                            <w:bottom w:val="none" w:sz="0" w:space="0" w:color="auto"/>
                                                            <w:right w:val="none" w:sz="0" w:space="0" w:color="auto"/>
                                                          </w:divBdr>
                                                          <w:divsChild>
                                                            <w:div w:id="1254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656147">
      <w:bodyDiv w:val="1"/>
      <w:marLeft w:val="0"/>
      <w:marRight w:val="0"/>
      <w:marTop w:val="0"/>
      <w:marBottom w:val="0"/>
      <w:divBdr>
        <w:top w:val="none" w:sz="0" w:space="0" w:color="auto"/>
        <w:left w:val="none" w:sz="0" w:space="0" w:color="auto"/>
        <w:bottom w:val="none" w:sz="0" w:space="0" w:color="auto"/>
        <w:right w:val="none" w:sz="0" w:space="0" w:color="auto"/>
      </w:divBdr>
      <w:divsChild>
        <w:div w:id="1184782892">
          <w:marLeft w:val="0"/>
          <w:marRight w:val="0"/>
          <w:marTop w:val="0"/>
          <w:marBottom w:val="0"/>
          <w:divBdr>
            <w:top w:val="none" w:sz="0" w:space="0" w:color="auto"/>
            <w:left w:val="none" w:sz="0" w:space="0" w:color="auto"/>
            <w:bottom w:val="none" w:sz="0" w:space="0" w:color="auto"/>
            <w:right w:val="none" w:sz="0" w:space="0" w:color="auto"/>
          </w:divBdr>
          <w:divsChild>
            <w:div w:id="1816792914">
              <w:marLeft w:val="0"/>
              <w:marRight w:val="0"/>
              <w:marTop w:val="0"/>
              <w:marBottom w:val="0"/>
              <w:divBdr>
                <w:top w:val="none" w:sz="0" w:space="0" w:color="auto"/>
                <w:left w:val="none" w:sz="0" w:space="0" w:color="auto"/>
                <w:bottom w:val="none" w:sz="0" w:space="0" w:color="auto"/>
                <w:right w:val="none" w:sz="0" w:space="0" w:color="auto"/>
              </w:divBdr>
              <w:divsChild>
                <w:div w:id="1379206234">
                  <w:marLeft w:val="0"/>
                  <w:marRight w:val="0"/>
                  <w:marTop w:val="0"/>
                  <w:marBottom w:val="0"/>
                  <w:divBdr>
                    <w:top w:val="none" w:sz="0" w:space="0" w:color="auto"/>
                    <w:left w:val="none" w:sz="0" w:space="0" w:color="auto"/>
                    <w:bottom w:val="none" w:sz="0" w:space="0" w:color="auto"/>
                    <w:right w:val="none" w:sz="0" w:space="0" w:color="auto"/>
                  </w:divBdr>
                  <w:divsChild>
                    <w:div w:id="1240407815">
                      <w:marLeft w:val="0"/>
                      <w:marRight w:val="0"/>
                      <w:marTop w:val="0"/>
                      <w:marBottom w:val="0"/>
                      <w:divBdr>
                        <w:top w:val="none" w:sz="0" w:space="0" w:color="auto"/>
                        <w:left w:val="none" w:sz="0" w:space="0" w:color="auto"/>
                        <w:bottom w:val="none" w:sz="0" w:space="0" w:color="auto"/>
                        <w:right w:val="none" w:sz="0" w:space="0" w:color="auto"/>
                      </w:divBdr>
                      <w:divsChild>
                        <w:div w:id="2024431738">
                          <w:marLeft w:val="0"/>
                          <w:marRight w:val="0"/>
                          <w:marTop w:val="0"/>
                          <w:marBottom w:val="0"/>
                          <w:divBdr>
                            <w:top w:val="none" w:sz="0" w:space="0" w:color="auto"/>
                            <w:left w:val="none" w:sz="0" w:space="0" w:color="auto"/>
                            <w:bottom w:val="none" w:sz="0" w:space="0" w:color="auto"/>
                            <w:right w:val="none" w:sz="0" w:space="0" w:color="auto"/>
                          </w:divBdr>
                          <w:divsChild>
                            <w:div w:id="243075012">
                              <w:marLeft w:val="0"/>
                              <w:marRight w:val="0"/>
                              <w:marTop w:val="0"/>
                              <w:marBottom w:val="0"/>
                              <w:divBdr>
                                <w:top w:val="none" w:sz="0" w:space="0" w:color="auto"/>
                                <w:left w:val="none" w:sz="0" w:space="0" w:color="auto"/>
                                <w:bottom w:val="none" w:sz="0" w:space="0" w:color="auto"/>
                                <w:right w:val="none" w:sz="0" w:space="0" w:color="auto"/>
                              </w:divBdr>
                              <w:divsChild>
                                <w:div w:id="520558644">
                                  <w:marLeft w:val="0"/>
                                  <w:marRight w:val="0"/>
                                  <w:marTop w:val="0"/>
                                  <w:marBottom w:val="0"/>
                                  <w:divBdr>
                                    <w:top w:val="none" w:sz="0" w:space="0" w:color="auto"/>
                                    <w:left w:val="none" w:sz="0" w:space="0" w:color="auto"/>
                                    <w:bottom w:val="none" w:sz="0" w:space="0" w:color="auto"/>
                                    <w:right w:val="none" w:sz="0" w:space="0" w:color="auto"/>
                                  </w:divBdr>
                                  <w:divsChild>
                                    <w:div w:id="1676877170">
                                      <w:marLeft w:val="0"/>
                                      <w:marRight w:val="0"/>
                                      <w:marTop w:val="0"/>
                                      <w:marBottom w:val="0"/>
                                      <w:divBdr>
                                        <w:top w:val="none" w:sz="0" w:space="0" w:color="auto"/>
                                        <w:left w:val="none" w:sz="0" w:space="0" w:color="auto"/>
                                        <w:bottom w:val="none" w:sz="0" w:space="0" w:color="auto"/>
                                        <w:right w:val="none" w:sz="0" w:space="0" w:color="auto"/>
                                      </w:divBdr>
                                      <w:divsChild>
                                        <w:div w:id="42949521">
                                          <w:marLeft w:val="0"/>
                                          <w:marRight w:val="0"/>
                                          <w:marTop w:val="0"/>
                                          <w:marBottom w:val="0"/>
                                          <w:divBdr>
                                            <w:top w:val="none" w:sz="0" w:space="0" w:color="auto"/>
                                            <w:left w:val="none" w:sz="0" w:space="0" w:color="auto"/>
                                            <w:bottom w:val="none" w:sz="0" w:space="0" w:color="auto"/>
                                            <w:right w:val="none" w:sz="0" w:space="0" w:color="auto"/>
                                          </w:divBdr>
                                          <w:divsChild>
                                            <w:div w:id="1696956321">
                                              <w:marLeft w:val="0"/>
                                              <w:marRight w:val="0"/>
                                              <w:marTop w:val="0"/>
                                              <w:marBottom w:val="0"/>
                                              <w:divBdr>
                                                <w:top w:val="none" w:sz="0" w:space="0" w:color="auto"/>
                                                <w:left w:val="none" w:sz="0" w:space="0" w:color="auto"/>
                                                <w:bottom w:val="none" w:sz="0" w:space="0" w:color="auto"/>
                                                <w:right w:val="none" w:sz="0" w:space="0" w:color="auto"/>
                                              </w:divBdr>
                                              <w:divsChild>
                                                <w:div w:id="1399092297">
                                                  <w:marLeft w:val="0"/>
                                                  <w:marRight w:val="0"/>
                                                  <w:marTop w:val="0"/>
                                                  <w:marBottom w:val="0"/>
                                                  <w:divBdr>
                                                    <w:top w:val="none" w:sz="0" w:space="0" w:color="auto"/>
                                                    <w:left w:val="none" w:sz="0" w:space="0" w:color="auto"/>
                                                    <w:bottom w:val="single" w:sz="6" w:space="0" w:color="DADCE0"/>
                                                    <w:right w:val="none" w:sz="0" w:space="0" w:color="auto"/>
                                                  </w:divBdr>
                                                  <w:divsChild>
                                                    <w:div w:id="460536441">
                                                      <w:marLeft w:val="0"/>
                                                      <w:marRight w:val="0"/>
                                                      <w:marTop w:val="0"/>
                                                      <w:marBottom w:val="0"/>
                                                      <w:divBdr>
                                                        <w:top w:val="none" w:sz="0" w:space="0" w:color="auto"/>
                                                        <w:left w:val="none" w:sz="0" w:space="0" w:color="auto"/>
                                                        <w:bottom w:val="none" w:sz="0" w:space="0" w:color="auto"/>
                                                        <w:right w:val="none" w:sz="0" w:space="0" w:color="auto"/>
                                                      </w:divBdr>
                                                      <w:divsChild>
                                                        <w:div w:id="1527601554">
                                                          <w:marLeft w:val="0"/>
                                                          <w:marRight w:val="0"/>
                                                          <w:marTop w:val="0"/>
                                                          <w:marBottom w:val="0"/>
                                                          <w:divBdr>
                                                            <w:top w:val="none" w:sz="0" w:space="0" w:color="auto"/>
                                                            <w:left w:val="none" w:sz="0" w:space="0" w:color="auto"/>
                                                            <w:bottom w:val="none" w:sz="0" w:space="0" w:color="auto"/>
                                                            <w:right w:val="none" w:sz="0" w:space="0" w:color="auto"/>
                                                          </w:divBdr>
                                                        </w:div>
                                                        <w:div w:id="1658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065">
                                                  <w:marLeft w:val="0"/>
                                                  <w:marRight w:val="0"/>
                                                  <w:marTop w:val="0"/>
                                                  <w:marBottom w:val="0"/>
                                                  <w:divBdr>
                                                    <w:top w:val="none" w:sz="0" w:space="0" w:color="auto"/>
                                                    <w:left w:val="none" w:sz="0" w:space="0" w:color="auto"/>
                                                    <w:bottom w:val="single" w:sz="6" w:space="0" w:color="DADCE0"/>
                                                    <w:right w:val="none" w:sz="0" w:space="0" w:color="auto"/>
                                                  </w:divBdr>
                                                  <w:divsChild>
                                                    <w:div w:id="211232578">
                                                      <w:marLeft w:val="0"/>
                                                      <w:marRight w:val="0"/>
                                                      <w:marTop w:val="0"/>
                                                      <w:marBottom w:val="0"/>
                                                      <w:divBdr>
                                                        <w:top w:val="none" w:sz="0" w:space="0" w:color="auto"/>
                                                        <w:left w:val="none" w:sz="0" w:space="0" w:color="auto"/>
                                                        <w:bottom w:val="none" w:sz="0" w:space="0" w:color="auto"/>
                                                        <w:right w:val="none" w:sz="0" w:space="0" w:color="auto"/>
                                                      </w:divBdr>
                                                      <w:divsChild>
                                                        <w:div w:id="1197549105">
                                                          <w:marLeft w:val="0"/>
                                                          <w:marRight w:val="0"/>
                                                          <w:marTop w:val="0"/>
                                                          <w:marBottom w:val="0"/>
                                                          <w:divBdr>
                                                            <w:top w:val="none" w:sz="0" w:space="0" w:color="auto"/>
                                                            <w:left w:val="none" w:sz="0" w:space="0" w:color="auto"/>
                                                            <w:bottom w:val="none" w:sz="0" w:space="0" w:color="auto"/>
                                                            <w:right w:val="none" w:sz="0" w:space="0" w:color="auto"/>
                                                          </w:divBdr>
                                                        </w:div>
                                                        <w:div w:id="10568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6584">
                                                  <w:marLeft w:val="0"/>
                                                  <w:marRight w:val="0"/>
                                                  <w:marTop w:val="0"/>
                                                  <w:marBottom w:val="0"/>
                                                  <w:divBdr>
                                                    <w:top w:val="none" w:sz="0" w:space="0" w:color="auto"/>
                                                    <w:left w:val="none" w:sz="0" w:space="0" w:color="auto"/>
                                                    <w:bottom w:val="none" w:sz="0" w:space="0" w:color="auto"/>
                                                    <w:right w:val="none" w:sz="0" w:space="0" w:color="auto"/>
                                                  </w:divBdr>
                                                  <w:divsChild>
                                                    <w:div w:id="1123228757">
                                                      <w:marLeft w:val="0"/>
                                                      <w:marRight w:val="0"/>
                                                      <w:marTop w:val="0"/>
                                                      <w:marBottom w:val="0"/>
                                                      <w:divBdr>
                                                        <w:top w:val="none" w:sz="0" w:space="0" w:color="auto"/>
                                                        <w:left w:val="none" w:sz="0" w:space="0" w:color="auto"/>
                                                        <w:bottom w:val="none" w:sz="0" w:space="0" w:color="auto"/>
                                                        <w:right w:val="none" w:sz="0" w:space="0" w:color="auto"/>
                                                      </w:divBdr>
                                                      <w:divsChild>
                                                        <w:div w:id="1938824922">
                                                          <w:marLeft w:val="0"/>
                                                          <w:marRight w:val="0"/>
                                                          <w:marTop w:val="0"/>
                                                          <w:marBottom w:val="0"/>
                                                          <w:divBdr>
                                                            <w:top w:val="none" w:sz="0" w:space="0" w:color="auto"/>
                                                            <w:left w:val="none" w:sz="0" w:space="0" w:color="auto"/>
                                                            <w:bottom w:val="none" w:sz="0" w:space="0" w:color="auto"/>
                                                            <w:right w:val="none" w:sz="0" w:space="0" w:color="auto"/>
                                                          </w:divBdr>
                                                        </w:div>
                                                        <w:div w:id="2589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231">
                                                  <w:marLeft w:val="0"/>
                                                  <w:marRight w:val="0"/>
                                                  <w:marTop w:val="0"/>
                                                  <w:marBottom w:val="0"/>
                                                  <w:divBdr>
                                                    <w:top w:val="none" w:sz="0" w:space="0" w:color="auto"/>
                                                    <w:left w:val="none" w:sz="0" w:space="0" w:color="auto"/>
                                                    <w:bottom w:val="none" w:sz="0" w:space="0" w:color="auto"/>
                                                    <w:right w:val="none" w:sz="0" w:space="0" w:color="auto"/>
                                                  </w:divBdr>
                                                  <w:divsChild>
                                                    <w:div w:id="852457562">
                                                      <w:marLeft w:val="0"/>
                                                      <w:marRight w:val="0"/>
                                                      <w:marTop w:val="0"/>
                                                      <w:marBottom w:val="0"/>
                                                      <w:divBdr>
                                                        <w:top w:val="none" w:sz="0" w:space="0" w:color="auto"/>
                                                        <w:left w:val="none" w:sz="0" w:space="0" w:color="auto"/>
                                                        <w:bottom w:val="none" w:sz="0" w:space="0" w:color="auto"/>
                                                        <w:right w:val="none" w:sz="0" w:space="0" w:color="auto"/>
                                                      </w:divBdr>
                                                      <w:divsChild>
                                                        <w:div w:id="1857113849">
                                                          <w:marLeft w:val="0"/>
                                                          <w:marRight w:val="0"/>
                                                          <w:marTop w:val="0"/>
                                                          <w:marBottom w:val="0"/>
                                                          <w:divBdr>
                                                            <w:top w:val="none" w:sz="0" w:space="0" w:color="auto"/>
                                                            <w:left w:val="none" w:sz="0" w:space="0" w:color="auto"/>
                                                            <w:bottom w:val="none" w:sz="0" w:space="0" w:color="auto"/>
                                                            <w:right w:val="none" w:sz="0" w:space="0" w:color="auto"/>
                                                          </w:divBdr>
                                                          <w:divsChild>
                                                            <w:div w:id="5598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759295">
      <w:bodyDiv w:val="1"/>
      <w:marLeft w:val="0"/>
      <w:marRight w:val="0"/>
      <w:marTop w:val="0"/>
      <w:marBottom w:val="0"/>
      <w:divBdr>
        <w:top w:val="none" w:sz="0" w:space="0" w:color="auto"/>
        <w:left w:val="none" w:sz="0" w:space="0" w:color="auto"/>
        <w:bottom w:val="none" w:sz="0" w:space="0" w:color="auto"/>
        <w:right w:val="none" w:sz="0" w:space="0" w:color="auto"/>
      </w:divBdr>
      <w:divsChild>
        <w:div w:id="388842714">
          <w:marLeft w:val="0"/>
          <w:marRight w:val="0"/>
          <w:marTop w:val="0"/>
          <w:marBottom w:val="0"/>
          <w:divBdr>
            <w:top w:val="none" w:sz="0" w:space="0" w:color="auto"/>
            <w:left w:val="none" w:sz="0" w:space="0" w:color="auto"/>
            <w:bottom w:val="none" w:sz="0" w:space="0" w:color="auto"/>
            <w:right w:val="none" w:sz="0" w:space="0" w:color="auto"/>
          </w:divBdr>
          <w:divsChild>
            <w:div w:id="585264363">
              <w:marLeft w:val="0"/>
              <w:marRight w:val="0"/>
              <w:marTop w:val="0"/>
              <w:marBottom w:val="0"/>
              <w:divBdr>
                <w:top w:val="none" w:sz="0" w:space="0" w:color="auto"/>
                <w:left w:val="none" w:sz="0" w:space="0" w:color="auto"/>
                <w:bottom w:val="none" w:sz="0" w:space="0" w:color="auto"/>
                <w:right w:val="none" w:sz="0" w:space="0" w:color="auto"/>
              </w:divBdr>
              <w:divsChild>
                <w:div w:id="1717385094">
                  <w:marLeft w:val="0"/>
                  <w:marRight w:val="0"/>
                  <w:marTop w:val="0"/>
                  <w:marBottom w:val="0"/>
                  <w:divBdr>
                    <w:top w:val="none" w:sz="0" w:space="0" w:color="auto"/>
                    <w:left w:val="none" w:sz="0" w:space="0" w:color="auto"/>
                    <w:bottom w:val="none" w:sz="0" w:space="0" w:color="auto"/>
                    <w:right w:val="none" w:sz="0" w:space="0" w:color="auto"/>
                  </w:divBdr>
                  <w:divsChild>
                    <w:div w:id="617298097">
                      <w:marLeft w:val="0"/>
                      <w:marRight w:val="0"/>
                      <w:marTop w:val="0"/>
                      <w:marBottom w:val="0"/>
                      <w:divBdr>
                        <w:top w:val="none" w:sz="0" w:space="0" w:color="auto"/>
                        <w:left w:val="none" w:sz="0" w:space="0" w:color="auto"/>
                        <w:bottom w:val="none" w:sz="0" w:space="0" w:color="auto"/>
                        <w:right w:val="none" w:sz="0" w:space="0" w:color="auto"/>
                      </w:divBdr>
                      <w:divsChild>
                        <w:div w:id="1264994320">
                          <w:marLeft w:val="0"/>
                          <w:marRight w:val="0"/>
                          <w:marTop w:val="0"/>
                          <w:marBottom w:val="0"/>
                          <w:divBdr>
                            <w:top w:val="none" w:sz="0" w:space="0" w:color="auto"/>
                            <w:left w:val="none" w:sz="0" w:space="0" w:color="auto"/>
                            <w:bottom w:val="none" w:sz="0" w:space="0" w:color="auto"/>
                            <w:right w:val="none" w:sz="0" w:space="0" w:color="auto"/>
                          </w:divBdr>
                          <w:divsChild>
                            <w:div w:id="2130389510">
                              <w:marLeft w:val="0"/>
                              <w:marRight w:val="0"/>
                              <w:marTop w:val="0"/>
                              <w:marBottom w:val="0"/>
                              <w:divBdr>
                                <w:top w:val="none" w:sz="0" w:space="0" w:color="auto"/>
                                <w:left w:val="none" w:sz="0" w:space="0" w:color="auto"/>
                                <w:bottom w:val="none" w:sz="0" w:space="0" w:color="auto"/>
                                <w:right w:val="none" w:sz="0" w:space="0" w:color="auto"/>
                              </w:divBdr>
                              <w:divsChild>
                                <w:div w:id="1458721504">
                                  <w:marLeft w:val="0"/>
                                  <w:marRight w:val="0"/>
                                  <w:marTop w:val="0"/>
                                  <w:marBottom w:val="0"/>
                                  <w:divBdr>
                                    <w:top w:val="none" w:sz="0" w:space="0" w:color="auto"/>
                                    <w:left w:val="none" w:sz="0" w:space="0" w:color="auto"/>
                                    <w:bottom w:val="none" w:sz="0" w:space="0" w:color="auto"/>
                                    <w:right w:val="none" w:sz="0" w:space="0" w:color="auto"/>
                                  </w:divBdr>
                                  <w:divsChild>
                                    <w:div w:id="1105225354">
                                      <w:marLeft w:val="0"/>
                                      <w:marRight w:val="0"/>
                                      <w:marTop w:val="0"/>
                                      <w:marBottom w:val="0"/>
                                      <w:divBdr>
                                        <w:top w:val="none" w:sz="0" w:space="0" w:color="auto"/>
                                        <w:left w:val="none" w:sz="0" w:space="0" w:color="auto"/>
                                        <w:bottom w:val="none" w:sz="0" w:space="0" w:color="auto"/>
                                        <w:right w:val="none" w:sz="0" w:space="0" w:color="auto"/>
                                      </w:divBdr>
                                      <w:divsChild>
                                        <w:div w:id="2043358123">
                                          <w:marLeft w:val="0"/>
                                          <w:marRight w:val="0"/>
                                          <w:marTop w:val="0"/>
                                          <w:marBottom w:val="0"/>
                                          <w:divBdr>
                                            <w:top w:val="none" w:sz="0" w:space="0" w:color="auto"/>
                                            <w:left w:val="none" w:sz="0" w:space="0" w:color="auto"/>
                                            <w:bottom w:val="none" w:sz="0" w:space="0" w:color="auto"/>
                                            <w:right w:val="none" w:sz="0" w:space="0" w:color="auto"/>
                                          </w:divBdr>
                                          <w:divsChild>
                                            <w:div w:id="1239293323">
                                              <w:marLeft w:val="0"/>
                                              <w:marRight w:val="0"/>
                                              <w:marTop w:val="0"/>
                                              <w:marBottom w:val="0"/>
                                              <w:divBdr>
                                                <w:top w:val="none" w:sz="0" w:space="0" w:color="auto"/>
                                                <w:left w:val="none" w:sz="0" w:space="0" w:color="auto"/>
                                                <w:bottom w:val="none" w:sz="0" w:space="0" w:color="auto"/>
                                                <w:right w:val="none" w:sz="0" w:space="0" w:color="auto"/>
                                              </w:divBdr>
                                              <w:divsChild>
                                                <w:div w:id="958220414">
                                                  <w:marLeft w:val="0"/>
                                                  <w:marRight w:val="0"/>
                                                  <w:marTop w:val="0"/>
                                                  <w:marBottom w:val="0"/>
                                                  <w:divBdr>
                                                    <w:top w:val="none" w:sz="0" w:space="0" w:color="auto"/>
                                                    <w:left w:val="none" w:sz="0" w:space="0" w:color="auto"/>
                                                    <w:bottom w:val="single" w:sz="6" w:space="0" w:color="DADCE0"/>
                                                    <w:right w:val="none" w:sz="0" w:space="0" w:color="auto"/>
                                                  </w:divBdr>
                                                  <w:divsChild>
                                                    <w:div w:id="1910771571">
                                                      <w:marLeft w:val="0"/>
                                                      <w:marRight w:val="0"/>
                                                      <w:marTop w:val="0"/>
                                                      <w:marBottom w:val="0"/>
                                                      <w:divBdr>
                                                        <w:top w:val="none" w:sz="0" w:space="0" w:color="auto"/>
                                                        <w:left w:val="none" w:sz="0" w:space="0" w:color="auto"/>
                                                        <w:bottom w:val="none" w:sz="0" w:space="0" w:color="auto"/>
                                                        <w:right w:val="none" w:sz="0" w:space="0" w:color="auto"/>
                                                      </w:divBdr>
                                                      <w:divsChild>
                                                        <w:div w:id="494304744">
                                                          <w:marLeft w:val="0"/>
                                                          <w:marRight w:val="0"/>
                                                          <w:marTop w:val="0"/>
                                                          <w:marBottom w:val="0"/>
                                                          <w:divBdr>
                                                            <w:top w:val="none" w:sz="0" w:space="0" w:color="auto"/>
                                                            <w:left w:val="none" w:sz="0" w:space="0" w:color="auto"/>
                                                            <w:bottom w:val="none" w:sz="0" w:space="0" w:color="auto"/>
                                                            <w:right w:val="none" w:sz="0" w:space="0" w:color="auto"/>
                                                          </w:divBdr>
                                                        </w:div>
                                                        <w:div w:id="13977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2806">
                                                  <w:marLeft w:val="0"/>
                                                  <w:marRight w:val="0"/>
                                                  <w:marTop w:val="0"/>
                                                  <w:marBottom w:val="0"/>
                                                  <w:divBdr>
                                                    <w:top w:val="none" w:sz="0" w:space="0" w:color="auto"/>
                                                    <w:left w:val="none" w:sz="0" w:space="0" w:color="auto"/>
                                                    <w:bottom w:val="single" w:sz="6" w:space="0" w:color="DADCE0"/>
                                                    <w:right w:val="none" w:sz="0" w:space="0" w:color="auto"/>
                                                  </w:divBdr>
                                                  <w:divsChild>
                                                    <w:div w:id="1419322899">
                                                      <w:marLeft w:val="0"/>
                                                      <w:marRight w:val="0"/>
                                                      <w:marTop w:val="0"/>
                                                      <w:marBottom w:val="0"/>
                                                      <w:divBdr>
                                                        <w:top w:val="none" w:sz="0" w:space="0" w:color="auto"/>
                                                        <w:left w:val="none" w:sz="0" w:space="0" w:color="auto"/>
                                                        <w:bottom w:val="none" w:sz="0" w:space="0" w:color="auto"/>
                                                        <w:right w:val="none" w:sz="0" w:space="0" w:color="auto"/>
                                                      </w:divBdr>
                                                      <w:divsChild>
                                                        <w:div w:id="592933792">
                                                          <w:marLeft w:val="0"/>
                                                          <w:marRight w:val="0"/>
                                                          <w:marTop w:val="0"/>
                                                          <w:marBottom w:val="0"/>
                                                          <w:divBdr>
                                                            <w:top w:val="none" w:sz="0" w:space="0" w:color="auto"/>
                                                            <w:left w:val="none" w:sz="0" w:space="0" w:color="auto"/>
                                                            <w:bottom w:val="none" w:sz="0" w:space="0" w:color="auto"/>
                                                            <w:right w:val="none" w:sz="0" w:space="0" w:color="auto"/>
                                                          </w:divBdr>
                                                        </w:div>
                                                        <w:div w:id="18119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6003">
                                                  <w:marLeft w:val="0"/>
                                                  <w:marRight w:val="0"/>
                                                  <w:marTop w:val="0"/>
                                                  <w:marBottom w:val="0"/>
                                                  <w:divBdr>
                                                    <w:top w:val="none" w:sz="0" w:space="0" w:color="auto"/>
                                                    <w:left w:val="none" w:sz="0" w:space="0" w:color="auto"/>
                                                    <w:bottom w:val="none" w:sz="0" w:space="0" w:color="auto"/>
                                                    <w:right w:val="none" w:sz="0" w:space="0" w:color="auto"/>
                                                  </w:divBdr>
                                                  <w:divsChild>
                                                    <w:div w:id="1055280295">
                                                      <w:marLeft w:val="0"/>
                                                      <w:marRight w:val="0"/>
                                                      <w:marTop w:val="0"/>
                                                      <w:marBottom w:val="0"/>
                                                      <w:divBdr>
                                                        <w:top w:val="none" w:sz="0" w:space="0" w:color="auto"/>
                                                        <w:left w:val="none" w:sz="0" w:space="0" w:color="auto"/>
                                                        <w:bottom w:val="none" w:sz="0" w:space="0" w:color="auto"/>
                                                        <w:right w:val="none" w:sz="0" w:space="0" w:color="auto"/>
                                                      </w:divBdr>
                                                      <w:divsChild>
                                                        <w:div w:id="1976446922">
                                                          <w:marLeft w:val="0"/>
                                                          <w:marRight w:val="0"/>
                                                          <w:marTop w:val="0"/>
                                                          <w:marBottom w:val="0"/>
                                                          <w:divBdr>
                                                            <w:top w:val="none" w:sz="0" w:space="0" w:color="auto"/>
                                                            <w:left w:val="none" w:sz="0" w:space="0" w:color="auto"/>
                                                            <w:bottom w:val="none" w:sz="0" w:space="0" w:color="auto"/>
                                                            <w:right w:val="none" w:sz="0" w:space="0" w:color="auto"/>
                                                          </w:divBdr>
                                                        </w:div>
                                                        <w:div w:id="19202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00138">
                                                  <w:marLeft w:val="0"/>
                                                  <w:marRight w:val="0"/>
                                                  <w:marTop w:val="0"/>
                                                  <w:marBottom w:val="0"/>
                                                  <w:divBdr>
                                                    <w:top w:val="none" w:sz="0" w:space="0" w:color="auto"/>
                                                    <w:left w:val="none" w:sz="0" w:space="0" w:color="auto"/>
                                                    <w:bottom w:val="none" w:sz="0" w:space="0" w:color="auto"/>
                                                    <w:right w:val="none" w:sz="0" w:space="0" w:color="auto"/>
                                                  </w:divBdr>
                                                  <w:divsChild>
                                                    <w:div w:id="1428698826">
                                                      <w:marLeft w:val="0"/>
                                                      <w:marRight w:val="0"/>
                                                      <w:marTop w:val="0"/>
                                                      <w:marBottom w:val="0"/>
                                                      <w:divBdr>
                                                        <w:top w:val="none" w:sz="0" w:space="0" w:color="auto"/>
                                                        <w:left w:val="none" w:sz="0" w:space="0" w:color="auto"/>
                                                        <w:bottom w:val="none" w:sz="0" w:space="0" w:color="auto"/>
                                                        <w:right w:val="none" w:sz="0" w:space="0" w:color="auto"/>
                                                      </w:divBdr>
                                                      <w:divsChild>
                                                        <w:div w:id="314532690">
                                                          <w:marLeft w:val="0"/>
                                                          <w:marRight w:val="0"/>
                                                          <w:marTop w:val="0"/>
                                                          <w:marBottom w:val="0"/>
                                                          <w:divBdr>
                                                            <w:top w:val="none" w:sz="0" w:space="0" w:color="auto"/>
                                                            <w:left w:val="none" w:sz="0" w:space="0" w:color="auto"/>
                                                            <w:bottom w:val="none" w:sz="0" w:space="0" w:color="auto"/>
                                                            <w:right w:val="none" w:sz="0" w:space="0" w:color="auto"/>
                                                          </w:divBdr>
                                                          <w:divsChild>
                                                            <w:div w:id="7963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3091">
      <w:bodyDiv w:val="1"/>
      <w:marLeft w:val="0"/>
      <w:marRight w:val="0"/>
      <w:marTop w:val="0"/>
      <w:marBottom w:val="0"/>
      <w:divBdr>
        <w:top w:val="none" w:sz="0" w:space="0" w:color="auto"/>
        <w:left w:val="none" w:sz="0" w:space="0" w:color="auto"/>
        <w:bottom w:val="none" w:sz="0" w:space="0" w:color="auto"/>
        <w:right w:val="none" w:sz="0" w:space="0" w:color="auto"/>
      </w:divBdr>
      <w:divsChild>
        <w:div w:id="507334268">
          <w:marLeft w:val="0"/>
          <w:marRight w:val="0"/>
          <w:marTop w:val="0"/>
          <w:marBottom w:val="0"/>
          <w:divBdr>
            <w:top w:val="none" w:sz="0" w:space="0" w:color="auto"/>
            <w:left w:val="none" w:sz="0" w:space="0" w:color="auto"/>
            <w:bottom w:val="none" w:sz="0" w:space="0" w:color="auto"/>
            <w:right w:val="none" w:sz="0" w:space="0" w:color="auto"/>
          </w:divBdr>
          <w:divsChild>
            <w:div w:id="2071609833">
              <w:marLeft w:val="0"/>
              <w:marRight w:val="0"/>
              <w:marTop w:val="0"/>
              <w:marBottom w:val="0"/>
              <w:divBdr>
                <w:top w:val="none" w:sz="0" w:space="0" w:color="auto"/>
                <w:left w:val="none" w:sz="0" w:space="0" w:color="auto"/>
                <w:bottom w:val="none" w:sz="0" w:space="0" w:color="auto"/>
                <w:right w:val="none" w:sz="0" w:space="0" w:color="auto"/>
              </w:divBdr>
              <w:divsChild>
                <w:div w:id="1867712442">
                  <w:marLeft w:val="0"/>
                  <w:marRight w:val="0"/>
                  <w:marTop w:val="0"/>
                  <w:marBottom w:val="0"/>
                  <w:divBdr>
                    <w:top w:val="none" w:sz="0" w:space="0" w:color="auto"/>
                    <w:left w:val="none" w:sz="0" w:space="0" w:color="auto"/>
                    <w:bottom w:val="none" w:sz="0" w:space="0" w:color="auto"/>
                    <w:right w:val="none" w:sz="0" w:space="0" w:color="auto"/>
                  </w:divBdr>
                  <w:divsChild>
                    <w:div w:id="1546216348">
                      <w:marLeft w:val="0"/>
                      <w:marRight w:val="0"/>
                      <w:marTop w:val="0"/>
                      <w:marBottom w:val="0"/>
                      <w:divBdr>
                        <w:top w:val="none" w:sz="0" w:space="0" w:color="auto"/>
                        <w:left w:val="none" w:sz="0" w:space="0" w:color="auto"/>
                        <w:bottom w:val="none" w:sz="0" w:space="0" w:color="auto"/>
                        <w:right w:val="none" w:sz="0" w:space="0" w:color="auto"/>
                      </w:divBdr>
                      <w:divsChild>
                        <w:div w:id="1434011585">
                          <w:marLeft w:val="0"/>
                          <w:marRight w:val="0"/>
                          <w:marTop w:val="0"/>
                          <w:marBottom w:val="0"/>
                          <w:divBdr>
                            <w:top w:val="none" w:sz="0" w:space="0" w:color="auto"/>
                            <w:left w:val="none" w:sz="0" w:space="0" w:color="auto"/>
                            <w:bottom w:val="none" w:sz="0" w:space="0" w:color="auto"/>
                            <w:right w:val="none" w:sz="0" w:space="0" w:color="auto"/>
                          </w:divBdr>
                          <w:divsChild>
                            <w:div w:id="1511026594">
                              <w:marLeft w:val="0"/>
                              <w:marRight w:val="0"/>
                              <w:marTop w:val="0"/>
                              <w:marBottom w:val="0"/>
                              <w:divBdr>
                                <w:top w:val="none" w:sz="0" w:space="0" w:color="auto"/>
                                <w:left w:val="none" w:sz="0" w:space="0" w:color="auto"/>
                                <w:bottom w:val="none" w:sz="0" w:space="0" w:color="auto"/>
                                <w:right w:val="none" w:sz="0" w:space="0" w:color="auto"/>
                              </w:divBdr>
                              <w:divsChild>
                                <w:div w:id="462887830">
                                  <w:marLeft w:val="0"/>
                                  <w:marRight w:val="0"/>
                                  <w:marTop w:val="0"/>
                                  <w:marBottom w:val="0"/>
                                  <w:divBdr>
                                    <w:top w:val="none" w:sz="0" w:space="0" w:color="auto"/>
                                    <w:left w:val="none" w:sz="0" w:space="0" w:color="auto"/>
                                    <w:bottom w:val="none" w:sz="0" w:space="0" w:color="auto"/>
                                    <w:right w:val="none" w:sz="0" w:space="0" w:color="auto"/>
                                  </w:divBdr>
                                  <w:divsChild>
                                    <w:div w:id="1069107823">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2011759475">
                                                  <w:marLeft w:val="0"/>
                                                  <w:marRight w:val="0"/>
                                                  <w:marTop w:val="0"/>
                                                  <w:marBottom w:val="0"/>
                                                  <w:divBdr>
                                                    <w:top w:val="none" w:sz="0" w:space="0" w:color="auto"/>
                                                    <w:left w:val="none" w:sz="0" w:space="0" w:color="auto"/>
                                                    <w:bottom w:val="single" w:sz="6" w:space="0" w:color="DADCE0"/>
                                                    <w:right w:val="none" w:sz="0" w:space="0" w:color="auto"/>
                                                  </w:divBdr>
                                                  <w:divsChild>
                                                    <w:div w:id="469253181">
                                                      <w:marLeft w:val="0"/>
                                                      <w:marRight w:val="0"/>
                                                      <w:marTop w:val="0"/>
                                                      <w:marBottom w:val="0"/>
                                                      <w:divBdr>
                                                        <w:top w:val="none" w:sz="0" w:space="0" w:color="auto"/>
                                                        <w:left w:val="none" w:sz="0" w:space="0" w:color="auto"/>
                                                        <w:bottom w:val="none" w:sz="0" w:space="0" w:color="auto"/>
                                                        <w:right w:val="none" w:sz="0" w:space="0" w:color="auto"/>
                                                      </w:divBdr>
                                                      <w:divsChild>
                                                        <w:div w:id="418794346">
                                                          <w:marLeft w:val="0"/>
                                                          <w:marRight w:val="0"/>
                                                          <w:marTop w:val="0"/>
                                                          <w:marBottom w:val="0"/>
                                                          <w:divBdr>
                                                            <w:top w:val="none" w:sz="0" w:space="0" w:color="auto"/>
                                                            <w:left w:val="none" w:sz="0" w:space="0" w:color="auto"/>
                                                            <w:bottom w:val="none" w:sz="0" w:space="0" w:color="auto"/>
                                                            <w:right w:val="none" w:sz="0" w:space="0" w:color="auto"/>
                                                          </w:divBdr>
                                                        </w:div>
                                                        <w:div w:id="11324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9283">
                                                  <w:marLeft w:val="0"/>
                                                  <w:marRight w:val="0"/>
                                                  <w:marTop w:val="0"/>
                                                  <w:marBottom w:val="0"/>
                                                  <w:divBdr>
                                                    <w:top w:val="none" w:sz="0" w:space="0" w:color="auto"/>
                                                    <w:left w:val="none" w:sz="0" w:space="0" w:color="auto"/>
                                                    <w:bottom w:val="single" w:sz="6" w:space="0" w:color="DADCE0"/>
                                                    <w:right w:val="none" w:sz="0" w:space="0" w:color="auto"/>
                                                  </w:divBdr>
                                                  <w:divsChild>
                                                    <w:div w:id="805320955">
                                                      <w:marLeft w:val="0"/>
                                                      <w:marRight w:val="0"/>
                                                      <w:marTop w:val="0"/>
                                                      <w:marBottom w:val="0"/>
                                                      <w:divBdr>
                                                        <w:top w:val="none" w:sz="0" w:space="0" w:color="auto"/>
                                                        <w:left w:val="none" w:sz="0" w:space="0" w:color="auto"/>
                                                        <w:bottom w:val="none" w:sz="0" w:space="0" w:color="auto"/>
                                                        <w:right w:val="none" w:sz="0" w:space="0" w:color="auto"/>
                                                      </w:divBdr>
                                                      <w:divsChild>
                                                        <w:div w:id="1683239164">
                                                          <w:marLeft w:val="0"/>
                                                          <w:marRight w:val="0"/>
                                                          <w:marTop w:val="0"/>
                                                          <w:marBottom w:val="0"/>
                                                          <w:divBdr>
                                                            <w:top w:val="none" w:sz="0" w:space="0" w:color="auto"/>
                                                            <w:left w:val="none" w:sz="0" w:space="0" w:color="auto"/>
                                                            <w:bottom w:val="none" w:sz="0" w:space="0" w:color="auto"/>
                                                            <w:right w:val="none" w:sz="0" w:space="0" w:color="auto"/>
                                                          </w:divBdr>
                                                        </w:div>
                                                        <w:div w:id="11771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51572">
                                                  <w:marLeft w:val="0"/>
                                                  <w:marRight w:val="0"/>
                                                  <w:marTop w:val="0"/>
                                                  <w:marBottom w:val="0"/>
                                                  <w:divBdr>
                                                    <w:top w:val="none" w:sz="0" w:space="0" w:color="auto"/>
                                                    <w:left w:val="none" w:sz="0" w:space="0" w:color="auto"/>
                                                    <w:bottom w:val="none" w:sz="0" w:space="0" w:color="auto"/>
                                                    <w:right w:val="none" w:sz="0" w:space="0" w:color="auto"/>
                                                  </w:divBdr>
                                                  <w:divsChild>
                                                    <w:div w:id="20672631">
                                                      <w:marLeft w:val="0"/>
                                                      <w:marRight w:val="0"/>
                                                      <w:marTop w:val="0"/>
                                                      <w:marBottom w:val="0"/>
                                                      <w:divBdr>
                                                        <w:top w:val="none" w:sz="0" w:space="0" w:color="auto"/>
                                                        <w:left w:val="none" w:sz="0" w:space="0" w:color="auto"/>
                                                        <w:bottom w:val="none" w:sz="0" w:space="0" w:color="auto"/>
                                                        <w:right w:val="none" w:sz="0" w:space="0" w:color="auto"/>
                                                      </w:divBdr>
                                                      <w:divsChild>
                                                        <w:div w:id="1283734421">
                                                          <w:marLeft w:val="0"/>
                                                          <w:marRight w:val="0"/>
                                                          <w:marTop w:val="0"/>
                                                          <w:marBottom w:val="0"/>
                                                          <w:divBdr>
                                                            <w:top w:val="none" w:sz="0" w:space="0" w:color="auto"/>
                                                            <w:left w:val="none" w:sz="0" w:space="0" w:color="auto"/>
                                                            <w:bottom w:val="none" w:sz="0" w:space="0" w:color="auto"/>
                                                            <w:right w:val="none" w:sz="0" w:space="0" w:color="auto"/>
                                                          </w:divBdr>
                                                        </w:div>
                                                        <w:div w:id="1861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56626">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sChild>
                                                        <w:div w:id="1629896856">
                                                          <w:marLeft w:val="0"/>
                                                          <w:marRight w:val="0"/>
                                                          <w:marTop w:val="0"/>
                                                          <w:marBottom w:val="0"/>
                                                          <w:divBdr>
                                                            <w:top w:val="none" w:sz="0" w:space="0" w:color="auto"/>
                                                            <w:left w:val="none" w:sz="0" w:space="0" w:color="auto"/>
                                                            <w:bottom w:val="none" w:sz="0" w:space="0" w:color="auto"/>
                                                            <w:right w:val="none" w:sz="0" w:space="0" w:color="auto"/>
                                                          </w:divBdr>
                                                          <w:divsChild>
                                                            <w:div w:id="18023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4200">
      <w:bodyDiv w:val="1"/>
      <w:marLeft w:val="0"/>
      <w:marRight w:val="0"/>
      <w:marTop w:val="0"/>
      <w:marBottom w:val="0"/>
      <w:divBdr>
        <w:top w:val="none" w:sz="0" w:space="0" w:color="auto"/>
        <w:left w:val="none" w:sz="0" w:space="0" w:color="auto"/>
        <w:bottom w:val="none" w:sz="0" w:space="0" w:color="auto"/>
        <w:right w:val="none" w:sz="0" w:space="0" w:color="auto"/>
      </w:divBdr>
      <w:divsChild>
        <w:div w:id="64570052">
          <w:marLeft w:val="0"/>
          <w:marRight w:val="0"/>
          <w:marTop w:val="0"/>
          <w:marBottom w:val="0"/>
          <w:divBdr>
            <w:top w:val="none" w:sz="0" w:space="0" w:color="auto"/>
            <w:left w:val="none" w:sz="0" w:space="0" w:color="auto"/>
            <w:bottom w:val="none" w:sz="0" w:space="0" w:color="auto"/>
            <w:right w:val="none" w:sz="0" w:space="0" w:color="auto"/>
          </w:divBdr>
          <w:divsChild>
            <w:div w:id="1333752233">
              <w:marLeft w:val="0"/>
              <w:marRight w:val="0"/>
              <w:marTop w:val="0"/>
              <w:marBottom w:val="0"/>
              <w:divBdr>
                <w:top w:val="none" w:sz="0" w:space="0" w:color="auto"/>
                <w:left w:val="none" w:sz="0" w:space="0" w:color="auto"/>
                <w:bottom w:val="none" w:sz="0" w:space="0" w:color="auto"/>
                <w:right w:val="none" w:sz="0" w:space="0" w:color="auto"/>
              </w:divBdr>
              <w:divsChild>
                <w:div w:id="458108319">
                  <w:marLeft w:val="0"/>
                  <w:marRight w:val="0"/>
                  <w:marTop w:val="0"/>
                  <w:marBottom w:val="0"/>
                  <w:divBdr>
                    <w:top w:val="none" w:sz="0" w:space="0" w:color="auto"/>
                    <w:left w:val="none" w:sz="0" w:space="0" w:color="auto"/>
                    <w:bottom w:val="none" w:sz="0" w:space="0" w:color="auto"/>
                    <w:right w:val="none" w:sz="0" w:space="0" w:color="auto"/>
                  </w:divBdr>
                  <w:divsChild>
                    <w:div w:id="1575240549">
                      <w:marLeft w:val="0"/>
                      <w:marRight w:val="0"/>
                      <w:marTop w:val="0"/>
                      <w:marBottom w:val="0"/>
                      <w:divBdr>
                        <w:top w:val="none" w:sz="0" w:space="0" w:color="auto"/>
                        <w:left w:val="none" w:sz="0" w:space="0" w:color="auto"/>
                        <w:bottom w:val="none" w:sz="0" w:space="0" w:color="auto"/>
                        <w:right w:val="none" w:sz="0" w:space="0" w:color="auto"/>
                      </w:divBdr>
                      <w:divsChild>
                        <w:div w:id="156041752">
                          <w:marLeft w:val="0"/>
                          <w:marRight w:val="0"/>
                          <w:marTop w:val="0"/>
                          <w:marBottom w:val="0"/>
                          <w:divBdr>
                            <w:top w:val="none" w:sz="0" w:space="0" w:color="auto"/>
                            <w:left w:val="none" w:sz="0" w:space="0" w:color="auto"/>
                            <w:bottom w:val="none" w:sz="0" w:space="0" w:color="auto"/>
                            <w:right w:val="none" w:sz="0" w:space="0" w:color="auto"/>
                          </w:divBdr>
                          <w:divsChild>
                            <w:div w:id="1975987670">
                              <w:marLeft w:val="0"/>
                              <w:marRight w:val="0"/>
                              <w:marTop w:val="0"/>
                              <w:marBottom w:val="0"/>
                              <w:divBdr>
                                <w:top w:val="none" w:sz="0" w:space="0" w:color="auto"/>
                                <w:left w:val="none" w:sz="0" w:space="0" w:color="auto"/>
                                <w:bottom w:val="none" w:sz="0" w:space="0" w:color="auto"/>
                                <w:right w:val="none" w:sz="0" w:space="0" w:color="auto"/>
                              </w:divBdr>
                              <w:divsChild>
                                <w:div w:id="2077388187">
                                  <w:marLeft w:val="0"/>
                                  <w:marRight w:val="0"/>
                                  <w:marTop w:val="0"/>
                                  <w:marBottom w:val="0"/>
                                  <w:divBdr>
                                    <w:top w:val="none" w:sz="0" w:space="0" w:color="auto"/>
                                    <w:left w:val="none" w:sz="0" w:space="0" w:color="auto"/>
                                    <w:bottom w:val="none" w:sz="0" w:space="0" w:color="auto"/>
                                    <w:right w:val="none" w:sz="0" w:space="0" w:color="auto"/>
                                  </w:divBdr>
                                  <w:divsChild>
                                    <w:div w:id="891884842">
                                      <w:marLeft w:val="0"/>
                                      <w:marRight w:val="0"/>
                                      <w:marTop w:val="0"/>
                                      <w:marBottom w:val="0"/>
                                      <w:divBdr>
                                        <w:top w:val="none" w:sz="0" w:space="0" w:color="auto"/>
                                        <w:left w:val="none" w:sz="0" w:space="0" w:color="auto"/>
                                        <w:bottom w:val="none" w:sz="0" w:space="0" w:color="auto"/>
                                        <w:right w:val="none" w:sz="0" w:space="0" w:color="auto"/>
                                      </w:divBdr>
                                      <w:divsChild>
                                        <w:div w:id="245309033">
                                          <w:marLeft w:val="0"/>
                                          <w:marRight w:val="0"/>
                                          <w:marTop w:val="0"/>
                                          <w:marBottom w:val="0"/>
                                          <w:divBdr>
                                            <w:top w:val="none" w:sz="0" w:space="0" w:color="auto"/>
                                            <w:left w:val="none" w:sz="0" w:space="0" w:color="auto"/>
                                            <w:bottom w:val="none" w:sz="0" w:space="0" w:color="auto"/>
                                            <w:right w:val="none" w:sz="0" w:space="0" w:color="auto"/>
                                          </w:divBdr>
                                          <w:divsChild>
                                            <w:div w:id="1288898207">
                                              <w:marLeft w:val="0"/>
                                              <w:marRight w:val="0"/>
                                              <w:marTop w:val="0"/>
                                              <w:marBottom w:val="0"/>
                                              <w:divBdr>
                                                <w:top w:val="none" w:sz="0" w:space="0" w:color="auto"/>
                                                <w:left w:val="none" w:sz="0" w:space="0" w:color="auto"/>
                                                <w:bottom w:val="none" w:sz="0" w:space="0" w:color="auto"/>
                                                <w:right w:val="none" w:sz="0" w:space="0" w:color="auto"/>
                                              </w:divBdr>
                                              <w:divsChild>
                                                <w:div w:id="1026518532">
                                                  <w:marLeft w:val="0"/>
                                                  <w:marRight w:val="0"/>
                                                  <w:marTop w:val="0"/>
                                                  <w:marBottom w:val="0"/>
                                                  <w:divBdr>
                                                    <w:top w:val="none" w:sz="0" w:space="0" w:color="auto"/>
                                                    <w:left w:val="none" w:sz="0" w:space="0" w:color="auto"/>
                                                    <w:bottom w:val="single" w:sz="6" w:space="0" w:color="DADCE0"/>
                                                    <w:right w:val="none" w:sz="0" w:space="0" w:color="auto"/>
                                                  </w:divBdr>
                                                  <w:divsChild>
                                                    <w:div w:id="1657226847">
                                                      <w:marLeft w:val="0"/>
                                                      <w:marRight w:val="0"/>
                                                      <w:marTop w:val="0"/>
                                                      <w:marBottom w:val="0"/>
                                                      <w:divBdr>
                                                        <w:top w:val="none" w:sz="0" w:space="0" w:color="auto"/>
                                                        <w:left w:val="none" w:sz="0" w:space="0" w:color="auto"/>
                                                        <w:bottom w:val="none" w:sz="0" w:space="0" w:color="auto"/>
                                                        <w:right w:val="none" w:sz="0" w:space="0" w:color="auto"/>
                                                      </w:divBdr>
                                                      <w:divsChild>
                                                        <w:div w:id="1683389281">
                                                          <w:marLeft w:val="0"/>
                                                          <w:marRight w:val="0"/>
                                                          <w:marTop w:val="0"/>
                                                          <w:marBottom w:val="0"/>
                                                          <w:divBdr>
                                                            <w:top w:val="none" w:sz="0" w:space="0" w:color="auto"/>
                                                            <w:left w:val="none" w:sz="0" w:space="0" w:color="auto"/>
                                                            <w:bottom w:val="none" w:sz="0" w:space="0" w:color="auto"/>
                                                            <w:right w:val="none" w:sz="0" w:space="0" w:color="auto"/>
                                                          </w:divBdr>
                                                        </w:div>
                                                        <w:div w:id="1422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531">
                                                  <w:marLeft w:val="0"/>
                                                  <w:marRight w:val="0"/>
                                                  <w:marTop w:val="0"/>
                                                  <w:marBottom w:val="0"/>
                                                  <w:divBdr>
                                                    <w:top w:val="none" w:sz="0" w:space="0" w:color="auto"/>
                                                    <w:left w:val="none" w:sz="0" w:space="0" w:color="auto"/>
                                                    <w:bottom w:val="single" w:sz="6" w:space="0" w:color="DADCE0"/>
                                                    <w:right w:val="none" w:sz="0" w:space="0" w:color="auto"/>
                                                  </w:divBdr>
                                                  <w:divsChild>
                                                    <w:div w:id="590312839">
                                                      <w:marLeft w:val="0"/>
                                                      <w:marRight w:val="0"/>
                                                      <w:marTop w:val="0"/>
                                                      <w:marBottom w:val="0"/>
                                                      <w:divBdr>
                                                        <w:top w:val="none" w:sz="0" w:space="0" w:color="auto"/>
                                                        <w:left w:val="none" w:sz="0" w:space="0" w:color="auto"/>
                                                        <w:bottom w:val="none" w:sz="0" w:space="0" w:color="auto"/>
                                                        <w:right w:val="none" w:sz="0" w:space="0" w:color="auto"/>
                                                      </w:divBdr>
                                                      <w:divsChild>
                                                        <w:div w:id="1265192512">
                                                          <w:marLeft w:val="0"/>
                                                          <w:marRight w:val="0"/>
                                                          <w:marTop w:val="0"/>
                                                          <w:marBottom w:val="0"/>
                                                          <w:divBdr>
                                                            <w:top w:val="none" w:sz="0" w:space="0" w:color="auto"/>
                                                            <w:left w:val="none" w:sz="0" w:space="0" w:color="auto"/>
                                                            <w:bottom w:val="none" w:sz="0" w:space="0" w:color="auto"/>
                                                            <w:right w:val="none" w:sz="0" w:space="0" w:color="auto"/>
                                                          </w:divBdr>
                                                        </w:div>
                                                        <w:div w:id="41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054">
                                                  <w:marLeft w:val="0"/>
                                                  <w:marRight w:val="0"/>
                                                  <w:marTop w:val="0"/>
                                                  <w:marBottom w:val="0"/>
                                                  <w:divBdr>
                                                    <w:top w:val="none" w:sz="0" w:space="0" w:color="auto"/>
                                                    <w:left w:val="none" w:sz="0" w:space="0" w:color="auto"/>
                                                    <w:bottom w:val="none" w:sz="0" w:space="0" w:color="auto"/>
                                                    <w:right w:val="none" w:sz="0" w:space="0" w:color="auto"/>
                                                  </w:divBdr>
                                                  <w:divsChild>
                                                    <w:div w:id="247425361">
                                                      <w:marLeft w:val="0"/>
                                                      <w:marRight w:val="0"/>
                                                      <w:marTop w:val="0"/>
                                                      <w:marBottom w:val="0"/>
                                                      <w:divBdr>
                                                        <w:top w:val="none" w:sz="0" w:space="0" w:color="auto"/>
                                                        <w:left w:val="none" w:sz="0" w:space="0" w:color="auto"/>
                                                        <w:bottom w:val="none" w:sz="0" w:space="0" w:color="auto"/>
                                                        <w:right w:val="none" w:sz="0" w:space="0" w:color="auto"/>
                                                      </w:divBdr>
                                                      <w:divsChild>
                                                        <w:div w:id="1258252775">
                                                          <w:marLeft w:val="0"/>
                                                          <w:marRight w:val="0"/>
                                                          <w:marTop w:val="0"/>
                                                          <w:marBottom w:val="0"/>
                                                          <w:divBdr>
                                                            <w:top w:val="none" w:sz="0" w:space="0" w:color="auto"/>
                                                            <w:left w:val="none" w:sz="0" w:space="0" w:color="auto"/>
                                                            <w:bottom w:val="none" w:sz="0" w:space="0" w:color="auto"/>
                                                            <w:right w:val="none" w:sz="0" w:space="0" w:color="auto"/>
                                                          </w:divBdr>
                                                        </w:div>
                                                        <w:div w:id="19683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0651">
                                                  <w:marLeft w:val="0"/>
                                                  <w:marRight w:val="0"/>
                                                  <w:marTop w:val="0"/>
                                                  <w:marBottom w:val="0"/>
                                                  <w:divBdr>
                                                    <w:top w:val="none" w:sz="0" w:space="0" w:color="auto"/>
                                                    <w:left w:val="none" w:sz="0" w:space="0" w:color="auto"/>
                                                    <w:bottom w:val="none" w:sz="0" w:space="0" w:color="auto"/>
                                                    <w:right w:val="none" w:sz="0" w:space="0" w:color="auto"/>
                                                  </w:divBdr>
                                                  <w:divsChild>
                                                    <w:div w:id="777329959">
                                                      <w:marLeft w:val="0"/>
                                                      <w:marRight w:val="0"/>
                                                      <w:marTop w:val="0"/>
                                                      <w:marBottom w:val="0"/>
                                                      <w:divBdr>
                                                        <w:top w:val="none" w:sz="0" w:space="0" w:color="auto"/>
                                                        <w:left w:val="none" w:sz="0" w:space="0" w:color="auto"/>
                                                        <w:bottom w:val="none" w:sz="0" w:space="0" w:color="auto"/>
                                                        <w:right w:val="none" w:sz="0" w:space="0" w:color="auto"/>
                                                      </w:divBdr>
                                                      <w:divsChild>
                                                        <w:div w:id="1549797077">
                                                          <w:marLeft w:val="0"/>
                                                          <w:marRight w:val="0"/>
                                                          <w:marTop w:val="0"/>
                                                          <w:marBottom w:val="0"/>
                                                          <w:divBdr>
                                                            <w:top w:val="none" w:sz="0" w:space="0" w:color="auto"/>
                                                            <w:left w:val="none" w:sz="0" w:space="0" w:color="auto"/>
                                                            <w:bottom w:val="none" w:sz="0" w:space="0" w:color="auto"/>
                                                            <w:right w:val="none" w:sz="0" w:space="0" w:color="auto"/>
                                                          </w:divBdr>
                                                          <w:divsChild>
                                                            <w:div w:id="9685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175">
                                              <w:marLeft w:val="0"/>
                                              <w:marRight w:val="0"/>
                                              <w:marTop w:val="0"/>
                                              <w:marBottom w:val="0"/>
                                              <w:divBdr>
                                                <w:top w:val="none" w:sz="0" w:space="0" w:color="auto"/>
                                                <w:left w:val="none" w:sz="0" w:space="0" w:color="auto"/>
                                                <w:bottom w:val="none" w:sz="0" w:space="0" w:color="auto"/>
                                                <w:right w:val="none" w:sz="0" w:space="0" w:color="auto"/>
                                              </w:divBdr>
                                              <w:divsChild>
                                                <w:div w:id="948968156">
                                                  <w:marLeft w:val="0"/>
                                                  <w:marRight w:val="0"/>
                                                  <w:marTop w:val="0"/>
                                                  <w:marBottom w:val="0"/>
                                                  <w:divBdr>
                                                    <w:top w:val="none" w:sz="0" w:space="0" w:color="auto"/>
                                                    <w:left w:val="none" w:sz="0" w:space="0" w:color="auto"/>
                                                    <w:bottom w:val="single" w:sz="6" w:space="0" w:color="DADCE0"/>
                                                    <w:right w:val="none" w:sz="0" w:space="0" w:color="auto"/>
                                                  </w:divBdr>
                                                  <w:divsChild>
                                                    <w:div w:id="235478877">
                                                      <w:marLeft w:val="0"/>
                                                      <w:marRight w:val="0"/>
                                                      <w:marTop w:val="0"/>
                                                      <w:marBottom w:val="0"/>
                                                      <w:divBdr>
                                                        <w:top w:val="none" w:sz="0" w:space="0" w:color="auto"/>
                                                        <w:left w:val="none" w:sz="0" w:space="0" w:color="auto"/>
                                                        <w:bottom w:val="none" w:sz="0" w:space="0" w:color="auto"/>
                                                        <w:right w:val="none" w:sz="0" w:space="0" w:color="auto"/>
                                                      </w:divBdr>
                                                      <w:divsChild>
                                                        <w:div w:id="481774248">
                                                          <w:marLeft w:val="0"/>
                                                          <w:marRight w:val="0"/>
                                                          <w:marTop w:val="0"/>
                                                          <w:marBottom w:val="0"/>
                                                          <w:divBdr>
                                                            <w:top w:val="none" w:sz="0" w:space="0" w:color="auto"/>
                                                            <w:left w:val="none" w:sz="0" w:space="0" w:color="auto"/>
                                                            <w:bottom w:val="none" w:sz="0" w:space="0" w:color="auto"/>
                                                            <w:right w:val="none" w:sz="0" w:space="0" w:color="auto"/>
                                                          </w:divBdr>
                                                        </w:div>
                                                        <w:div w:id="1009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419">
                                                  <w:marLeft w:val="0"/>
                                                  <w:marRight w:val="0"/>
                                                  <w:marTop w:val="0"/>
                                                  <w:marBottom w:val="0"/>
                                                  <w:divBdr>
                                                    <w:top w:val="none" w:sz="0" w:space="0" w:color="auto"/>
                                                    <w:left w:val="none" w:sz="0" w:space="0" w:color="auto"/>
                                                    <w:bottom w:val="single" w:sz="6" w:space="0" w:color="DADCE0"/>
                                                    <w:right w:val="none" w:sz="0" w:space="0" w:color="auto"/>
                                                  </w:divBdr>
                                                  <w:divsChild>
                                                    <w:div w:id="415327316">
                                                      <w:marLeft w:val="0"/>
                                                      <w:marRight w:val="0"/>
                                                      <w:marTop w:val="0"/>
                                                      <w:marBottom w:val="0"/>
                                                      <w:divBdr>
                                                        <w:top w:val="none" w:sz="0" w:space="0" w:color="auto"/>
                                                        <w:left w:val="none" w:sz="0" w:space="0" w:color="auto"/>
                                                        <w:bottom w:val="none" w:sz="0" w:space="0" w:color="auto"/>
                                                        <w:right w:val="none" w:sz="0" w:space="0" w:color="auto"/>
                                                      </w:divBdr>
                                                      <w:divsChild>
                                                        <w:div w:id="1913082058">
                                                          <w:marLeft w:val="0"/>
                                                          <w:marRight w:val="0"/>
                                                          <w:marTop w:val="0"/>
                                                          <w:marBottom w:val="0"/>
                                                          <w:divBdr>
                                                            <w:top w:val="none" w:sz="0" w:space="0" w:color="auto"/>
                                                            <w:left w:val="none" w:sz="0" w:space="0" w:color="auto"/>
                                                            <w:bottom w:val="none" w:sz="0" w:space="0" w:color="auto"/>
                                                            <w:right w:val="none" w:sz="0" w:space="0" w:color="auto"/>
                                                          </w:divBdr>
                                                        </w:div>
                                                        <w:div w:id="122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957">
                                                  <w:marLeft w:val="0"/>
                                                  <w:marRight w:val="0"/>
                                                  <w:marTop w:val="0"/>
                                                  <w:marBottom w:val="0"/>
                                                  <w:divBdr>
                                                    <w:top w:val="none" w:sz="0" w:space="0" w:color="auto"/>
                                                    <w:left w:val="none" w:sz="0" w:space="0" w:color="auto"/>
                                                    <w:bottom w:val="none" w:sz="0" w:space="0" w:color="auto"/>
                                                    <w:right w:val="none" w:sz="0" w:space="0" w:color="auto"/>
                                                  </w:divBdr>
                                                  <w:divsChild>
                                                    <w:div w:id="598637661">
                                                      <w:marLeft w:val="0"/>
                                                      <w:marRight w:val="0"/>
                                                      <w:marTop w:val="0"/>
                                                      <w:marBottom w:val="0"/>
                                                      <w:divBdr>
                                                        <w:top w:val="none" w:sz="0" w:space="0" w:color="auto"/>
                                                        <w:left w:val="none" w:sz="0" w:space="0" w:color="auto"/>
                                                        <w:bottom w:val="none" w:sz="0" w:space="0" w:color="auto"/>
                                                        <w:right w:val="none" w:sz="0" w:space="0" w:color="auto"/>
                                                      </w:divBdr>
                                                      <w:divsChild>
                                                        <w:div w:id="591549826">
                                                          <w:marLeft w:val="0"/>
                                                          <w:marRight w:val="0"/>
                                                          <w:marTop w:val="0"/>
                                                          <w:marBottom w:val="0"/>
                                                          <w:divBdr>
                                                            <w:top w:val="none" w:sz="0" w:space="0" w:color="auto"/>
                                                            <w:left w:val="none" w:sz="0" w:space="0" w:color="auto"/>
                                                            <w:bottom w:val="none" w:sz="0" w:space="0" w:color="auto"/>
                                                            <w:right w:val="none" w:sz="0" w:space="0" w:color="auto"/>
                                                          </w:divBdr>
                                                        </w:div>
                                                        <w:div w:id="230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8317">
                                                  <w:marLeft w:val="0"/>
                                                  <w:marRight w:val="0"/>
                                                  <w:marTop w:val="0"/>
                                                  <w:marBottom w:val="0"/>
                                                  <w:divBdr>
                                                    <w:top w:val="none" w:sz="0" w:space="0" w:color="auto"/>
                                                    <w:left w:val="none" w:sz="0" w:space="0" w:color="auto"/>
                                                    <w:bottom w:val="none" w:sz="0" w:space="0" w:color="auto"/>
                                                    <w:right w:val="none" w:sz="0" w:space="0" w:color="auto"/>
                                                  </w:divBdr>
                                                  <w:divsChild>
                                                    <w:div w:id="69550146">
                                                      <w:marLeft w:val="0"/>
                                                      <w:marRight w:val="0"/>
                                                      <w:marTop w:val="0"/>
                                                      <w:marBottom w:val="0"/>
                                                      <w:divBdr>
                                                        <w:top w:val="none" w:sz="0" w:space="0" w:color="auto"/>
                                                        <w:left w:val="none" w:sz="0" w:space="0" w:color="auto"/>
                                                        <w:bottom w:val="none" w:sz="0" w:space="0" w:color="auto"/>
                                                        <w:right w:val="none" w:sz="0" w:space="0" w:color="auto"/>
                                                      </w:divBdr>
                                                      <w:divsChild>
                                                        <w:div w:id="1811677454">
                                                          <w:marLeft w:val="0"/>
                                                          <w:marRight w:val="0"/>
                                                          <w:marTop w:val="0"/>
                                                          <w:marBottom w:val="0"/>
                                                          <w:divBdr>
                                                            <w:top w:val="none" w:sz="0" w:space="0" w:color="auto"/>
                                                            <w:left w:val="none" w:sz="0" w:space="0" w:color="auto"/>
                                                            <w:bottom w:val="none" w:sz="0" w:space="0" w:color="auto"/>
                                                            <w:right w:val="none" w:sz="0" w:space="0" w:color="auto"/>
                                                          </w:divBdr>
                                                          <w:divsChild>
                                                            <w:div w:id="7864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333060">
      <w:bodyDiv w:val="1"/>
      <w:marLeft w:val="0"/>
      <w:marRight w:val="0"/>
      <w:marTop w:val="0"/>
      <w:marBottom w:val="0"/>
      <w:divBdr>
        <w:top w:val="none" w:sz="0" w:space="0" w:color="auto"/>
        <w:left w:val="none" w:sz="0" w:space="0" w:color="auto"/>
        <w:bottom w:val="none" w:sz="0" w:space="0" w:color="auto"/>
        <w:right w:val="none" w:sz="0" w:space="0" w:color="auto"/>
      </w:divBdr>
      <w:divsChild>
        <w:div w:id="517618215">
          <w:marLeft w:val="0"/>
          <w:marRight w:val="0"/>
          <w:marTop w:val="0"/>
          <w:marBottom w:val="0"/>
          <w:divBdr>
            <w:top w:val="none" w:sz="0" w:space="0" w:color="auto"/>
            <w:left w:val="none" w:sz="0" w:space="0" w:color="auto"/>
            <w:bottom w:val="none" w:sz="0" w:space="0" w:color="auto"/>
            <w:right w:val="none" w:sz="0" w:space="0" w:color="auto"/>
          </w:divBdr>
          <w:divsChild>
            <w:div w:id="1566841125">
              <w:marLeft w:val="0"/>
              <w:marRight w:val="0"/>
              <w:marTop w:val="0"/>
              <w:marBottom w:val="0"/>
              <w:divBdr>
                <w:top w:val="none" w:sz="0" w:space="0" w:color="auto"/>
                <w:left w:val="none" w:sz="0" w:space="0" w:color="auto"/>
                <w:bottom w:val="none" w:sz="0" w:space="0" w:color="auto"/>
                <w:right w:val="none" w:sz="0" w:space="0" w:color="auto"/>
              </w:divBdr>
              <w:divsChild>
                <w:div w:id="269164679">
                  <w:marLeft w:val="0"/>
                  <w:marRight w:val="0"/>
                  <w:marTop w:val="0"/>
                  <w:marBottom w:val="0"/>
                  <w:divBdr>
                    <w:top w:val="none" w:sz="0" w:space="0" w:color="auto"/>
                    <w:left w:val="none" w:sz="0" w:space="0" w:color="auto"/>
                    <w:bottom w:val="none" w:sz="0" w:space="0" w:color="auto"/>
                    <w:right w:val="none" w:sz="0" w:space="0" w:color="auto"/>
                  </w:divBdr>
                  <w:divsChild>
                    <w:div w:id="1134056834">
                      <w:marLeft w:val="0"/>
                      <w:marRight w:val="0"/>
                      <w:marTop w:val="0"/>
                      <w:marBottom w:val="0"/>
                      <w:divBdr>
                        <w:top w:val="none" w:sz="0" w:space="0" w:color="auto"/>
                        <w:left w:val="none" w:sz="0" w:space="0" w:color="auto"/>
                        <w:bottom w:val="none" w:sz="0" w:space="0" w:color="auto"/>
                        <w:right w:val="none" w:sz="0" w:space="0" w:color="auto"/>
                      </w:divBdr>
                      <w:divsChild>
                        <w:div w:id="2143768937">
                          <w:marLeft w:val="0"/>
                          <w:marRight w:val="0"/>
                          <w:marTop w:val="0"/>
                          <w:marBottom w:val="0"/>
                          <w:divBdr>
                            <w:top w:val="none" w:sz="0" w:space="0" w:color="auto"/>
                            <w:left w:val="none" w:sz="0" w:space="0" w:color="auto"/>
                            <w:bottom w:val="none" w:sz="0" w:space="0" w:color="auto"/>
                            <w:right w:val="none" w:sz="0" w:space="0" w:color="auto"/>
                          </w:divBdr>
                          <w:divsChild>
                            <w:div w:id="340473416">
                              <w:marLeft w:val="0"/>
                              <w:marRight w:val="0"/>
                              <w:marTop w:val="0"/>
                              <w:marBottom w:val="0"/>
                              <w:divBdr>
                                <w:top w:val="none" w:sz="0" w:space="0" w:color="auto"/>
                                <w:left w:val="none" w:sz="0" w:space="0" w:color="auto"/>
                                <w:bottom w:val="none" w:sz="0" w:space="0" w:color="auto"/>
                                <w:right w:val="none" w:sz="0" w:space="0" w:color="auto"/>
                              </w:divBdr>
                              <w:divsChild>
                                <w:div w:id="396899672">
                                  <w:marLeft w:val="0"/>
                                  <w:marRight w:val="0"/>
                                  <w:marTop w:val="0"/>
                                  <w:marBottom w:val="0"/>
                                  <w:divBdr>
                                    <w:top w:val="none" w:sz="0" w:space="0" w:color="auto"/>
                                    <w:left w:val="none" w:sz="0" w:space="0" w:color="auto"/>
                                    <w:bottom w:val="none" w:sz="0" w:space="0" w:color="auto"/>
                                    <w:right w:val="none" w:sz="0" w:space="0" w:color="auto"/>
                                  </w:divBdr>
                                  <w:divsChild>
                                    <w:div w:id="892666687">
                                      <w:marLeft w:val="0"/>
                                      <w:marRight w:val="0"/>
                                      <w:marTop w:val="0"/>
                                      <w:marBottom w:val="0"/>
                                      <w:divBdr>
                                        <w:top w:val="none" w:sz="0" w:space="0" w:color="auto"/>
                                        <w:left w:val="none" w:sz="0" w:space="0" w:color="auto"/>
                                        <w:bottom w:val="none" w:sz="0" w:space="0" w:color="auto"/>
                                        <w:right w:val="none" w:sz="0" w:space="0" w:color="auto"/>
                                      </w:divBdr>
                                      <w:divsChild>
                                        <w:div w:id="966011445">
                                          <w:marLeft w:val="0"/>
                                          <w:marRight w:val="0"/>
                                          <w:marTop w:val="0"/>
                                          <w:marBottom w:val="0"/>
                                          <w:divBdr>
                                            <w:top w:val="none" w:sz="0" w:space="0" w:color="auto"/>
                                            <w:left w:val="none" w:sz="0" w:space="0" w:color="auto"/>
                                            <w:bottom w:val="none" w:sz="0" w:space="0" w:color="auto"/>
                                            <w:right w:val="none" w:sz="0" w:space="0" w:color="auto"/>
                                          </w:divBdr>
                                          <w:divsChild>
                                            <w:div w:id="1091506663">
                                              <w:marLeft w:val="0"/>
                                              <w:marRight w:val="0"/>
                                              <w:marTop w:val="0"/>
                                              <w:marBottom w:val="0"/>
                                              <w:divBdr>
                                                <w:top w:val="none" w:sz="0" w:space="0" w:color="auto"/>
                                                <w:left w:val="none" w:sz="0" w:space="0" w:color="auto"/>
                                                <w:bottom w:val="none" w:sz="0" w:space="0" w:color="auto"/>
                                                <w:right w:val="none" w:sz="0" w:space="0" w:color="auto"/>
                                              </w:divBdr>
                                              <w:divsChild>
                                                <w:div w:id="1336028380">
                                                  <w:marLeft w:val="0"/>
                                                  <w:marRight w:val="0"/>
                                                  <w:marTop w:val="0"/>
                                                  <w:marBottom w:val="0"/>
                                                  <w:divBdr>
                                                    <w:top w:val="none" w:sz="0" w:space="0" w:color="auto"/>
                                                    <w:left w:val="none" w:sz="0" w:space="0" w:color="auto"/>
                                                    <w:bottom w:val="single" w:sz="6" w:space="0" w:color="DADCE0"/>
                                                    <w:right w:val="none" w:sz="0" w:space="0" w:color="auto"/>
                                                  </w:divBdr>
                                                  <w:divsChild>
                                                    <w:div w:id="115562948">
                                                      <w:marLeft w:val="0"/>
                                                      <w:marRight w:val="0"/>
                                                      <w:marTop w:val="0"/>
                                                      <w:marBottom w:val="0"/>
                                                      <w:divBdr>
                                                        <w:top w:val="none" w:sz="0" w:space="0" w:color="auto"/>
                                                        <w:left w:val="none" w:sz="0" w:space="0" w:color="auto"/>
                                                        <w:bottom w:val="none" w:sz="0" w:space="0" w:color="auto"/>
                                                        <w:right w:val="none" w:sz="0" w:space="0" w:color="auto"/>
                                                      </w:divBdr>
                                                      <w:divsChild>
                                                        <w:div w:id="277152580">
                                                          <w:marLeft w:val="0"/>
                                                          <w:marRight w:val="0"/>
                                                          <w:marTop w:val="0"/>
                                                          <w:marBottom w:val="0"/>
                                                          <w:divBdr>
                                                            <w:top w:val="none" w:sz="0" w:space="0" w:color="auto"/>
                                                            <w:left w:val="none" w:sz="0" w:space="0" w:color="auto"/>
                                                            <w:bottom w:val="none" w:sz="0" w:space="0" w:color="auto"/>
                                                            <w:right w:val="none" w:sz="0" w:space="0" w:color="auto"/>
                                                          </w:divBdr>
                                                        </w:div>
                                                        <w:div w:id="10920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1693">
                                                  <w:marLeft w:val="0"/>
                                                  <w:marRight w:val="0"/>
                                                  <w:marTop w:val="0"/>
                                                  <w:marBottom w:val="0"/>
                                                  <w:divBdr>
                                                    <w:top w:val="none" w:sz="0" w:space="0" w:color="auto"/>
                                                    <w:left w:val="none" w:sz="0" w:space="0" w:color="auto"/>
                                                    <w:bottom w:val="single" w:sz="6" w:space="0" w:color="DADCE0"/>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sChild>
                                                        <w:div w:id="2069452962">
                                                          <w:marLeft w:val="0"/>
                                                          <w:marRight w:val="0"/>
                                                          <w:marTop w:val="0"/>
                                                          <w:marBottom w:val="0"/>
                                                          <w:divBdr>
                                                            <w:top w:val="none" w:sz="0" w:space="0" w:color="auto"/>
                                                            <w:left w:val="none" w:sz="0" w:space="0" w:color="auto"/>
                                                            <w:bottom w:val="none" w:sz="0" w:space="0" w:color="auto"/>
                                                            <w:right w:val="none" w:sz="0" w:space="0" w:color="auto"/>
                                                          </w:divBdr>
                                                        </w:div>
                                                        <w:div w:id="1899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63">
                                                  <w:marLeft w:val="0"/>
                                                  <w:marRight w:val="0"/>
                                                  <w:marTop w:val="0"/>
                                                  <w:marBottom w:val="0"/>
                                                  <w:divBdr>
                                                    <w:top w:val="none" w:sz="0" w:space="0" w:color="auto"/>
                                                    <w:left w:val="none" w:sz="0" w:space="0" w:color="auto"/>
                                                    <w:bottom w:val="none" w:sz="0" w:space="0" w:color="auto"/>
                                                    <w:right w:val="none" w:sz="0" w:space="0" w:color="auto"/>
                                                  </w:divBdr>
                                                  <w:divsChild>
                                                    <w:div w:id="1842309607">
                                                      <w:marLeft w:val="0"/>
                                                      <w:marRight w:val="0"/>
                                                      <w:marTop w:val="0"/>
                                                      <w:marBottom w:val="0"/>
                                                      <w:divBdr>
                                                        <w:top w:val="none" w:sz="0" w:space="0" w:color="auto"/>
                                                        <w:left w:val="none" w:sz="0" w:space="0" w:color="auto"/>
                                                        <w:bottom w:val="none" w:sz="0" w:space="0" w:color="auto"/>
                                                        <w:right w:val="none" w:sz="0" w:space="0" w:color="auto"/>
                                                      </w:divBdr>
                                                      <w:divsChild>
                                                        <w:div w:id="252596574">
                                                          <w:marLeft w:val="0"/>
                                                          <w:marRight w:val="0"/>
                                                          <w:marTop w:val="0"/>
                                                          <w:marBottom w:val="0"/>
                                                          <w:divBdr>
                                                            <w:top w:val="none" w:sz="0" w:space="0" w:color="auto"/>
                                                            <w:left w:val="none" w:sz="0" w:space="0" w:color="auto"/>
                                                            <w:bottom w:val="none" w:sz="0" w:space="0" w:color="auto"/>
                                                            <w:right w:val="none" w:sz="0" w:space="0" w:color="auto"/>
                                                          </w:divBdr>
                                                        </w:div>
                                                        <w:div w:id="6445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407">
                                                  <w:marLeft w:val="0"/>
                                                  <w:marRight w:val="0"/>
                                                  <w:marTop w:val="0"/>
                                                  <w:marBottom w:val="0"/>
                                                  <w:divBdr>
                                                    <w:top w:val="none" w:sz="0" w:space="0" w:color="auto"/>
                                                    <w:left w:val="none" w:sz="0" w:space="0" w:color="auto"/>
                                                    <w:bottom w:val="none" w:sz="0" w:space="0" w:color="auto"/>
                                                    <w:right w:val="none" w:sz="0" w:space="0" w:color="auto"/>
                                                  </w:divBdr>
                                                  <w:divsChild>
                                                    <w:div w:id="368721549">
                                                      <w:marLeft w:val="0"/>
                                                      <w:marRight w:val="0"/>
                                                      <w:marTop w:val="0"/>
                                                      <w:marBottom w:val="0"/>
                                                      <w:divBdr>
                                                        <w:top w:val="none" w:sz="0" w:space="0" w:color="auto"/>
                                                        <w:left w:val="none" w:sz="0" w:space="0" w:color="auto"/>
                                                        <w:bottom w:val="none" w:sz="0" w:space="0" w:color="auto"/>
                                                        <w:right w:val="none" w:sz="0" w:space="0" w:color="auto"/>
                                                      </w:divBdr>
                                                      <w:divsChild>
                                                        <w:div w:id="1749964306">
                                                          <w:marLeft w:val="0"/>
                                                          <w:marRight w:val="0"/>
                                                          <w:marTop w:val="0"/>
                                                          <w:marBottom w:val="0"/>
                                                          <w:divBdr>
                                                            <w:top w:val="none" w:sz="0" w:space="0" w:color="auto"/>
                                                            <w:left w:val="none" w:sz="0" w:space="0" w:color="auto"/>
                                                            <w:bottom w:val="none" w:sz="0" w:space="0" w:color="auto"/>
                                                            <w:right w:val="none" w:sz="0" w:space="0" w:color="auto"/>
                                                          </w:divBdr>
                                                          <w:divsChild>
                                                            <w:div w:id="4839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550">
                                              <w:marLeft w:val="0"/>
                                              <w:marRight w:val="0"/>
                                              <w:marTop w:val="0"/>
                                              <w:marBottom w:val="0"/>
                                              <w:divBdr>
                                                <w:top w:val="none" w:sz="0" w:space="0" w:color="auto"/>
                                                <w:left w:val="none" w:sz="0" w:space="0" w:color="auto"/>
                                                <w:bottom w:val="none" w:sz="0" w:space="0" w:color="auto"/>
                                                <w:right w:val="none" w:sz="0" w:space="0" w:color="auto"/>
                                              </w:divBdr>
                                              <w:divsChild>
                                                <w:div w:id="1120757075">
                                                  <w:marLeft w:val="0"/>
                                                  <w:marRight w:val="0"/>
                                                  <w:marTop w:val="0"/>
                                                  <w:marBottom w:val="0"/>
                                                  <w:divBdr>
                                                    <w:top w:val="none" w:sz="0" w:space="0" w:color="auto"/>
                                                    <w:left w:val="none" w:sz="0" w:space="0" w:color="auto"/>
                                                    <w:bottom w:val="single" w:sz="6" w:space="0" w:color="DADCE0"/>
                                                    <w:right w:val="none" w:sz="0" w:space="0" w:color="auto"/>
                                                  </w:divBdr>
                                                  <w:divsChild>
                                                    <w:div w:id="471363717">
                                                      <w:marLeft w:val="0"/>
                                                      <w:marRight w:val="0"/>
                                                      <w:marTop w:val="0"/>
                                                      <w:marBottom w:val="0"/>
                                                      <w:divBdr>
                                                        <w:top w:val="none" w:sz="0" w:space="0" w:color="auto"/>
                                                        <w:left w:val="none" w:sz="0" w:space="0" w:color="auto"/>
                                                        <w:bottom w:val="none" w:sz="0" w:space="0" w:color="auto"/>
                                                        <w:right w:val="none" w:sz="0" w:space="0" w:color="auto"/>
                                                      </w:divBdr>
                                                      <w:divsChild>
                                                        <w:div w:id="1382901096">
                                                          <w:marLeft w:val="0"/>
                                                          <w:marRight w:val="0"/>
                                                          <w:marTop w:val="0"/>
                                                          <w:marBottom w:val="0"/>
                                                          <w:divBdr>
                                                            <w:top w:val="none" w:sz="0" w:space="0" w:color="auto"/>
                                                            <w:left w:val="none" w:sz="0" w:space="0" w:color="auto"/>
                                                            <w:bottom w:val="none" w:sz="0" w:space="0" w:color="auto"/>
                                                            <w:right w:val="none" w:sz="0" w:space="0" w:color="auto"/>
                                                          </w:divBdr>
                                                        </w:div>
                                                        <w:div w:id="2023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8427">
                                                  <w:marLeft w:val="0"/>
                                                  <w:marRight w:val="0"/>
                                                  <w:marTop w:val="0"/>
                                                  <w:marBottom w:val="0"/>
                                                  <w:divBdr>
                                                    <w:top w:val="none" w:sz="0" w:space="0" w:color="auto"/>
                                                    <w:left w:val="none" w:sz="0" w:space="0" w:color="auto"/>
                                                    <w:bottom w:val="single" w:sz="6" w:space="0" w:color="DADCE0"/>
                                                    <w:right w:val="none" w:sz="0" w:space="0" w:color="auto"/>
                                                  </w:divBdr>
                                                  <w:divsChild>
                                                    <w:div w:id="59524380">
                                                      <w:marLeft w:val="0"/>
                                                      <w:marRight w:val="0"/>
                                                      <w:marTop w:val="0"/>
                                                      <w:marBottom w:val="0"/>
                                                      <w:divBdr>
                                                        <w:top w:val="none" w:sz="0" w:space="0" w:color="auto"/>
                                                        <w:left w:val="none" w:sz="0" w:space="0" w:color="auto"/>
                                                        <w:bottom w:val="none" w:sz="0" w:space="0" w:color="auto"/>
                                                        <w:right w:val="none" w:sz="0" w:space="0" w:color="auto"/>
                                                      </w:divBdr>
                                                      <w:divsChild>
                                                        <w:div w:id="1260261545">
                                                          <w:marLeft w:val="0"/>
                                                          <w:marRight w:val="0"/>
                                                          <w:marTop w:val="0"/>
                                                          <w:marBottom w:val="0"/>
                                                          <w:divBdr>
                                                            <w:top w:val="none" w:sz="0" w:space="0" w:color="auto"/>
                                                            <w:left w:val="none" w:sz="0" w:space="0" w:color="auto"/>
                                                            <w:bottom w:val="none" w:sz="0" w:space="0" w:color="auto"/>
                                                            <w:right w:val="none" w:sz="0" w:space="0" w:color="auto"/>
                                                          </w:divBdr>
                                                        </w:div>
                                                        <w:div w:id="9711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00">
                                                  <w:marLeft w:val="0"/>
                                                  <w:marRight w:val="0"/>
                                                  <w:marTop w:val="0"/>
                                                  <w:marBottom w:val="0"/>
                                                  <w:divBdr>
                                                    <w:top w:val="none" w:sz="0" w:space="0" w:color="auto"/>
                                                    <w:left w:val="none" w:sz="0" w:space="0" w:color="auto"/>
                                                    <w:bottom w:val="none" w:sz="0" w:space="0" w:color="auto"/>
                                                    <w:right w:val="none" w:sz="0" w:space="0" w:color="auto"/>
                                                  </w:divBdr>
                                                  <w:divsChild>
                                                    <w:div w:id="86582271">
                                                      <w:marLeft w:val="0"/>
                                                      <w:marRight w:val="0"/>
                                                      <w:marTop w:val="0"/>
                                                      <w:marBottom w:val="0"/>
                                                      <w:divBdr>
                                                        <w:top w:val="none" w:sz="0" w:space="0" w:color="auto"/>
                                                        <w:left w:val="none" w:sz="0" w:space="0" w:color="auto"/>
                                                        <w:bottom w:val="none" w:sz="0" w:space="0" w:color="auto"/>
                                                        <w:right w:val="none" w:sz="0" w:space="0" w:color="auto"/>
                                                      </w:divBdr>
                                                      <w:divsChild>
                                                        <w:div w:id="477378012">
                                                          <w:marLeft w:val="0"/>
                                                          <w:marRight w:val="0"/>
                                                          <w:marTop w:val="0"/>
                                                          <w:marBottom w:val="0"/>
                                                          <w:divBdr>
                                                            <w:top w:val="none" w:sz="0" w:space="0" w:color="auto"/>
                                                            <w:left w:val="none" w:sz="0" w:space="0" w:color="auto"/>
                                                            <w:bottom w:val="none" w:sz="0" w:space="0" w:color="auto"/>
                                                            <w:right w:val="none" w:sz="0" w:space="0" w:color="auto"/>
                                                          </w:divBdr>
                                                        </w:div>
                                                        <w:div w:id="11710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871">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sChild>
                                                        <w:div w:id="1647587041">
                                                          <w:marLeft w:val="0"/>
                                                          <w:marRight w:val="0"/>
                                                          <w:marTop w:val="0"/>
                                                          <w:marBottom w:val="0"/>
                                                          <w:divBdr>
                                                            <w:top w:val="none" w:sz="0" w:space="0" w:color="auto"/>
                                                            <w:left w:val="none" w:sz="0" w:space="0" w:color="auto"/>
                                                            <w:bottom w:val="none" w:sz="0" w:space="0" w:color="auto"/>
                                                            <w:right w:val="none" w:sz="0" w:space="0" w:color="auto"/>
                                                          </w:divBdr>
                                                          <w:divsChild>
                                                            <w:div w:id="421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705">
                                              <w:marLeft w:val="0"/>
                                              <w:marRight w:val="0"/>
                                              <w:marTop w:val="0"/>
                                              <w:marBottom w:val="0"/>
                                              <w:divBdr>
                                                <w:top w:val="none" w:sz="0" w:space="0" w:color="auto"/>
                                                <w:left w:val="none" w:sz="0" w:space="0" w:color="auto"/>
                                                <w:bottom w:val="none" w:sz="0" w:space="0" w:color="auto"/>
                                                <w:right w:val="none" w:sz="0" w:space="0" w:color="auto"/>
                                              </w:divBdr>
                                              <w:divsChild>
                                                <w:div w:id="1933781907">
                                                  <w:marLeft w:val="0"/>
                                                  <w:marRight w:val="0"/>
                                                  <w:marTop w:val="0"/>
                                                  <w:marBottom w:val="0"/>
                                                  <w:divBdr>
                                                    <w:top w:val="none" w:sz="0" w:space="0" w:color="auto"/>
                                                    <w:left w:val="none" w:sz="0" w:space="0" w:color="auto"/>
                                                    <w:bottom w:val="single" w:sz="6" w:space="0" w:color="DADCE0"/>
                                                    <w:right w:val="none" w:sz="0" w:space="0" w:color="auto"/>
                                                  </w:divBdr>
                                                  <w:divsChild>
                                                    <w:div w:id="1077943761">
                                                      <w:marLeft w:val="0"/>
                                                      <w:marRight w:val="0"/>
                                                      <w:marTop w:val="0"/>
                                                      <w:marBottom w:val="0"/>
                                                      <w:divBdr>
                                                        <w:top w:val="none" w:sz="0" w:space="0" w:color="auto"/>
                                                        <w:left w:val="none" w:sz="0" w:space="0" w:color="auto"/>
                                                        <w:bottom w:val="none" w:sz="0" w:space="0" w:color="auto"/>
                                                        <w:right w:val="none" w:sz="0" w:space="0" w:color="auto"/>
                                                      </w:divBdr>
                                                      <w:divsChild>
                                                        <w:div w:id="461309095">
                                                          <w:marLeft w:val="0"/>
                                                          <w:marRight w:val="0"/>
                                                          <w:marTop w:val="0"/>
                                                          <w:marBottom w:val="0"/>
                                                          <w:divBdr>
                                                            <w:top w:val="none" w:sz="0" w:space="0" w:color="auto"/>
                                                            <w:left w:val="none" w:sz="0" w:space="0" w:color="auto"/>
                                                            <w:bottom w:val="none" w:sz="0" w:space="0" w:color="auto"/>
                                                            <w:right w:val="none" w:sz="0" w:space="0" w:color="auto"/>
                                                          </w:divBdr>
                                                        </w:div>
                                                        <w:div w:id="2398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177">
                                                  <w:marLeft w:val="0"/>
                                                  <w:marRight w:val="0"/>
                                                  <w:marTop w:val="0"/>
                                                  <w:marBottom w:val="0"/>
                                                  <w:divBdr>
                                                    <w:top w:val="none" w:sz="0" w:space="0" w:color="auto"/>
                                                    <w:left w:val="none" w:sz="0" w:space="0" w:color="auto"/>
                                                    <w:bottom w:val="single" w:sz="6" w:space="0" w:color="DADCE0"/>
                                                    <w:right w:val="none" w:sz="0" w:space="0" w:color="auto"/>
                                                  </w:divBdr>
                                                  <w:divsChild>
                                                    <w:div w:id="653609678">
                                                      <w:marLeft w:val="0"/>
                                                      <w:marRight w:val="0"/>
                                                      <w:marTop w:val="0"/>
                                                      <w:marBottom w:val="0"/>
                                                      <w:divBdr>
                                                        <w:top w:val="none" w:sz="0" w:space="0" w:color="auto"/>
                                                        <w:left w:val="none" w:sz="0" w:space="0" w:color="auto"/>
                                                        <w:bottom w:val="none" w:sz="0" w:space="0" w:color="auto"/>
                                                        <w:right w:val="none" w:sz="0" w:space="0" w:color="auto"/>
                                                      </w:divBdr>
                                                      <w:divsChild>
                                                        <w:div w:id="751854073">
                                                          <w:marLeft w:val="0"/>
                                                          <w:marRight w:val="0"/>
                                                          <w:marTop w:val="0"/>
                                                          <w:marBottom w:val="0"/>
                                                          <w:divBdr>
                                                            <w:top w:val="none" w:sz="0" w:space="0" w:color="auto"/>
                                                            <w:left w:val="none" w:sz="0" w:space="0" w:color="auto"/>
                                                            <w:bottom w:val="none" w:sz="0" w:space="0" w:color="auto"/>
                                                            <w:right w:val="none" w:sz="0" w:space="0" w:color="auto"/>
                                                          </w:divBdr>
                                                        </w:div>
                                                        <w:div w:id="751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7149">
                                                  <w:marLeft w:val="0"/>
                                                  <w:marRight w:val="0"/>
                                                  <w:marTop w:val="0"/>
                                                  <w:marBottom w:val="0"/>
                                                  <w:divBdr>
                                                    <w:top w:val="none" w:sz="0" w:space="0" w:color="auto"/>
                                                    <w:left w:val="none" w:sz="0" w:space="0" w:color="auto"/>
                                                    <w:bottom w:val="none" w:sz="0" w:space="0" w:color="auto"/>
                                                    <w:right w:val="none" w:sz="0" w:space="0" w:color="auto"/>
                                                  </w:divBdr>
                                                  <w:divsChild>
                                                    <w:div w:id="1845436466">
                                                      <w:marLeft w:val="0"/>
                                                      <w:marRight w:val="0"/>
                                                      <w:marTop w:val="0"/>
                                                      <w:marBottom w:val="0"/>
                                                      <w:divBdr>
                                                        <w:top w:val="none" w:sz="0" w:space="0" w:color="auto"/>
                                                        <w:left w:val="none" w:sz="0" w:space="0" w:color="auto"/>
                                                        <w:bottom w:val="none" w:sz="0" w:space="0" w:color="auto"/>
                                                        <w:right w:val="none" w:sz="0" w:space="0" w:color="auto"/>
                                                      </w:divBdr>
                                                      <w:divsChild>
                                                        <w:div w:id="1299147701">
                                                          <w:marLeft w:val="0"/>
                                                          <w:marRight w:val="0"/>
                                                          <w:marTop w:val="0"/>
                                                          <w:marBottom w:val="0"/>
                                                          <w:divBdr>
                                                            <w:top w:val="none" w:sz="0" w:space="0" w:color="auto"/>
                                                            <w:left w:val="none" w:sz="0" w:space="0" w:color="auto"/>
                                                            <w:bottom w:val="none" w:sz="0" w:space="0" w:color="auto"/>
                                                            <w:right w:val="none" w:sz="0" w:space="0" w:color="auto"/>
                                                          </w:divBdr>
                                                        </w:div>
                                                        <w:div w:id="607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817">
                                                  <w:marLeft w:val="0"/>
                                                  <w:marRight w:val="0"/>
                                                  <w:marTop w:val="0"/>
                                                  <w:marBottom w:val="0"/>
                                                  <w:divBdr>
                                                    <w:top w:val="none" w:sz="0" w:space="0" w:color="auto"/>
                                                    <w:left w:val="none" w:sz="0" w:space="0" w:color="auto"/>
                                                    <w:bottom w:val="none" w:sz="0" w:space="0" w:color="auto"/>
                                                    <w:right w:val="none" w:sz="0" w:space="0" w:color="auto"/>
                                                  </w:divBdr>
                                                  <w:divsChild>
                                                    <w:div w:id="58480064">
                                                      <w:marLeft w:val="0"/>
                                                      <w:marRight w:val="0"/>
                                                      <w:marTop w:val="0"/>
                                                      <w:marBottom w:val="0"/>
                                                      <w:divBdr>
                                                        <w:top w:val="none" w:sz="0" w:space="0" w:color="auto"/>
                                                        <w:left w:val="none" w:sz="0" w:space="0" w:color="auto"/>
                                                        <w:bottom w:val="none" w:sz="0" w:space="0" w:color="auto"/>
                                                        <w:right w:val="none" w:sz="0" w:space="0" w:color="auto"/>
                                                      </w:divBdr>
                                                      <w:divsChild>
                                                        <w:div w:id="1917200040">
                                                          <w:marLeft w:val="0"/>
                                                          <w:marRight w:val="0"/>
                                                          <w:marTop w:val="0"/>
                                                          <w:marBottom w:val="0"/>
                                                          <w:divBdr>
                                                            <w:top w:val="none" w:sz="0" w:space="0" w:color="auto"/>
                                                            <w:left w:val="none" w:sz="0" w:space="0" w:color="auto"/>
                                                            <w:bottom w:val="none" w:sz="0" w:space="0" w:color="auto"/>
                                                            <w:right w:val="none" w:sz="0" w:space="0" w:color="auto"/>
                                                          </w:divBdr>
                                                          <w:divsChild>
                                                            <w:div w:id="509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sChild>
        <w:div w:id="1829858852">
          <w:marLeft w:val="0"/>
          <w:marRight w:val="0"/>
          <w:marTop w:val="0"/>
          <w:marBottom w:val="0"/>
          <w:divBdr>
            <w:top w:val="none" w:sz="0" w:space="0" w:color="auto"/>
            <w:left w:val="none" w:sz="0" w:space="0" w:color="auto"/>
            <w:bottom w:val="none" w:sz="0" w:space="0" w:color="auto"/>
            <w:right w:val="none" w:sz="0" w:space="0" w:color="auto"/>
          </w:divBdr>
          <w:divsChild>
            <w:div w:id="1521234793">
              <w:marLeft w:val="0"/>
              <w:marRight w:val="0"/>
              <w:marTop w:val="0"/>
              <w:marBottom w:val="0"/>
              <w:divBdr>
                <w:top w:val="none" w:sz="0" w:space="0" w:color="auto"/>
                <w:left w:val="none" w:sz="0" w:space="0" w:color="auto"/>
                <w:bottom w:val="none" w:sz="0" w:space="0" w:color="auto"/>
                <w:right w:val="none" w:sz="0" w:space="0" w:color="auto"/>
              </w:divBdr>
              <w:divsChild>
                <w:div w:id="1944343800">
                  <w:marLeft w:val="0"/>
                  <w:marRight w:val="0"/>
                  <w:marTop w:val="0"/>
                  <w:marBottom w:val="0"/>
                  <w:divBdr>
                    <w:top w:val="none" w:sz="0" w:space="0" w:color="auto"/>
                    <w:left w:val="none" w:sz="0" w:space="0" w:color="auto"/>
                    <w:bottom w:val="none" w:sz="0" w:space="0" w:color="auto"/>
                    <w:right w:val="none" w:sz="0" w:space="0" w:color="auto"/>
                  </w:divBdr>
                  <w:divsChild>
                    <w:div w:id="1367099650">
                      <w:marLeft w:val="0"/>
                      <w:marRight w:val="0"/>
                      <w:marTop w:val="0"/>
                      <w:marBottom w:val="0"/>
                      <w:divBdr>
                        <w:top w:val="none" w:sz="0" w:space="0" w:color="auto"/>
                        <w:left w:val="none" w:sz="0" w:space="0" w:color="auto"/>
                        <w:bottom w:val="none" w:sz="0" w:space="0" w:color="auto"/>
                        <w:right w:val="none" w:sz="0" w:space="0" w:color="auto"/>
                      </w:divBdr>
                      <w:divsChild>
                        <w:div w:id="2109764121">
                          <w:marLeft w:val="0"/>
                          <w:marRight w:val="0"/>
                          <w:marTop w:val="0"/>
                          <w:marBottom w:val="0"/>
                          <w:divBdr>
                            <w:top w:val="none" w:sz="0" w:space="0" w:color="auto"/>
                            <w:left w:val="none" w:sz="0" w:space="0" w:color="auto"/>
                            <w:bottom w:val="none" w:sz="0" w:space="0" w:color="auto"/>
                            <w:right w:val="none" w:sz="0" w:space="0" w:color="auto"/>
                          </w:divBdr>
                          <w:divsChild>
                            <w:div w:id="788402197">
                              <w:marLeft w:val="0"/>
                              <w:marRight w:val="0"/>
                              <w:marTop w:val="0"/>
                              <w:marBottom w:val="0"/>
                              <w:divBdr>
                                <w:top w:val="none" w:sz="0" w:space="0" w:color="auto"/>
                                <w:left w:val="none" w:sz="0" w:space="0" w:color="auto"/>
                                <w:bottom w:val="none" w:sz="0" w:space="0" w:color="auto"/>
                                <w:right w:val="none" w:sz="0" w:space="0" w:color="auto"/>
                              </w:divBdr>
                              <w:divsChild>
                                <w:div w:id="251479239">
                                  <w:marLeft w:val="0"/>
                                  <w:marRight w:val="0"/>
                                  <w:marTop w:val="0"/>
                                  <w:marBottom w:val="0"/>
                                  <w:divBdr>
                                    <w:top w:val="none" w:sz="0" w:space="0" w:color="auto"/>
                                    <w:left w:val="none" w:sz="0" w:space="0" w:color="auto"/>
                                    <w:bottom w:val="none" w:sz="0" w:space="0" w:color="auto"/>
                                    <w:right w:val="none" w:sz="0" w:space="0" w:color="auto"/>
                                  </w:divBdr>
                                  <w:divsChild>
                                    <w:div w:id="594051008">
                                      <w:marLeft w:val="0"/>
                                      <w:marRight w:val="0"/>
                                      <w:marTop w:val="0"/>
                                      <w:marBottom w:val="0"/>
                                      <w:divBdr>
                                        <w:top w:val="none" w:sz="0" w:space="0" w:color="auto"/>
                                        <w:left w:val="none" w:sz="0" w:space="0" w:color="auto"/>
                                        <w:bottom w:val="none" w:sz="0" w:space="0" w:color="auto"/>
                                        <w:right w:val="none" w:sz="0" w:space="0" w:color="auto"/>
                                      </w:divBdr>
                                      <w:divsChild>
                                        <w:div w:id="472604239">
                                          <w:marLeft w:val="0"/>
                                          <w:marRight w:val="0"/>
                                          <w:marTop w:val="0"/>
                                          <w:marBottom w:val="0"/>
                                          <w:divBdr>
                                            <w:top w:val="none" w:sz="0" w:space="0" w:color="auto"/>
                                            <w:left w:val="none" w:sz="0" w:space="0" w:color="auto"/>
                                            <w:bottom w:val="none" w:sz="0" w:space="0" w:color="auto"/>
                                            <w:right w:val="none" w:sz="0" w:space="0" w:color="auto"/>
                                          </w:divBdr>
                                          <w:divsChild>
                                            <w:div w:id="1889142491">
                                              <w:marLeft w:val="0"/>
                                              <w:marRight w:val="0"/>
                                              <w:marTop w:val="0"/>
                                              <w:marBottom w:val="0"/>
                                              <w:divBdr>
                                                <w:top w:val="none" w:sz="0" w:space="0" w:color="auto"/>
                                                <w:left w:val="none" w:sz="0" w:space="0" w:color="auto"/>
                                                <w:bottom w:val="none" w:sz="0" w:space="0" w:color="auto"/>
                                                <w:right w:val="none" w:sz="0" w:space="0" w:color="auto"/>
                                              </w:divBdr>
                                              <w:divsChild>
                                                <w:div w:id="88047035">
                                                  <w:marLeft w:val="0"/>
                                                  <w:marRight w:val="0"/>
                                                  <w:marTop w:val="0"/>
                                                  <w:marBottom w:val="0"/>
                                                  <w:divBdr>
                                                    <w:top w:val="none" w:sz="0" w:space="0" w:color="auto"/>
                                                    <w:left w:val="none" w:sz="0" w:space="0" w:color="auto"/>
                                                    <w:bottom w:val="single" w:sz="6" w:space="0" w:color="DADCE0"/>
                                                    <w:right w:val="none" w:sz="0" w:space="0" w:color="auto"/>
                                                  </w:divBdr>
                                                  <w:divsChild>
                                                    <w:div w:id="1698046161">
                                                      <w:marLeft w:val="0"/>
                                                      <w:marRight w:val="0"/>
                                                      <w:marTop w:val="0"/>
                                                      <w:marBottom w:val="0"/>
                                                      <w:divBdr>
                                                        <w:top w:val="none" w:sz="0" w:space="0" w:color="auto"/>
                                                        <w:left w:val="none" w:sz="0" w:space="0" w:color="auto"/>
                                                        <w:bottom w:val="none" w:sz="0" w:space="0" w:color="auto"/>
                                                        <w:right w:val="none" w:sz="0" w:space="0" w:color="auto"/>
                                                      </w:divBdr>
                                                      <w:divsChild>
                                                        <w:div w:id="1151750257">
                                                          <w:marLeft w:val="0"/>
                                                          <w:marRight w:val="0"/>
                                                          <w:marTop w:val="0"/>
                                                          <w:marBottom w:val="0"/>
                                                          <w:divBdr>
                                                            <w:top w:val="none" w:sz="0" w:space="0" w:color="auto"/>
                                                            <w:left w:val="none" w:sz="0" w:space="0" w:color="auto"/>
                                                            <w:bottom w:val="none" w:sz="0" w:space="0" w:color="auto"/>
                                                            <w:right w:val="none" w:sz="0" w:space="0" w:color="auto"/>
                                                          </w:divBdr>
                                                        </w:div>
                                                        <w:div w:id="4478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3390">
                                                  <w:marLeft w:val="0"/>
                                                  <w:marRight w:val="0"/>
                                                  <w:marTop w:val="0"/>
                                                  <w:marBottom w:val="0"/>
                                                  <w:divBdr>
                                                    <w:top w:val="none" w:sz="0" w:space="0" w:color="auto"/>
                                                    <w:left w:val="none" w:sz="0" w:space="0" w:color="auto"/>
                                                    <w:bottom w:val="single" w:sz="6" w:space="0" w:color="DADCE0"/>
                                                    <w:right w:val="none" w:sz="0" w:space="0" w:color="auto"/>
                                                  </w:divBdr>
                                                  <w:divsChild>
                                                    <w:div w:id="1240600266">
                                                      <w:marLeft w:val="0"/>
                                                      <w:marRight w:val="0"/>
                                                      <w:marTop w:val="0"/>
                                                      <w:marBottom w:val="0"/>
                                                      <w:divBdr>
                                                        <w:top w:val="none" w:sz="0" w:space="0" w:color="auto"/>
                                                        <w:left w:val="none" w:sz="0" w:space="0" w:color="auto"/>
                                                        <w:bottom w:val="none" w:sz="0" w:space="0" w:color="auto"/>
                                                        <w:right w:val="none" w:sz="0" w:space="0" w:color="auto"/>
                                                      </w:divBdr>
                                                      <w:divsChild>
                                                        <w:div w:id="574323000">
                                                          <w:marLeft w:val="0"/>
                                                          <w:marRight w:val="0"/>
                                                          <w:marTop w:val="0"/>
                                                          <w:marBottom w:val="0"/>
                                                          <w:divBdr>
                                                            <w:top w:val="none" w:sz="0" w:space="0" w:color="auto"/>
                                                            <w:left w:val="none" w:sz="0" w:space="0" w:color="auto"/>
                                                            <w:bottom w:val="none" w:sz="0" w:space="0" w:color="auto"/>
                                                            <w:right w:val="none" w:sz="0" w:space="0" w:color="auto"/>
                                                          </w:divBdr>
                                                        </w:div>
                                                        <w:div w:id="3506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397">
                                                  <w:marLeft w:val="0"/>
                                                  <w:marRight w:val="0"/>
                                                  <w:marTop w:val="0"/>
                                                  <w:marBottom w:val="0"/>
                                                  <w:divBdr>
                                                    <w:top w:val="none" w:sz="0" w:space="0" w:color="auto"/>
                                                    <w:left w:val="none" w:sz="0" w:space="0" w:color="auto"/>
                                                    <w:bottom w:val="none" w:sz="0" w:space="0" w:color="auto"/>
                                                    <w:right w:val="none" w:sz="0" w:space="0" w:color="auto"/>
                                                  </w:divBdr>
                                                  <w:divsChild>
                                                    <w:div w:id="687876294">
                                                      <w:marLeft w:val="0"/>
                                                      <w:marRight w:val="0"/>
                                                      <w:marTop w:val="0"/>
                                                      <w:marBottom w:val="0"/>
                                                      <w:divBdr>
                                                        <w:top w:val="none" w:sz="0" w:space="0" w:color="auto"/>
                                                        <w:left w:val="none" w:sz="0" w:space="0" w:color="auto"/>
                                                        <w:bottom w:val="none" w:sz="0" w:space="0" w:color="auto"/>
                                                        <w:right w:val="none" w:sz="0" w:space="0" w:color="auto"/>
                                                      </w:divBdr>
                                                      <w:divsChild>
                                                        <w:div w:id="1685549690">
                                                          <w:marLeft w:val="0"/>
                                                          <w:marRight w:val="0"/>
                                                          <w:marTop w:val="0"/>
                                                          <w:marBottom w:val="0"/>
                                                          <w:divBdr>
                                                            <w:top w:val="none" w:sz="0" w:space="0" w:color="auto"/>
                                                            <w:left w:val="none" w:sz="0" w:space="0" w:color="auto"/>
                                                            <w:bottom w:val="none" w:sz="0" w:space="0" w:color="auto"/>
                                                            <w:right w:val="none" w:sz="0" w:space="0" w:color="auto"/>
                                                          </w:divBdr>
                                                        </w:div>
                                                        <w:div w:id="12424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59406">
                                                  <w:marLeft w:val="0"/>
                                                  <w:marRight w:val="0"/>
                                                  <w:marTop w:val="0"/>
                                                  <w:marBottom w:val="0"/>
                                                  <w:divBdr>
                                                    <w:top w:val="none" w:sz="0" w:space="0" w:color="auto"/>
                                                    <w:left w:val="none" w:sz="0" w:space="0" w:color="auto"/>
                                                    <w:bottom w:val="none" w:sz="0" w:space="0" w:color="auto"/>
                                                    <w:right w:val="none" w:sz="0" w:space="0" w:color="auto"/>
                                                  </w:divBdr>
                                                  <w:divsChild>
                                                    <w:div w:id="971131505">
                                                      <w:marLeft w:val="0"/>
                                                      <w:marRight w:val="0"/>
                                                      <w:marTop w:val="0"/>
                                                      <w:marBottom w:val="0"/>
                                                      <w:divBdr>
                                                        <w:top w:val="none" w:sz="0" w:space="0" w:color="auto"/>
                                                        <w:left w:val="none" w:sz="0" w:space="0" w:color="auto"/>
                                                        <w:bottom w:val="none" w:sz="0" w:space="0" w:color="auto"/>
                                                        <w:right w:val="none" w:sz="0" w:space="0" w:color="auto"/>
                                                      </w:divBdr>
                                                      <w:divsChild>
                                                        <w:div w:id="1699155757">
                                                          <w:marLeft w:val="0"/>
                                                          <w:marRight w:val="0"/>
                                                          <w:marTop w:val="0"/>
                                                          <w:marBottom w:val="0"/>
                                                          <w:divBdr>
                                                            <w:top w:val="none" w:sz="0" w:space="0" w:color="auto"/>
                                                            <w:left w:val="none" w:sz="0" w:space="0" w:color="auto"/>
                                                            <w:bottom w:val="none" w:sz="0" w:space="0" w:color="auto"/>
                                                            <w:right w:val="none" w:sz="0" w:space="0" w:color="auto"/>
                                                          </w:divBdr>
                                                          <w:divsChild>
                                                            <w:div w:id="9605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1931">
                                              <w:marLeft w:val="0"/>
                                              <w:marRight w:val="0"/>
                                              <w:marTop w:val="0"/>
                                              <w:marBottom w:val="0"/>
                                              <w:divBdr>
                                                <w:top w:val="none" w:sz="0" w:space="0" w:color="auto"/>
                                                <w:left w:val="none" w:sz="0" w:space="0" w:color="auto"/>
                                                <w:bottom w:val="none" w:sz="0" w:space="0" w:color="auto"/>
                                                <w:right w:val="none" w:sz="0" w:space="0" w:color="auto"/>
                                              </w:divBdr>
                                              <w:divsChild>
                                                <w:div w:id="1601445691">
                                                  <w:marLeft w:val="0"/>
                                                  <w:marRight w:val="0"/>
                                                  <w:marTop w:val="0"/>
                                                  <w:marBottom w:val="0"/>
                                                  <w:divBdr>
                                                    <w:top w:val="none" w:sz="0" w:space="0" w:color="auto"/>
                                                    <w:left w:val="none" w:sz="0" w:space="0" w:color="auto"/>
                                                    <w:bottom w:val="single" w:sz="6" w:space="0" w:color="DADCE0"/>
                                                    <w:right w:val="none" w:sz="0" w:space="0" w:color="auto"/>
                                                  </w:divBdr>
                                                  <w:divsChild>
                                                    <w:div w:id="1753552206">
                                                      <w:marLeft w:val="0"/>
                                                      <w:marRight w:val="0"/>
                                                      <w:marTop w:val="0"/>
                                                      <w:marBottom w:val="0"/>
                                                      <w:divBdr>
                                                        <w:top w:val="none" w:sz="0" w:space="0" w:color="auto"/>
                                                        <w:left w:val="none" w:sz="0" w:space="0" w:color="auto"/>
                                                        <w:bottom w:val="none" w:sz="0" w:space="0" w:color="auto"/>
                                                        <w:right w:val="none" w:sz="0" w:space="0" w:color="auto"/>
                                                      </w:divBdr>
                                                      <w:divsChild>
                                                        <w:div w:id="316956514">
                                                          <w:marLeft w:val="0"/>
                                                          <w:marRight w:val="0"/>
                                                          <w:marTop w:val="0"/>
                                                          <w:marBottom w:val="0"/>
                                                          <w:divBdr>
                                                            <w:top w:val="none" w:sz="0" w:space="0" w:color="auto"/>
                                                            <w:left w:val="none" w:sz="0" w:space="0" w:color="auto"/>
                                                            <w:bottom w:val="none" w:sz="0" w:space="0" w:color="auto"/>
                                                            <w:right w:val="none" w:sz="0" w:space="0" w:color="auto"/>
                                                          </w:divBdr>
                                                        </w:div>
                                                        <w:div w:id="16129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5778">
                                                  <w:marLeft w:val="0"/>
                                                  <w:marRight w:val="0"/>
                                                  <w:marTop w:val="0"/>
                                                  <w:marBottom w:val="0"/>
                                                  <w:divBdr>
                                                    <w:top w:val="none" w:sz="0" w:space="0" w:color="auto"/>
                                                    <w:left w:val="none" w:sz="0" w:space="0" w:color="auto"/>
                                                    <w:bottom w:val="single" w:sz="6" w:space="0" w:color="DADCE0"/>
                                                    <w:right w:val="none" w:sz="0" w:space="0" w:color="auto"/>
                                                  </w:divBdr>
                                                  <w:divsChild>
                                                    <w:div w:id="1942102438">
                                                      <w:marLeft w:val="0"/>
                                                      <w:marRight w:val="0"/>
                                                      <w:marTop w:val="0"/>
                                                      <w:marBottom w:val="0"/>
                                                      <w:divBdr>
                                                        <w:top w:val="none" w:sz="0" w:space="0" w:color="auto"/>
                                                        <w:left w:val="none" w:sz="0" w:space="0" w:color="auto"/>
                                                        <w:bottom w:val="none" w:sz="0" w:space="0" w:color="auto"/>
                                                        <w:right w:val="none" w:sz="0" w:space="0" w:color="auto"/>
                                                      </w:divBdr>
                                                      <w:divsChild>
                                                        <w:div w:id="1049693793">
                                                          <w:marLeft w:val="0"/>
                                                          <w:marRight w:val="0"/>
                                                          <w:marTop w:val="0"/>
                                                          <w:marBottom w:val="0"/>
                                                          <w:divBdr>
                                                            <w:top w:val="none" w:sz="0" w:space="0" w:color="auto"/>
                                                            <w:left w:val="none" w:sz="0" w:space="0" w:color="auto"/>
                                                            <w:bottom w:val="none" w:sz="0" w:space="0" w:color="auto"/>
                                                            <w:right w:val="none" w:sz="0" w:space="0" w:color="auto"/>
                                                          </w:divBdr>
                                                        </w:div>
                                                        <w:div w:id="588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502">
                                                  <w:marLeft w:val="0"/>
                                                  <w:marRight w:val="0"/>
                                                  <w:marTop w:val="0"/>
                                                  <w:marBottom w:val="0"/>
                                                  <w:divBdr>
                                                    <w:top w:val="none" w:sz="0" w:space="0" w:color="auto"/>
                                                    <w:left w:val="none" w:sz="0" w:space="0" w:color="auto"/>
                                                    <w:bottom w:val="none" w:sz="0" w:space="0" w:color="auto"/>
                                                    <w:right w:val="none" w:sz="0" w:space="0" w:color="auto"/>
                                                  </w:divBdr>
                                                  <w:divsChild>
                                                    <w:div w:id="546912319">
                                                      <w:marLeft w:val="0"/>
                                                      <w:marRight w:val="0"/>
                                                      <w:marTop w:val="0"/>
                                                      <w:marBottom w:val="0"/>
                                                      <w:divBdr>
                                                        <w:top w:val="none" w:sz="0" w:space="0" w:color="auto"/>
                                                        <w:left w:val="none" w:sz="0" w:space="0" w:color="auto"/>
                                                        <w:bottom w:val="none" w:sz="0" w:space="0" w:color="auto"/>
                                                        <w:right w:val="none" w:sz="0" w:space="0" w:color="auto"/>
                                                      </w:divBdr>
                                                      <w:divsChild>
                                                        <w:div w:id="658071723">
                                                          <w:marLeft w:val="0"/>
                                                          <w:marRight w:val="0"/>
                                                          <w:marTop w:val="0"/>
                                                          <w:marBottom w:val="0"/>
                                                          <w:divBdr>
                                                            <w:top w:val="none" w:sz="0" w:space="0" w:color="auto"/>
                                                            <w:left w:val="none" w:sz="0" w:space="0" w:color="auto"/>
                                                            <w:bottom w:val="none" w:sz="0" w:space="0" w:color="auto"/>
                                                            <w:right w:val="none" w:sz="0" w:space="0" w:color="auto"/>
                                                          </w:divBdr>
                                                        </w:div>
                                                        <w:div w:id="7833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6343">
                                                  <w:marLeft w:val="0"/>
                                                  <w:marRight w:val="0"/>
                                                  <w:marTop w:val="0"/>
                                                  <w:marBottom w:val="0"/>
                                                  <w:divBdr>
                                                    <w:top w:val="none" w:sz="0" w:space="0" w:color="auto"/>
                                                    <w:left w:val="none" w:sz="0" w:space="0" w:color="auto"/>
                                                    <w:bottom w:val="none" w:sz="0" w:space="0" w:color="auto"/>
                                                    <w:right w:val="none" w:sz="0" w:space="0" w:color="auto"/>
                                                  </w:divBdr>
                                                  <w:divsChild>
                                                    <w:div w:id="756095110">
                                                      <w:marLeft w:val="0"/>
                                                      <w:marRight w:val="0"/>
                                                      <w:marTop w:val="0"/>
                                                      <w:marBottom w:val="0"/>
                                                      <w:divBdr>
                                                        <w:top w:val="none" w:sz="0" w:space="0" w:color="auto"/>
                                                        <w:left w:val="none" w:sz="0" w:space="0" w:color="auto"/>
                                                        <w:bottom w:val="none" w:sz="0" w:space="0" w:color="auto"/>
                                                        <w:right w:val="none" w:sz="0" w:space="0" w:color="auto"/>
                                                      </w:divBdr>
                                                      <w:divsChild>
                                                        <w:div w:id="2094693062">
                                                          <w:marLeft w:val="0"/>
                                                          <w:marRight w:val="0"/>
                                                          <w:marTop w:val="0"/>
                                                          <w:marBottom w:val="0"/>
                                                          <w:divBdr>
                                                            <w:top w:val="none" w:sz="0" w:space="0" w:color="auto"/>
                                                            <w:left w:val="none" w:sz="0" w:space="0" w:color="auto"/>
                                                            <w:bottom w:val="none" w:sz="0" w:space="0" w:color="auto"/>
                                                            <w:right w:val="none" w:sz="0" w:space="0" w:color="auto"/>
                                                          </w:divBdr>
                                                          <w:divsChild>
                                                            <w:div w:id="5554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FAB0-CBB1-4514-9245-5E65803A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14659</Words>
  <Characters>83558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2022-04-20T15:41:00Z</dcterms:created>
  <dcterms:modified xsi:type="dcterms:W3CDTF">2022-04-26T11:43:00Z</dcterms:modified>
</cp:coreProperties>
</file>